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BD4BF" w14:textId="77777777" w:rsidR="000533C1" w:rsidRDefault="000533C1" w:rsidP="001F5102">
      <w:pPr>
        <w:spacing w:after="0" w:line="240" w:lineRule="auto"/>
        <w:ind w:left="4956"/>
        <w:rPr>
          <w:rFonts w:ascii="Tahoma" w:hAnsi="Tahoma" w:cs="Tahoma"/>
          <w:b/>
        </w:rPr>
      </w:pPr>
    </w:p>
    <w:p w14:paraId="348D7DE7" w14:textId="77777777" w:rsidR="00D8430A" w:rsidRDefault="00D8430A" w:rsidP="00A669E4">
      <w:pPr>
        <w:spacing w:after="0" w:line="240" w:lineRule="auto"/>
        <w:rPr>
          <w:rFonts w:ascii="Tahoma" w:hAnsi="Tahoma" w:cs="Tahoma"/>
          <w:b/>
        </w:rPr>
      </w:pPr>
    </w:p>
    <w:p w14:paraId="3323CA94" w14:textId="77777777" w:rsidR="00500892" w:rsidRDefault="00523931" w:rsidP="00500892">
      <w:pPr>
        <w:spacing w:after="0" w:line="240" w:lineRule="auto"/>
        <w:jc w:val="both"/>
        <w:rPr>
          <w:rFonts w:ascii="Tahoma" w:hAnsi="Tahoma" w:cs="Tahoma"/>
        </w:rPr>
      </w:pPr>
      <w:r>
        <w:rPr>
          <w:rFonts w:ascii="Tahoma" w:hAnsi="Tahoma" w:cs="Tahoma"/>
        </w:rPr>
        <w:t>Formularz zgłoszeniowy</w:t>
      </w:r>
      <w:r w:rsidR="00500892" w:rsidRPr="00500892">
        <w:rPr>
          <w:rFonts w:ascii="Tahoma" w:hAnsi="Tahoma" w:cs="Tahoma"/>
        </w:rPr>
        <w:t xml:space="preserve"> do udziału w modułach szkoleniowych/</w:t>
      </w:r>
      <w:r w:rsidR="00DB33A3">
        <w:rPr>
          <w:rFonts w:ascii="Tahoma" w:hAnsi="Tahoma" w:cs="Tahoma"/>
        </w:rPr>
        <w:t>doradztwie</w:t>
      </w:r>
      <w:r w:rsidR="00D8430A">
        <w:rPr>
          <w:rFonts w:ascii="Tahoma" w:hAnsi="Tahoma" w:cs="Tahoma"/>
        </w:rPr>
        <w:t xml:space="preserve"> </w:t>
      </w:r>
      <w:r w:rsidR="00E46D19">
        <w:rPr>
          <w:rFonts w:ascii="Tahoma" w:hAnsi="Tahoma" w:cs="Tahoma"/>
        </w:rPr>
        <w:t xml:space="preserve">organizowanych przez </w:t>
      </w:r>
      <w:r w:rsidR="00CE71E5">
        <w:rPr>
          <w:rFonts w:ascii="Tahoma" w:hAnsi="Tahoma" w:cs="Tahoma"/>
        </w:rPr>
        <w:t>Spółdzielnię Socjalną Równość</w:t>
      </w:r>
      <w:r w:rsidR="00E46D19">
        <w:rPr>
          <w:rFonts w:ascii="Tahoma" w:hAnsi="Tahoma" w:cs="Tahoma"/>
        </w:rPr>
        <w:t xml:space="preserve"> w Krakowie </w:t>
      </w:r>
      <w:r w:rsidR="00D8430A">
        <w:rPr>
          <w:rFonts w:ascii="Tahoma" w:hAnsi="Tahoma" w:cs="Tahoma"/>
        </w:rPr>
        <w:t>w ramach Projektu pn. „Podniesienie kompetencji kadr OWES”.</w:t>
      </w:r>
    </w:p>
    <w:p w14:paraId="7F1F6A6D" w14:textId="77777777" w:rsidR="00D8430A" w:rsidRDefault="00D8430A" w:rsidP="00500892">
      <w:pPr>
        <w:spacing w:after="0" w:line="240" w:lineRule="auto"/>
        <w:jc w:val="both"/>
        <w:rPr>
          <w:rFonts w:ascii="Tahoma" w:hAnsi="Tahoma" w:cs="Tahoma"/>
        </w:rPr>
      </w:pPr>
    </w:p>
    <w:p w14:paraId="7342CF8E" w14:textId="77777777" w:rsidR="00D8430A" w:rsidRDefault="00D8430A" w:rsidP="00D8430A">
      <w:pPr>
        <w:spacing w:after="0" w:line="240" w:lineRule="auto"/>
        <w:jc w:val="center"/>
        <w:rPr>
          <w:rFonts w:ascii="Tahoma" w:hAnsi="Tahoma" w:cs="Tahoma"/>
        </w:rPr>
      </w:pPr>
    </w:p>
    <w:p w14:paraId="65217371" w14:textId="77777777" w:rsidR="00D8430A" w:rsidRDefault="00D8430A" w:rsidP="00D8430A">
      <w:pPr>
        <w:spacing w:after="0" w:line="240" w:lineRule="auto"/>
        <w:jc w:val="center"/>
        <w:rPr>
          <w:rFonts w:ascii="Tahoma" w:hAnsi="Tahoma" w:cs="Tahoma"/>
        </w:rPr>
      </w:pPr>
      <w:r>
        <w:rPr>
          <w:rFonts w:ascii="Tahoma" w:hAnsi="Tahoma" w:cs="Tahoma"/>
        </w:rPr>
        <w:t>Projekt współfinansowany ze środków E</w:t>
      </w:r>
      <w:r w:rsidR="00E46D19">
        <w:rPr>
          <w:rFonts w:ascii="Tahoma" w:hAnsi="Tahoma" w:cs="Tahoma"/>
        </w:rPr>
        <w:t xml:space="preserve">uropejskiego </w:t>
      </w:r>
      <w:r>
        <w:rPr>
          <w:rFonts w:ascii="Tahoma" w:hAnsi="Tahoma" w:cs="Tahoma"/>
        </w:rPr>
        <w:t>F</w:t>
      </w:r>
      <w:r w:rsidR="00E46D19">
        <w:rPr>
          <w:rFonts w:ascii="Tahoma" w:hAnsi="Tahoma" w:cs="Tahoma"/>
        </w:rPr>
        <w:t xml:space="preserve">unduszu </w:t>
      </w:r>
      <w:r>
        <w:rPr>
          <w:rFonts w:ascii="Tahoma" w:hAnsi="Tahoma" w:cs="Tahoma"/>
        </w:rPr>
        <w:t>S</w:t>
      </w:r>
      <w:r w:rsidR="00E46D19">
        <w:rPr>
          <w:rFonts w:ascii="Tahoma" w:hAnsi="Tahoma" w:cs="Tahoma"/>
        </w:rPr>
        <w:t>połecznego</w:t>
      </w:r>
      <w:r>
        <w:rPr>
          <w:rFonts w:ascii="Tahoma" w:hAnsi="Tahoma" w:cs="Tahoma"/>
        </w:rPr>
        <w:t xml:space="preserve"> w ramach </w:t>
      </w:r>
      <w:r w:rsidR="00E46D19">
        <w:rPr>
          <w:rFonts w:ascii="Tahoma" w:hAnsi="Tahoma" w:cs="Tahoma"/>
        </w:rPr>
        <w:br/>
      </w:r>
      <w:r>
        <w:rPr>
          <w:rFonts w:ascii="Tahoma" w:hAnsi="Tahoma" w:cs="Tahoma"/>
        </w:rPr>
        <w:t>P</w:t>
      </w:r>
      <w:r w:rsidR="00E46D19">
        <w:rPr>
          <w:rFonts w:ascii="Tahoma" w:hAnsi="Tahoma" w:cs="Tahoma"/>
        </w:rPr>
        <w:t xml:space="preserve">rogramu </w:t>
      </w:r>
      <w:r>
        <w:rPr>
          <w:rFonts w:ascii="Tahoma" w:hAnsi="Tahoma" w:cs="Tahoma"/>
        </w:rPr>
        <w:t>O</w:t>
      </w:r>
      <w:r w:rsidR="00E46D19">
        <w:rPr>
          <w:rFonts w:ascii="Tahoma" w:hAnsi="Tahoma" w:cs="Tahoma"/>
        </w:rPr>
        <w:t xml:space="preserve">peracyjnego Wiedza </w:t>
      </w:r>
      <w:r>
        <w:rPr>
          <w:rFonts w:ascii="Tahoma" w:hAnsi="Tahoma" w:cs="Tahoma"/>
        </w:rPr>
        <w:t>E</w:t>
      </w:r>
      <w:r w:rsidR="00E46D19">
        <w:rPr>
          <w:rFonts w:ascii="Tahoma" w:hAnsi="Tahoma" w:cs="Tahoma"/>
        </w:rPr>
        <w:t xml:space="preserve">dukacja </w:t>
      </w:r>
      <w:r>
        <w:rPr>
          <w:rFonts w:ascii="Tahoma" w:hAnsi="Tahoma" w:cs="Tahoma"/>
        </w:rPr>
        <w:t>R</w:t>
      </w:r>
      <w:r w:rsidR="00E46D19">
        <w:rPr>
          <w:rFonts w:ascii="Tahoma" w:hAnsi="Tahoma" w:cs="Tahoma"/>
        </w:rPr>
        <w:t>ozwój</w:t>
      </w:r>
    </w:p>
    <w:p w14:paraId="4F56B5CE" w14:textId="77777777" w:rsidR="00D8430A" w:rsidRDefault="00D8430A" w:rsidP="00D8430A">
      <w:pPr>
        <w:spacing w:after="0" w:line="240" w:lineRule="auto"/>
        <w:jc w:val="center"/>
        <w:rPr>
          <w:rFonts w:ascii="Tahoma" w:hAnsi="Tahoma" w:cs="Tahoma"/>
        </w:rPr>
      </w:pPr>
      <w:r>
        <w:rPr>
          <w:rFonts w:ascii="Tahoma" w:hAnsi="Tahoma" w:cs="Tahoma"/>
        </w:rPr>
        <w:t>Oś Priorytetowa II Efektywne polityki publiczne dla rynku pracy, gospodarki i edukacji</w:t>
      </w:r>
    </w:p>
    <w:p w14:paraId="4C896E10" w14:textId="77777777" w:rsidR="00D8430A" w:rsidRDefault="00D8430A" w:rsidP="00D8430A">
      <w:pPr>
        <w:spacing w:after="0" w:line="240" w:lineRule="auto"/>
        <w:jc w:val="center"/>
        <w:rPr>
          <w:rFonts w:ascii="Tahoma" w:hAnsi="Tahoma" w:cs="Tahoma"/>
        </w:rPr>
      </w:pPr>
      <w:r>
        <w:rPr>
          <w:rFonts w:ascii="Tahoma" w:hAnsi="Tahoma" w:cs="Tahoma"/>
        </w:rPr>
        <w:t>Działanie 2.</w:t>
      </w:r>
      <w:r w:rsidR="0082696A">
        <w:rPr>
          <w:rFonts w:ascii="Tahoma" w:hAnsi="Tahoma" w:cs="Tahoma"/>
        </w:rPr>
        <w:t>9</w:t>
      </w:r>
      <w:r>
        <w:rPr>
          <w:rFonts w:ascii="Tahoma" w:hAnsi="Tahoma" w:cs="Tahoma"/>
        </w:rPr>
        <w:t xml:space="preserve"> Rozwój </w:t>
      </w:r>
      <w:r w:rsidR="0082696A">
        <w:rPr>
          <w:rFonts w:ascii="Tahoma" w:hAnsi="Tahoma" w:cs="Tahoma"/>
        </w:rPr>
        <w:t>ekonomii społecznej</w:t>
      </w:r>
    </w:p>
    <w:p w14:paraId="4F502790" w14:textId="77777777" w:rsidR="00D8430A" w:rsidRDefault="00D8430A" w:rsidP="00D8430A">
      <w:pPr>
        <w:spacing w:after="0" w:line="240" w:lineRule="auto"/>
        <w:jc w:val="center"/>
        <w:rPr>
          <w:rFonts w:ascii="Tahoma" w:hAnsi="Tahoma" w:cs="Tahoma"/>
        </w:rPr>
      </w:pP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3686"/>
        <w:gridCol w:w="3261"/>
        <w:gridCol w:w="2053"/>
      </w:tblGrid>
      <w:tr w:rsidR="00661691" w:rsidRPr="00796E55" w14:paraId="224E348D" w14:textId="77777777" w:rsidTr="00F95B8C">
        <w:trPr>
          <w:trHeight w:hRule="exact" w:val="397"/>
        </w:trPr>
        <w:tc>
          <w:tcPr>
            <w:tcW w:w="9000" w:type="dxa"/>
            <w:gridSpan w:val="3"/>
            <w:shd w:val="clear" w:color="auto" w:fill="BFBFBF"/>
            <w:vAlign w:val="center"/>
          </w:tcPr>
          <w:p w14:paraId="510AB1A7" w14:textId="77777777" w:rsidR="00661691" w:rsidRPr="00796E55" w:rsidRDefault="00661691" w:rsidP="00CE71E5">
            <w:pPr>
              <w:pStyle w:val="Zawartotabeli"/>
              <w:snapToGrid w:val="0"/>
              <w:rPr>
                <w:rFonts w:ascii="Calibri" w:hAnsi="Calibri" w:cs="Calibri"/>
                <w:b/>
                <w:i/>
                <w:sz w:val="20"/>
                <w:szCs w:val="20"/>
              </w:rPr>
            </w:pPr>
            <w:r w:rsidRPr="00796E55">
              <w:rPr>
                <w:rFonts w:ascii="Calibri" w:hAnsi="Calibri" w:cs="Calibri"/>
                <w:b/>
                <w:i/>
                <w:sz w:val="20"/>
                <w:szCs w:val="20"/>
              </w:rPr>
              <w:t xml:space="preserve">Wypełnia </w:t>
            </w:r>
            <w:r w:rsidR="00CE71E5">
              <w:rPr>
                <w:rFonts w:ascii="Calibri" w:hAnsi="Calibri" w:cs="Calibri"/>
                <w:b/>
                <w:i/>
                <w:sz w:val="20"/>
                <w:szCs w:val="20"/>
              </w:rPr>
              <w:t>SPÓŁDZIELNIA SOCJALNA RÓWNOŚĆ</w:t>
            </w:r>
            <w:r w:rsidRPr="00796E55">
              <w:rPr>
                <w:rFonts w:ascii="Calibri" w:hAnsi="Calibri" w:cs="Calibri"/>
                <w:b/>
                <w:i/>
                <w:sz w:val="20"/>
                <w:szCs w:val="20"/>
              </w:rPr>
              <w:t xml:space="preserve"> W KRAKOWIE:</w:t>
            </w:r>
          </w:p>
        </w:tc>
      </w:tr>
      <w:tr w:rsidR="00661691" w:rsidRPr="00FB140C" w14:paraId="6D750CB3" w14:textId="77777777" w:rsidTr="00F95B8C">
        <w:trPr>
          <w:trHeight w:hRule="exact" w:val="1293"/>
        </w:trPr>
        <w:tc>
          <w:tcPr>
            <w:tcW w:w="3686" w:type="dxa"/>
            <w:shd w:val="clear" w:color="auto" w:fill="BFBFBF"/>
            <w:vAlign w:val="center"/>
          </w:tcPr>
          <w:p w14:paraId="2D42D9BE" w14:textId="77777777" w:rsidR="00661691" w:rsidRPr="00796E55" w:rsidRDefault="00661691" w:rsidP="00F95B8C">
            <w:pPr>
              <w:pStyle w:val="Zawartotabeli"/>
              <w:snapToGrid w:val="0"/>
              <w:rPr>
                <w:rFonts w:ascii="Calibri" w:hAnsi="Calibri" w:cs="Calibri"/>
                <w:sz w:val="18"/>
                <w:szCs w:val="18"/>
              </w:rPr>
            </w:pPr>
            <w:r w:rsidRPr="00796E55">
              <w:rPr>
                <w:rFonts w:ascii="Calibri" w:hAnsi="Calibri" w:cs="Calibri"/>
                <w:i/>
                <w:sz w:val="18"/>
                <w:szCs w:val="18"/>
              </w:rPr>
              <w:t>Formularz</w:t>
            </w:r>
            <w:r w:rsidRPr="00796E55">
              <w:rPr>
                <w:rFonts w:ascii="Calibri" w:hAnsi="Calibri" w:cs="Calibri"/>
                <w:sz w:val="18"/>
                <w:szCs w:val="18"/>
              </w:rPr>
              <w:t xml:space="preserve"> numer: ………………………</w:t>
            </w:r>
          </w:p>
        </w:tc>
        <w:tc>
          <w:tcPr>
            <w:tcW w:w="3261" w:type="dxa"/>
            <w:shd w:val="clear" w:color="auto" w:fill="BFBFBF"/>
            <w:vAlign w:val="center"/>
          </w:tcPr>
          <w:p w14:paraId="78A823AA" w14:textId="77777777" w:rsidR="00661691" w:rsidRDefault="00661691" w:rsidP="00F95B8C">
            <w:pPr>
              <w:pStyle w:val="Zawartotabeli"/>
              <w:snapToGrid w:val="0"/>
              <w:rPr>
                <w:rFonts w:ascii="Calibri" w:hAnsi="Calibri" w:cs="Calibri"/>
                <w:i/>
                <w:sz w:val="18"/>
                <w:szCs w:val="18"/>
              </w:rPr>
            </w:pPr>
            <w:r w:rsidRPr="00796E55">
              <w:rPr>
                <w:rFonts w:ascii="Calibri" w:hAnsi="Calibri" w:cs="Calibri"/>
                <w:i/>
                <w:sz w:val="18"/>
                <w:szCs w:val="18"/>
              </w:rPr>
              <w:t>Data wpływu Formularza</w:t>
            </w:r>
          </w:p>
          <w:p w14:paraId="656D2233" w14:textId="77777777" w:rsidR="00661691" w:rsidRPr="00796E55" w:rsidRDefault="00661691" w:rsidP="00F95B8C">
            <w:pPr>
              <w:pStyle w:val="Zawartotabeli"/>
              <w:snapToGrid w:val="0"/>
              <w:rPr>
                <w:rFonts w:ascii="Calibri" w:hAnsi="Calibri" w:cs="Calibri"/>
                <w:i/>
              </w:rPr>
            </w:pPr>
            <w:r w:rsidRPr="00796E55">
              <w:rPr>
                <w:rFonts w:ascii="Calibri" w:hAnsi="Calibri" w:cs="Calibri"/>
                <w:i/>
                <w:sz w:val="20"/>
                <w:szCs w:val="20"/>
              </w:rPr>
              <w:t xml:space="preserve"> </w:t>
            </w:r>
            <w:r w:rsidRPr="00796E55">
              <w:rPr>
                <w:rFonts w:ascii="Calibri" w:hAnsi="Calibri" w:cs="Calibri"/>
                <w:i/>
              </w:rPr>
              <w:t>___-___-___</w:t>
            </w:r>
          </w:p>
          <w:p w14:paraId="26C5D8AB" w14:textId="77777777" w:rsidR="00661691" w:rsidRPr="00796E55" w:rsidRDefault="00661691" w:rsidP="00F95B8C">
            <w:pPr>
              <w:pStyle w:val="Zawartotabeli"/>
              <w:snapToGrid w:val="0"/>
              <w:rPr>
                <w:rFonts w:ascii="Calibri" w:hAnsi="Calibri" w:cs="Calibri"/>
                <w:i/>
                <w:sz w:val="16"/>
                <w:szCs w:val="16"/>
              </w:rPr>
            </w:pPr>
            <w:r w:rsidRPr="00796E55">
              <w:rPr>
                <w:rFonts w:ascii="Calibri" w:hAnsi="Calibri" w:cs="Calibri"/>
                <w:i/>
                <w:sz w:val="16"/>
                <w:szCs w:val="16"/>
              </w:rPr>
              <w:t xml:space="preserve"> dzień-miesiąc-rok</w:t>
            </w:r>
          </w:p>
          <w:p w14:paraId="0F15DF4E" w14:textId="77777777" w:rsidR="00661691" w:rsidRPr="00796E55" w:rsidRDefault="00661691" w:rsidP="00F95B8C">
            <w:pPr>
              <w:pStyle w:val="Zawartotabeli"/>
              <w:snapToGrid w:val="0"/>
              <w:rPr>
                <w:rFonts w:ascii="Calibri" w:hAnsi="Calibri" w:cs="Calibri"/>
                <w:i/>
              </w:rPr>
            </w:pPr>
            <w:r w:rsidRPr="00796E55">
              <w:rPr>
                <w:rFonts w:ascii="Calibri" w:hAnsi="Calibri" w:cs="Calibri"/>
                <w:i/>
                <w:sz w:val="18"/>
                <w:szCs w:val="18"/>
              </w:rPr>
              <w:t>Godzina wpływu Formularza:</w:t>
            </w:r>
            <w:r w:rsidRPr="00796E55">
              <w:rPr>
                <w:rFonts w:ascii="Calibri" w:hAnsi="Calibri" w:cs="Calibri"/>
                <w:i/>
                <w:sz w:val="20"/>
                <w:szCs w:val="20"/>
              </w:rPr>
              <w:t xml:space="preserve"> </w:t>
            </w:r>
            <w:r w:rsidRPr="00796E55">
              <w:rPr>
                <w:rFonts w:ascii="Calibri" w:hAnsi="Calibri" w:cs="Calibri"/>
                <w:i/>
              </w:rPr>
              <w:t xml:space="preserve">    ___:___</w:t>
            </w:r>
          </w:p>
          <w:p w14:paraId="55247C3D" w14:textId="77777777" w:rsidR="00661691" w:rsidRPr="00796E55" w:rsidRDefault="00661691" w:rsidP="00F95B8C">
            <w:pPr>
              <w:pStyle w:val="Zawartotabeli"/>
              <w:snapToGrid w:val="0"/>
              <w:rPr>
                <w:rFonts w:ascii="Calibri" w:hAnsi="Calibri" w:cs="Calibri"/>
                <w:i/>
                <w:highlight w:val="lightGray"/>
              </w:rPr>
            </w:pPr>
            <w:r w:rsidRPr="00796E55">
              <w:rPr>
                <w:rFonts w:ascii="Calibri" w:hAnsi="Calibri" w:cs="Calibri"/>
                <w:i/>
                <w:sz w:val="16"/>
                <w:szCs w:val="16"/>
              </w:rPr>
              <w:t xml:space="preserve">                                                                   godz. : min.</w:t>
            </w:r>
          </w:p>
        </w:tc>
        <w:tc>
          <w:tcPr>
            <w:tcW w:w="2053" w:type="dxa"/>
            <w:shd w:val="clear" w:color="auto" w:fill="BFBFBF"/>
            <w:vAlign w:val="center"/>
          </w:tcPr>
          <w:p w14:paraId="73BF263F" w14:textId="77777777" w:rsidR="00661691" w:rsidRPr="00796E55" w:rsidRDefault="00661691" w:rsidP="00F95B8C">
            <w:pPr>
              <w:rPr>
                <w:rFonts w:eastAsia="Times New Roman" w:cs="Calibri"/>
                <w:i/>
                <w:sz w:val="18"/>
                <w:szCs w:val="18"/>
                <w:highlight w:val="lightGray"/>
                <w:lang w:eastAsia="ar-SA"/>
              </w:rPr>
            </w:pPr>
            <w:r w:rsidRPr="00796E55">
              <w:rPr>
                <w:rFonts w:cs="Calibri"/>
                <w:sz w:val="18"/>
                <w:szCs w:val="18"/>
              </w:rPr>
              <w:t xml:space="preserve">Podpis osoby przyjmującej </w:t>
            </w:r>
            <w:r w:rsidRPr="00796E55">
              <w:rPr>
                <w:rFonts w:cs="Calibri"/>
                <w:i/>
                <w:sz w:val="18"/>
                <w:szCs w:val="18"/>
              </w:rPr>
              <w:t>Formularz</w:t>
            </w:r>
            <w:r w:rsidRPr="00796E55">
              <w:rPr>
                <w:rFonts w:cs="Calibri"/>
                <w:sz w:val="18"/>
                <w:szCs w:val="18"/>
              </w:rPr>
              <w:t>:</w:t>
            </w:r>
          </w:p>
          <w:p w14:paraId="072B22EB" w14:textId="77777777" w:rsidR="00661691" w:rsidRPr="00796E55" w:rsidRDefault="00661691" w:rsidP="00F95B8C">
            <w:pPr>
              <w:rPr>
                <w:rFonts w:eastAsia="Times New Roman" w:cs="Calibri"/>
                <w:i/>
                <w:sz w:val="24"/>
                <w:szCs w:val="24"/>
                <w:highlight w:val="lightGray"/>
                <w:lang w:eastAsia="ar-SA"/>
              </w:rPr>
            </w:pPr>
          </w:p>
          <w:p w14:paraId="1CE757BB" w14:textId="77777777" w:rsidR="00661691" w:rsidRPr="00796E55" w:rsidRDefault="00661691" w:rsidP="00F95B8C">
            <w:pPr>
              <w:rPr>
                <w:rFonts w:eastAsia="Times New Roman" w:cs="Calibri"/>
                <w:i/>
                <w:sz w:val="24"/>
                <w:szCs w:val="24"/>
                <w:highlight w:val="lightGray"/>
                <w:lang w:eastAsia="ar-SA"/>
              </w:rPr>
            </w:pPr>
          </w:p>
          <w:p w14:paraId="721D69E9" w14:textId="77777777" w:rsidR="00661691" w:rsidRPr="00796E55" w:rsidRDefault="00661691" w:rsidP="00F95B8C">
            <w:pPr>
              <w:pStyle w:val="Zawartotabeli"/>
              <w:snapToGrid w:val="0"/>
              <w:rPr>
                <w:rFonts w:ascii="Calibri" w:hAnsi="Calibri" w:cs="Calibri"/>
                <w:i/>
                <w:highlight w:val="lightGray"/>
              </w:rPr>
            </w:pPr>
          </w:p>
        </w:tc>
      </w:tr>
    </w:tbl>
    <w:p w14:paraId="3E750F03" w14:textId="77777777" w:rsidR="00500892" w:rsidRDefault="00500892" w:rsidP="00500892">
      <w:pPr>
        <w:spacing w:after="0" w:line="240" w:lineRule="auto"/>
        <w:jc w:val="both"/>
        <w:rPr>
          <w:rFonts w:ascii="Tahoma" w:hAnsi="Tahoma" w:cs="Tahoma"/>
          <w:b/>
        </w:rPr>
      </w:pPr>
    </w:p>
    <w:p w14:paraId="2BCDB3CB" w14:textId="77777777" w:rsidR="00500892" w:rsidRDefault="00D8430A" w:rsidP="00500892">
      <w:pPr>
        <w:spacing w:after="0" w:line="240" w:lineRule="auto"/>
        <w:jc w:val="both"/>
        <w:rPr>
          <w:rFonts w:ascii="Tahoma" w:hAnsi="Tahoma" w:cs="Tahoma"/>
          <w:b/>
        </w:rPr>
      </w:pPr>
      <w:r>
        <w:rPr>
          <w:rFonts w:ascii="Tahoma" w:hAnsi="Tahoma" w:cs="Tahoma"/>
          <w:b/>
        </w:rPr>
        <w:t>I. Podstawowe informacje (wypełnia Kandydat)</w:t>
      </w:r>
    </w:p>
    <w:p w14:paraId="0D773416" w14:textId="77777777" w:rsidR="00500892" w:rsidRDefault="00500892" w:rsidP="00500892">
      <w:pPr>
        <w:spacing w:after="0" w:line="240" w:lineRule="auto"/>
        <w:jc w:val="both"/>
        <w:rPr>
          <w:rFonts w:ascii="Tahoma" w:hAnsi="Tahoma" w:cs="Tahoma"/>
          <w:b/>
        </w:rPr>
      </w:pPr>
    </w:p>
    <w:p w14:paraId="3115F274" w14:textId="77777777" w:rsidR="00500892" w:rsidRDefault="00500892" w:rsidP="00500892">
      <w:pPr>
        <w:spacing w:after="0" w:line="240" w:lineRule="auto"/>
        <w:jc w:val="both"/>
        <w:rPr>
          <w:rFonts w:ascii="Tahoma" w:hAnsi="Tahoma" w:cs="Tahoma"/>
          <w: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14"/>
      </w:tblGrid>
      <w:tr w:rsidR="00661691" w:rsidRPr="00B105D3" w14:paraId="051FF064" w14:textId="77777777" w:rsidTr="00D94679">
        <w:trPr>
          <w:trHeight w:hRule="exact" w:val="2317"/>
        </w:trPr>
        <w:tc>
          <w:tcPr>
            <w:tcW w:w="3686" w:type="dxa"/>
            <w:shd w:val="clear" w:color="auto" w:fill="D9D9D9"/>
            <w:vAlign w:val="center"/>
          </w:tcPr>
          <w:p w14:paraId="32032A67" w14:textId="0E6BDA64" w:rsidR="00661691" w:rsidRPr="00B105D3" w:rsidRDefault="00661691" w:rsidP="00EE24EE">
            <w:pPr>
              <w:autoSpaceDE w:val="0"/>
              <w:autoSpaceDN w:val="0"/>
              <w:adjustRightInd w:val="0"/>
              <w:rPr>
                <w:rFonts w:cs="Calibri"/>
                <w:b/>
              </w:rPr>
            </w:pPr>
            <w:r>
              <w:rPr>
                <w:rFonts w:cs="Calibri"/>
                <w:b/>
              </w:rPr>
              <w:t>Tytuł modułu szkoleniowego</w:t>
            </w:r>
            <w:r w:rsidR="00D94679">
              <w:rPr>
                <w:rFonts w:cs="Calibri"/>
                <w:b/>
              </w:rPr>
              <w:t xml:space="preserve"> </w:t>
            </w:r>
          </w:p>
        </w:tc>
        <w:tc>
          <w:tcPr>
            <w:tcW w:w="5314" w:type="dxa"/>
          </w:tcPr>
          <w:p w14:paraId="3D396017" w14:textId="77777777" w:rsidR="00A70833" w:rsidRPr="00B527FB" w:rsidRDefault="00A70833" w:rsidP="00A70833">
            <w:pPr>
              <w:pStyle w:val="Akapitzlist"/>
              <w:autoSpaceDE w:val="0"/>
              <w:autoSpaceDN w:val="0"/>
              <w:adjustRightInd w:val="0"/>
              <w:rPr>
                <w:sz w:val="24"/>
                <w:szCs w:val="24"/>
              </w:rPr>
            </w:pPr>
          </w:p>
          <w:p w14:paraId="66F565B3" w14:textId="77777777" w:rsidR="00A70833" w:rsidRPr="00B527FB" w:rsidRDefault="00A70833" w:rsidP="00A70833">
            <w:pPr>
              <w:pStyle w:val="Akapitzlist"/>
              <w:autoSpaceDE w:val="0"/>
              <w:autoSpaceDN w:val="0"/>
              <w:adjustRightInd w:val="0"/>
              <w:rPr>
                <w:sz w:val="24"/>
                <w:szCs w:val="24"/>
              </w:rPr>
            </w:pPr>
          </w:p>
          <w:p w14:paraId="1A608D78" w14:textId="33B1389B" w:rsidR="00661691" w:rsidRPr="00B527FB" w:rsidRDefault="00B527FB" w:rsidP="00A70833">
            <w:pPr>
              <w:pStyle w:val="Akapitzlist"/>
              <w:autoSpaceDE w:val="0"/>
              <w:autoSpaceDN w:val="0"/>
              <w:adjustRightInd w:val="0"/>
              <w:rPr>
                <w:rFonts w:cs="Calibri"/>
                <w:sz w:val="24"/>
                <w:szCs w:val="24"/>
              </w:rPr>
            </w:pPr>
            <w:r w:rsidRPr="00B527FB">
              <w:rPr>
                <w:rStyle w:val="Pogrubienie"/>
                <w:sz w:val="24"/>
                <w:szCs w:val="24"/>
              </w:rPr>
              <w:t xml:space="preserve">Metodyki zarządzania przedsiębiorstwem oparte na koncepcjach Service Design oraz </w:t>
            </w:r>
            <w:proofErr w:type="spellStart"/>
            <w:r w:rsidRPr="00B527FB">
              <w:rPr>
                <w:rStyle w:val="Pogrubienie"/>
                <w:sz w:val="24"/>
                <w:szCs w:val="24"/>
              </w:rPr>
              <w:t>Customer</w:t>
            </w:r>
            <w:proofErr w:type="spellEnd"/>
            <w:r w:rsidRPr="00B527FB">
              <w:rPr>
                <w:rStyle w:val="Pogrubienie"/>
                <w:sz w:val="24"/>
                <w:szCs w:val="24"/>
              </w:rPr>
              <w:t xml:space="preserve"> Development i Lean Management – recepcja dla sektora ES.</w:t>
            </w:r>
          </w:p>
        </w:tc>
      </w:tr>
      <w:tr w:rsidR="00661691" w:rsidRPr="00B105D3" w14:paraId="40BD655A" w14:textId="77777777" w:rsidTr="00F95B8C">
        <w:trPr>
          <w:trHeight w:hRule="exact" w:val="397"/>
        </w:trPr>
        <w:tc>
          <w:tcPr>
            <w:tcW w:w="3686" w:type="dxa"/>
            <w:shd w:val="clear" w:color="auto" w:fill="D9D9D9"/>
            <w:vAlign w:val="center"/>
          </w:tcPr>
          <w:p w14:paraId="3555DDDB" w14:textId="77777777" w:rsidR="00661691" w:rsidRPr="00B105D3" w:rsidRDefault="00661691" w:rsidP="00F95B8C">
            <w:pPr>
              <w:autoSpaceDE w:val="0"/>
              <w:autoSpaceDN w:val="0"/>
              <w:adjustRightInd w:val="0"/>
              <w:rPr>
                <w:rFonts w:cs="Calibri"/>
                <w:b/>
              </w:rPr>
            </w:pPr>
            <w:r w:rsidRPr="00B105D3">
              <w:rPr>
                <w:rFonts w:cs="Calibri"/>
                <w:b/>
              </w:rPr>
              <w:t>Imię i nazwisko Kandydata</w:t>
            </w:r>
          </w:p>
        </w:tc>
        <w:tc>
          <w:tcPr>
            <w:tcW w:w="5314" w:type="dxa"/>
          </w:tcPr>
          <w:p w14:paraId="3A2CF6DF" w14:textId="77777777" w:rsidR="00661691" w:rsidRPr="00B105D3" w:rsidRDefault="00661691" w:rsidP="00F95B8C">
            <w:pPr>
              <w:autoSpaceDE w:val="0"/>
              <w:autoSpaceDN w:val="0"/>
              <w:adjustRightInd w:val="0"/>
              <w:jc w:val="both"/>
              <w:rPr>
                <w:rFonts w:cs="Calibri"/>
              </w:rPr>
            </w:pPr>
          </w:p>
          <w:p w14:paraId="6A079A75" w14:textId="77777777" w:rsidR="00661691" w:rsidRPr="00B105D3" w:rsidRDefault="00661691" w:rsidP="00F95B8C">
            <w:pPr>
              <w:autoSpaceDE w:val="0"/>
              <w:autoSpaceDN w:val="0"/>
              <w:adjustRightInd w:val="0"/>
              <w:jc w:val="both"/>
              <w:rPr>
                <w:rFonts w:cs="Calibri"/>
              </w:rPr>
            </w:pPr>
          </w:p>
        </w:tc>
      </w:tr>
      <w:tr w:rsidR="00661691" w:rsidRPr="00B105D3" w14:paraId="14F7BF5A" w14:textId="77777777" w:rsidTr="00F95B8C">
        <w:trPr>
          <w:trHeight w:hRule="exact" w:val="424"/>
        </w:trPr>
        <w:tc>
          <w:tcPr>
            <w:tcW w:w="3686" w:type="dxa"/>
            <w:shd w:val="clear" w:color="auto" w:fill="D9D9D9"/>
            <w:vAlign w:val="center"/>
          </w:tcPr>
          <w:p w14:paraId="3CE60849" w14:textId="77777777" w:rsidR="00661691" w:rsidRPr="00B105D3" w:rsidRDefault="00661691" w:rsidP="00F95B8C">
            <w:pPr>
              <w:autoSpaceDE w:val="0"/>
              <w:autoSpaceDN w:val="0"/>
              <w:adjustRightInd w:val="0"/>
              <w:rPr>
                <w:rFonts w:cs="Calibri"/>
                <w:b/>
              </w:rPr>
            </w:pPr>
            <w:r w:rsidRPr="00B105D3">
              <w:rPr>
                <w:rFonts w:cs="Calibri"/>
                <w:b/>
              </w:rPr>
              <w:t xml:space="preserve">Numer telefonu kontaktowego </w:t>
            </w:r>
          </w:p>
        </w:tc>
        <w:tc>
          <w:tcPr>
            <w:tcW w:w="5314" w:type="dxa"/>
          </w:tcPr>
          <w:p w14:paraId="5FD8A326" w14:textId="77777777" w:rsidR="00661691" w:rsidRPr="00B105D3" w:rsidRDefault="00661691" w:rsidP="00F95B8C">
            <w:pPr>
              <w:autoSpaceDE w:val="0"/>
              <w:autoSpaceDN w:val="0"/>
              <w:adjustRightInd w:val="0"/>
              <w:jc w:val="both"/>
              <w:rPr>
                <w:rFonts w:cs="Calibri"/>
              </w:rPr>
            </w:pPr>
          </w:p>
        </w:tc>
      </w:tr>
      <w:tr w:rsidR="00661691" w:rsidRPr="00B105D3" w14:paraId="67F627F9" w14:textId="77777777" w:rsidTr="00F95B8C">
        <w:trPr>
          <w:trHeight w:hRule="exact" w:val="397"/>
        </w:trPr>
        <w:tc>
          <w:tcPr>
            <w:tcW w:w="3686" w:type="dxa"/>
            <w:shd w:val="clear" w:color="auto" w:fill="D9D9D9"/>
            <w:vAlign w:val="center"/>
          </w:tcPr>
          <w:p w14:paraId="7F748B4D" w14:textId="77777777" w:rsidR="00661691" w:rsidRPr="00B105D3" w:rsidRDefault="00661691" w:rsidP="00F95B8C">
            <w:pPr>
              <w:autoSpaceDE w:val="0"/>
              <w:autoSpaceDN w:val="0"/>
              <w:adjustRightInd w:val="0"/>
              <w:rPr>
                <w:rFonts w:cs="Calibri"/>
                <w:b/>
              </w:rPr>
            </w:pPr>
            <w:r w:rsidRPr="00B105D3">
              <w:rPr>
                <w:rFonts w:cs="Calibri"/>
                <w:b/>
              </w:rPr>
              <w:t xml:space="preserve">Adres e-mail </w:t>
            </w:r>
          </w:p>
        </w:tc>
        <w:tc>
          <w:tcPr>
            <w:tcW w:w="5314" w:type="dxa"/>
          </w:tcPr>
          <w:p w14:paraId="3510FE3D" w14:textId="77777777" w:rsidR="00661691" w:rsidRPr="00B105D3" w:rsidRDefault="00661691" w:rsidP="00F95B8C">
            <w:pPr>
              <w:autoSpaceDE w:val="0"/>
              <w:autoSpaceDN w:val="0"/>
              <w:adjustRightInd w:val="0"/>
              <w:jc w:val="both"/>
              <w:rPr>
                <w:rFonts w:cs="Calibri"/>
              </w:rPr>
            </w:pPr>
          </w:p>
        </w:tc>
      </w:tr>
      <w:tr w:rsidR="00481A28" w:rsidRPr="00B105D3" w14:paraId="7D9F63C3" w14:textId="77777777" w:rsidTr="00F95B8C">
        <w:trPr>
          <w:trHeight w:hRule="exact" w:val="591"/>
        </w:trPr>
        <w:tc>
          <w:tcPr>
            <w:tcW w:w="3686" w:type="dxa"/>
            <w:shd w:val="clear" w:color="auto" w:fill="D9D9D9"/>
            <w:vAlign w:val="center"/>
          </w:tcPr>
          <w:p w14:paraId="6968760A" w14:textId="77777777" w:rsidR="00481A28" w:rsidRPr="00B105D3" w:rsidRDefault="00481A28" w:rsidP="00F95B8C">
            <w:pPr>
              <w:autoSpaceDE w:val="0"/>
              <w:autoSpaceDN w:val="0"/>
              <w:adjustRightInd w:val="0"/>
              <w:rPr>
                <w:rFonts w:cs="Calibri"/>
                <w:b/>
              </w:rPr>
            </w:pPr>
            <w:r>
              <w:rPr>
                <w:rFonts w:cs="Calibri"/>
                <w:b/>
              </w:rPr>
              <w:t>Nazwa OWES</w:t>
            </w:r>
          </w:p>
        </w:tc>
        <w:tc>
          <w:tcPr>
            <w:tcW w:w="5314" w:type="dxa"/>
          </w:tcPr>
          <w:p w14:paraId="67853DC4" w14:textId="77777777" w:rsidR="00481A28" w:rsidRPr="00B105D3" w:rsidRDefault="00481A28" w:rsidP="00F95B8C">
            <w:pPr>
              <w:autoSpaceDE w:val="0"/>
              <w:autoSpaceDN w:val="0"/>
              <w:adjustRightInd w:val="0"/>
              <w:jc w:val="both"/>
              <w:rPr>
                <w:rFonts w:cs="Calibri"/>
              </w:rPr>
            </w:pPr>
          </w:p>
        </w:tc>
      </w:tr>
      <w:tr w:rsidR="00661691" w:rsidRPr="00B105D3" w14:paraId="6DD1D259" w14:textId="77777777" w:rsidTr="00F95B8C">
        <w:trPr>
          <w:trHeight w:hRule="exact" w:val="591"/>
        </w:trPr>
        <w:tc>
          <w:tcPr>
            <w:tcW w:w="3686" w:type="dxa"/>
            <w:shd w:val="clear" w:color="auto" w:fill="D9D9D9"/>
            <w:vAlign w:val="center"/>
          </w:tcPr>
          <w:p w14:paraId="66C32EB1" w14:textId="77777777" w:rsidR="00661691" w:rsidRPr="00B105D3" w:rsidRDefault="00661691" w:rsidP="00F95B8C">
            <w:pPr>
              <w:autoSpaceDE w:val="0"/>
              <w:autoSpaceDN w:val="0"/>
              <w:adjustRightInd w:val="0"/>
              <w:rPr>
                <w:rFonts w:cs="Calibri"/>
                <w:b/>
              </w:rPr>
            </w:pPr>
            <w:r w:rsidRPr="00B105D3">
              <w:rPr>
                <w:rFonts w:cs="Calibri"/>
                <w:b/>
              </w:rPr>
              <w:t xml:space="preserve">Miejsce zatrudnienia </w:t>
            </w:r>
          </w:p>
        </w:tc>
        <w:tc>
          <w:tcPr>
            <w:tcW w:w="5314" w:type="dxa"/>
          </w:tcPr>
          <w:p w14:paraId="68E32A12" w14:textId="77777777" w:rsidR="00661691" w:rsidRPr="00B105D3" w:rsidRDefault="00661691" w:rsidP="00F95B8C">
            <w:pPr>
              <w:autoSpaceDE w:val="0"/>
              <w:autoSpaceDN w:val="0"/>
              <w:adjustRightInd w:val="0"/>
              <w:jc w:val="both"/>
              <w:rPr>
                <w:rFonts w:cs="Calibri"/>
              </w:rPr>
            </w:pPr>
          </w:p>
        </w:tc>
      </w:tr>
      <w:tr w:rsidR="00661691" w:rsidRPr="00B105D3" w14:paraId="3944861D" w14:textId="77777777" w:rsidTr="00F95B8C">
        <w:trPr>
          <w:trHeight w:hRule="exact" w:val="591"/>
        </w:trPr>
        <w:tc>
          <w:tcPr>
            <w:tcW w:w="3686" w:type="dxa"/>
            <w:shd w:val="clear" w:color="auto" w:fill="D9D9D9"/>
            <w:vAlign w:val="center"/>
          </w:tcPr>
          <w:p w14:paraId="257F8A0F" w14:textId="77777777" w:rsidR="00661691" w:rsidRPr="00B105D3" w:rsidRDefault="00661691" w:rsidP="00F95B8C">
            <w:pPr>
              <w:autoSpaceDE w:val="0"/>
              <w:autoSpaceDN w:val="0"/>
              <w:adjustRightInd w:val="0"/>
              <w:rPr>
                <w:rFonts w:cs="Calibri"/>
                <w:b/>
              </w:rPr>
            </w:pPr>
            <w:r>
              <w:rPr>
                <w:rFonts w:cs="Calibri"/>
                <w:b/>
              </w:rPr>
              <w:t>Stanowisko</w:t>
            </w:r>
          </w:p>
        </w:tc>
        <w:tc>
          <w:tcPr>
            <w:tcW w:w="5314" w:type="dxa"/>
          </w:tcPr>
          <w:p w14:paraId="28E02051" w14:textId="77777777" w:rsidR="00661691" w:rsidRPr="00B105D3" w:rsidRDefault="00661691" w:rsidP="00F95B8C">
            <w:pPr>
              <w:autoSpaceDE w:val="0"/>
              <w:autoSpaceDN w:val="0"/>
              <w:adjustRightInd w:val="0"/>
              <w:jc w:val="both"/>
              <w:rPr>
                <w:rFonts w:cs="Calibri"/>
              </w:rPr>
            </w:pPr>
          </w:p>
        </w:tc>
      </w:tr>
      <w:tr w:rsidR="00661691" w:rsidRPr="00B105D3" w14:paraId="63509F46" w14:textId="77777777" w:rsidTr="00F95B8C">
        <w:trPr>
          <w:trHeight w:hRule="exact" w:val="591"/>
        </w:trPr>
        <w:tc>
          <w:tcPr>
            <w:tcW w:w="3686" w:type="dxa"/>
            <w:shd w:val="clear" w:color="auto" w:fill="D9D9D9"/>
            <w:vAlign w:val="center"/>
          </w:tcPr>
          <w:p w14:paraId="14D9D357" w14:textId="77777777" w:rsidR="00661691" w:rsidRPr="00B105D3" w:rsidRDefault="00661691" w:rsidP="00F95B8C">
            <w:pPr>
              <w:autoSpaceDE w:val="0"/>
              <w:autoSpaceDN w:val="0"/>
              <w:adjustRightInd w:val="0"/>
              <w:rPr>
                <w:rFonts w:cs="Calibri"/>
                <w:b/>
              </w:rPr>
            </w:pPr>
            <w:r w:rsidRPr="00B105D3">
              <w:rPr>
                <w:rFonts w:cs="Calibri"/>
                <w:b/>
              </w:rPr>
              <w:t>C</w:t>
            </w:r>
            <w:r>
              <w:rPr>
                <w:rFonts w:cs="Calibri"/>
                <w:b/>
              </w:rPr>
              <w:t>ZYTELNY PODPIS KANDYDATA</w:t>
            </w:r>
          </w:p>
        </w:tc>
        <w:tc>
          <w:tcPr>
            <w:tcW w:w="5314" w:type="dxa"/>
          </w:tcPr>
          <w:p w14:paraId="038D6B0E" w14:textId="77777777" w:rsidR="00661691" w:rsidRPr="00B105D3" w:rsidRDefault="00661691" w:rsidP="00F95B8C">
            <w:pPr>
              <w:autoSpaceDE w:val="0"/>
              <w:autoSpaceDN w:val="0"/>
              <w:adjustRightInd w:val="0"/>
              <w:jc w:val="both"/>
              <w:rPr>
                <w:rFonts w:cs="Calibri"/>
              </w:rPr>
            </w:pPr>
          </w:p>
        </w:tc>
      </w:tr>
    </w:tbl>
    <w:p w14:paraId="26FB1A32" w14:textId="77777777" w:rsidR="00500892" w:rsidRDefault="00500892" w:rsidP="00500892">
      <w:pPr>
        <w:spacing w:after="0" w:line="240" w:lineRule="auto"/>
        <w:jc w:val="both"/>
        <w:rPr>
          <w:rFonts w:ascii="Tahoma" w:hAnsi="Tahoma" w:cs="Tahoma"/>
          <w:b/>
        </w:rPr>
      </w:pPr>
    </w:p>
    <w:p w14:paraId="0A28BADF" w14:textId="77777777" w:rsidR="002B7EEE" w:rsidRDefault="002B7EEE" w:rsidP="00500892">
      <w:pPr>
        <w:spacing w:after="0" w:line="240" w:lineRule="auto"/>
        <w:jc w:val="both"/>
        <w:rPr>
          <w:rFonts w:ascii="Tahoma" w:hAnsi="Tahoma" w:cs="Tahoma"/>
          <w:b/>
        </w:rPr>
      </w:pPr>
      <w:r>
        <w:rPr>
          <w:rFonts w:ascii="Tahoma" w:hAnsi="Tahoma" w:cs="Tahoma"/>
          <w:b/>
        </w:rPr>
        <w:t>II. Indywidualne uzasadnienie potrzeby udziału w module szkoleniowym/</w:t>
      </w:r>
      <w:r w:rsidR="00EE24EE">
        <w:rPr>
          <w:rFonts w:ascii="Tahoma" w:hAnsi="Tahoma" w:cs="Tahoma"/>
          <w:b/>
        </w:rPr>
        <w:t>doradztwie</w:t>
      </w:r>
      <w:r w:rsidR="000D6CF9">
        <w:rPr>
          <w:rFonts w:ascii="Tahoma" w:hAnsi="Tahoma" w:cs="Tahoma"/>
          <w:b/>
        </w:rPr>
        <w:t>*</w:t>
      </w:r>
      <w:r w:rsidRPr="00FA0C85">
        <w:rPr>
          <w:rFonts w:ascii="Tahoma" w:hAnsi="Tahoma" w:cs="Tahoma"/>
          <w:b/>
        </w:rPr>
        <w:t xml:space="preserve"> </w:t>
      </w:r>
      <w:r>
        <w:rPr>
          <w:rFonts w:ascii="Tahoma" w:hAnsi="Tahoma" w:cs="Tahoma"/>
          <w:b/>
        </w:rPr>
        <w:t>w</w:t>
      </w:r>
      <w:r w:rsidR="00E46D19">
        <w:rPr>
          <w:rFonts w:ascii="Tahoma" w:hAnsi="Tahoma" w:cs="Tahoma"/>
          <w:b/>
        </w:rPr>
        <w:t xml:space="preserve"> odniesieniu do wykonywanych </w:t>
      </w:r>
      <w:r>
        <w:rPr>
          <w:rFonts w:ascii="Tahoma" w:hAnsi="Tahoma" w:cs="Tahoma"/>
          <w:b/>
        </w:rPr>
        <w:t>obowiązków</w:t>
      </w:r>
      <w:r w:rsidR="00E46D19">
        <w:rPr>
          <w:rFonts w:ascii="Tahoma" w:hAnsi="Tahoma" w:cs="Tahoma"/>
          <w:b/>
        </w:rPr>
        <w:t xml:space="preserve"> służbowych (zakresu czynności/pełnionych </w:t>
      </w:r>
      <w:r>
        <w:rPr>
          <w:rFonts w:ascii="Tahoma" w:hAnsi="Tahoma" w:cs="Tahoma"/>
          <w:b/>
        </w:rPr>
        <w:t>obowiązków/</w:t>
      </w:r>
      <w:r w:rsidR="00F436D3">
        <w:rPr>
          <w:rFonts w:ascii="Tahoma" w:hAnsi="Tahoma" w:cs="Tahoma"/>
          <w:b/>
        </w:rPr>
        <w:t xml:space="preserve">wykazanie </w:t>
      </w:r>
      <w:r>
        <w:rPr>
          <w:rFonts w:ascii="Tahoma" w:hAnsi="Tahoma" w:cs="Tahoma"/>
          <w:b/>
        </w:rPr>
        <w:t>zaangażowania w doskonaleniu zawodowym).</w:t>
      </w:r>
    </w:p>
    <w:p w14:paraId="5795B428" w14:textId="77777777" w:rsidR="002B7EEE" w:rsidRDefault="002B7EEE" w:rsidP="00500892">
      <w:pPr>
        <w:spacing w:after="0" w:line="240" w:lineRule="auto"/>
        <w:jc w:val="both"/>
        <w:rPr>
          <w:rFonts w:ascii="Tahoma" w:hAnsi="Tahoma" w:cs="Tahoma"/>
          <w:b/>
        </w:rPr>
      </w:pPr>
    </w:p>
    <w:p w14:paraId="252D56BF" w14:textId="77777777" w:rsidR="002B7EEE" w:rsidRDefault="002B7EEE" w:rsidP="00500892">
      <w:pPr>
        <w:spacing w:after="0" w:line="240" w:lineRule="auto"/>
        <w:jc w:val="both"/>
        <w:rPr>
          <w:rFonts w:ascii="Tahoma" w:hAnsi="Tahoma" w:cs="Tahoma"/>
          <w:b/>
        </w:rPr>
      </w:pPr>
      <w:r>
        <w:rPr>
          <w:rFonts w:ascii="Tahoma" w:hAnsi="Tahoma" w:cs="Tahoma"/>
          <w:b/>
        </w:rPr>
        <w:lastRenderedPageBreak/>
        <w:t>…………………………………………………………………………………………………………………………………………………………………………………………………………………………</w:t>
      </w:r>
    </w:p>
    <w:p w14:paraId="5765ACA9" w14:textId="77777777" w:rsidR="002B7EEE" w:rsidRDefault="002B7EEE" w:rsidP="00500892">
      <w:pPr>
        <w:spacing w:after="0" w:line="240" w:lineRule="auto"/>
        <w:jc w:val="both"/>
        <w:rPr>
          <w:rFonts w:ascii="Tahoma" w:hAnsi="Tahoma" w:cs="Tahoma"/>
          <w:b/>
        </w:rPr>
      </w:pPr>
    </w:p>
    <w:p w14:paraId="729DAFF9" w14:textId="77777777" w:rsidR="00EE24EE" w:rsidRDefault="00EE24EE" w:rsidP="00500892">
      <w:pPr>
        <w:spacing w:after="0" w:line="240" w:lineRule="auto"/>
        <w:jc w:val="both"/>
        <w:rPr>
          <w:rFonts w:ascii="Tahoma" w:hAnsi="Tahoma" w:cs="Tahoma"/>
          <w:b/>
        </w:rPr>
      </w:pPr>
    </w:p>
    <w:p w14:paraId="2674E8D5" w14:textId="77777777" w:rsidR="00EE24EE" w:rsidRDefault="00EE24EE" w:rsidP="00500892">
      <w:pPr>
        <w:spacing w:after="0" w:line="240" w:lineRule="auto"/>
        <w:jc w:val="both"/>
        <w:rPr>
          <w:rFonts w:ascii="Tahoma" w:hAnsi="Tahoma" w:cs="Tahoma"/>
          <w:b/>
        </w:rPr>
      </w:pPr>
    </w:p>
    <w:p w14:paraId="6E14F324" w14:textId="77777777" w:rsidR="002B7EEE" w:rsidRPr="00FA0C85" w:rsidRDefault="002B7EEE" w:rsidP="00500892">
      <w:pPr>
        <w:spacing w:after="0" w:line="240" w:lineRule="auto"/>
        <w:jc w:val="both"/>
        <w:rPr>
          <w:rFonts w:ascii="Tahoma" w:hAnsi="Tahoma" w:cs="Tahoma"/>
          <w:b/>
        </w:rPr>
      </w:pPr>
      <w:r w:rsidRPr="00FA0C85">
        <w:rPr>
          <w:rFonts w:ascii="Tahoma" w:hAnsi="Tahoma" w:cs="Tahoma"/>
          <w:b/>
        </w:rPr>
        <w:t xml:space="preserve">III. Opinia </w:t>
      </w:r>
      <w:r w:rsidR="002F765C" w:rsidRPr="00FA0C85">
        <w:rPr>
          <w:rFonts w:ascii="Tahoma" w:hAnsi="Tahoma" w:cs="Tahoma"/>
          <w:b/>
        </w:rPr>
        <w:t xml:space="preserve">podmiotu </w:t>
      </w:r>
      <w:r w:rsidRPr="00FA0C85">
        <w:rPr>
          <w:rFonts w:ascii="Tahoma" w:hAnsi="Tahoma" w:cs="Tahoma"/>
          <w:b/>
        </w:rPr>
        <w:t>kierujące</w:t>
      </w:r>
      <w:r w:rsidR="002F765C" w:rsidRPr="00FA0C85">
        <w:rPr>
          <w:rFonts w:ascii="Tahoma" w:hAnsi="Tahoma" w:cs="Tahoma"/>
          <w:b/>
        </w:rPr>
        <w:t>go</w:t>
      </w:r>
      <w:r w:rsidRPr="00FA0C85">
        <w:rPr>
          <w:rFonts w:ascii="Tahoma" w:hAnsi="Tahoma" w:cs="Tahoma"/>
          <w:b/>
        </w:rPr>
        <w:t xml:space="preserve"> Kandydata</w:t>
      </w:r>
      <w:r w:rsidR="00D54370" w:rsidRPr="00FA0C85">
        <w:rPr>
          <w:rFonts w:ascii="Tahoma" w:hAnsi="Tahoma" w:cs="Tahoma"/>
          <w:b/>
        </w:rPr>
        <w:t xml:space="preserve"> na moduł szkoleniowy/</w:t>
      </w:r>
      <w:r w:rsidR="00EE24EE">
        <w:rPr>
          <w:rFonts w:ascii="Tahoma" w:hAnsi="Tahoma" w:cs="Tahoma"/>
          <w:b/>
        </w:rPr>
        <w:t>doradztwo</w:t>
      </w:r>
      <w:r w:rsidR="000D6CF9">
        <w:rPr>
          <w:rFonts w:ascii="Tahoma" w:hAnsi="Tahoma" w:cs="Tahoma"/>
          <w:b/>
        </w:rPr>
        <w:t>*</w:t>
      </w:r>
      <w:r w:rsidR="00D54370" w:rsidRPr="00FA0C85">
        <w:rPr>
          <w:rFonts w:ascii="Tahoma" w:hAnsi="Tahoma" w:cs="Tahoma"/>
          <w:b/>
        </w:rPr>
        <w:t xml:space="preserve"> (wypełnia </w:t>
      </w:r>
      <w:r w:rsidR="002F765C" w:rsidRPr="00FA0C85">
        <w:rPr>
          <w:rFonts w:ascii="Tahoma" w:hAnsi="Tahoma" w:cs="Tahoma"/>
          <w:b/>
        </w:rPr>
        <w:t>kierownik podmiotu</w:t>
      </w:r>
      <w:r w:rsidR="00D54370" w:rsidRPr="00FA0C85">
        <w:rPr>
          <w:rFonts w:ascii="Tahoma" w:hAnsi="Tahoma" w:cs="Tahoma"/>
          <w:b/>
        </w:rPr>
        <w:t xml:space="preserve"> kierujące</w:t>
      </w:r>
      <w:r w:rsidR="002F765C" w:rsidRPr="00FA0C85">
        <w:rPr>
          <w:rFonts w:ascii="Tahoma" w:hAnsi="Tahoma" w:cs="Tahoma"/>
          <w:b/>
        </w:rPr>
        <w:t>go</w:t>
      </w:r>
      <w:r w:rsidR="00D54370" w:rsidRPr="00FA0C85">
        <w:rPr>
          <w:rFonts w:ascii="Tahoma" w:hAnsi="Tahoma" w:cs="Tahoma"/>
          <w:b/>
        </w:rPr>
        <w:t xml:space="preserve"> Kandydata).</w:t>
      </w:r>
    </w:p>
    <w:p w14:paraId="34C09C06" w14:textId="77777777" w:rsidR="00D54370" w:rsidRPr="00FA0C85" w:rsidRDefault="00D54370" w:rsidP="00500892">
      <w:pPr>
        <w:spacing w:after="0" w:line="240" w:lineRule="auto"/>
        <w:jc w:val="both"/>
        <w:rPr>
          <w:rFonts w:ascii="Tahoma" w:hAnsi="Tahoma" w:cs="Tahoma"/>
          <w:b/>
        </w:rPr>
      </w:pPr>
    </w:p>
    <w:p w14:paraId="5C2E540A" w14:textId="77777777" w:rsidR="00D54370" w:rsidRPr="00FA0C85" w:rsidRDefault="00D54370" w:rsidP="00500892">
      <w:pPr>
        <w:spacing w:after="0" w:line="240" w:lineRule="auto"/>
        <w:jc w:val="both"/>
        <w:rPr>
          <w:rFonts w:ascii="Tahoma" w:hAnsi="Tahoma" w:cs="Tahoma"/>
        </w:rPr>
      </w:pPr>
      <w:r w:rsidRPr="00FA0C85">
        <w:rPr>
          <w:rFonts w:ascii="Tahoma" w:hAnsi="Tahoma" w:cs="Tahoma"/>
        </w:rPr>
        <w:t>Proszę przedstawić opinię dotyczącą potrzeby uczestnictwa Kandydata w module szkoleniowym/</w:t>
      </w:r>
      <w:r w:rsidR="00DB33A3">
        <w:rPr>
          <w:rFonts w:ascii="Tahoma" w:hAnsi="Tahoma" w:cs="Tahoma"/>
        </w:rPr>
        <w:t>doradztwie</w:t>
      </w:r>
      <w:r w:rsidR="005A0A45" w:rsidRPr="00FA0C85">
        <w:rPr>
          <w:rFonts w:ascii="Tahoma" w:hAnsi="Tahoma" w:cs="Tahoma"/>
        </w:rPr>
        <w:t>*</w:t>
      </w:r>
      <w:r w:rsidRPr="00FA0C85">
        <w:rPr>
          <w:rFonts w:ascii="Tahoma" w:hAnsi="Tahoma" w:cs="Tahoma"/>
        </w:rPr>
        <w:t xml:space="preserve"> w odniesieniu do wykonywanych przez niego obowiązków służbowych (zakresu czynności/zajmowanego stanowiska/pełnionej funkcji:</w:t>
      </w:r>
    </w:p>
    <w:p w14:paraId="785AF6DF" w14:textId="77777777" w:rsidR="00D54370" w:rsidRPr="00FA0C85" w:rsidRDefault="00D54370" w:rsidP="00500892">
      <w:pPr>
        <w:spacing w:after="0" w:line="240" w:lineRule="auto"/>
        <w:jc w:val="both"/>
        <w:rPr>
          <w:rFonts w:ascii="Tahoma" w:hAnsi="Tahoma" w:cs="Tahoma"/>
          <w:b/>
        </w:rPr>
      </w:pPr>
      <w:r w:rsidRPr="00FA0C85">
        <w:rPr>
          <w:rFonts w:ascii="Tahoma" w:hAnsi="Tahoma" w:cs="Tahoma"/>
          <w:b/>
        </w:rPr>
        <w:t>…………………………………………………………………………………………………………………………………………………………………………………………………………………………</w:t>
      </w:r>
    </w:p>
    <w:p w14:paraId="54BDB0C9" w14:textId="77777777" w:rsidR="00E46D19" w:rsidRPr="00FA0C85" w:rsidRDefault="00E46D19" w:rsidP="00500892">
      <w:pPr>
        <w:spacing w:after="0" w:line="240" w:lineRule="auto"/>
        <w:jc w:val="both"/>
        <w:rPr>
          <w:rFonts w:ascii="Tahoma" w:hAnsi="Tahoma" w:cs="Tahoma"/>
          <w:b/>
        </w:rPr>
      </w:pPr>
    </w:p>
    <w:p w14:paraId="0C33FEE4" w14:textId="77777777" w:rsidR="00500892" w:rsidRPr="00FA0C85" w:rsidRDefault="00E46D19" w:rsidP="00E46D19">
      <w:pPr>
        <w:spacing w:after="0" w:line="240" w:lineRule="auto"/>
        <w:jc w:val="right"/>
        <w:rPr>
          <w:rFonts w:ascii="Tahoma" w:hAnsi="Tahoma" w:cs="Tahoma"/>
          <w:b/>
        </w:rPr>
      </w:pPr>
      <w:r w:rsidRPr="00FA0C85">
        <w:rPr>
          <w:rFonts w:ascii="Tahoma" w:hAnsi="Tahoma" w:cs="Tahoma"/>
          <w:b/>
        </w:rPr>
        <w:t>………………………………………</w:t>
      </w:r>
    </w:p>
    <w:p w14:paraId="41C62B92" w14:textId="77777777" w:rsidR="00D54370" w:rsidRPr="00FA0C85" w:rsidRDefault="00D54370" w:rsidP="00A8312B">
      <w:pPr>
        <w:spacing w:after="0" w:line="240" w:lineRule="auto"/>
        <w:jc w:val="right"/>
        <w:rPr>
          <w:rFonts w:ascii="Tahoma" w:hAnsi="Tahoma" w:cs="Tahoma"/>
          <w:b/>
        </w:rPr>
      </w:pPr>
      <w:r w:rsidRPr="00FA0C85">
        <w:rPr>
          <w:rFonts w:ascii="Tahoma" w:hAnsi="Tahoma" w:cs="Tahoma"/>
          <w:b/>
        </w:rPr>
        <w:t xml:space="preserve">Podpis i pieczątka </w:t>
      </w:r>
    </w:p>
    <w:p w14:paraId="6A826976" w14:textId="77777777" w:rsidR="005A0A45" w:rsidRPr="005A0A45" w:rsidRDefault="005A0A45" w:rsidP="005A0A45">
      <w:pPr>
        <w:spacing w:after="0" w:line="240" w:lineRule="auto"/>
        <w:rPr>
          <w:rFonts w:ascii="Tahoma" w:hAnsi="Tahoma" w:cs="Tahoma"/>
          <w:sz w:val="18"/>
          <w:szCs w:val="18"/>
        </w:rPr>
      </w:pPr>
      <w:r w:rsidRPr="005A0A45">
        <w:rPr>
          <w:rFonts w:ascii="Tahoma" w:hAnsi="Tahoma" w:cs="Tahoma"/>
          <w:sz w:val="18"/>
          <w:szCs w:val="18"/>
        </w:rPr>
        <w:t>*skreślić niewłaściwe</w:t>
      </w:r>
    </w:p>
    <w:p w14:paraId="2814C383" w14:textId="77777777" w:rsidR="00BE7B5A" w:rsidRDefault="00BE7B5A" w:rsidP="00D54370">
      <w:pPr>
        <w:spacing w:after="0" w:line="240" w:lineRule="auto"/>
        <w:jc w:val="both"/>
        <w:rPr>
          <w:rFonts w:ascii="Tahoma" w:hAnsi="Tahoma" w:cs="Tahoma"/>
          <w:b/>
        </w:rPr>
      </w:pPr>
    </w:p>
    <w:p w14:paraId="3F9D44CB" w14:textId="77777777" w:rsidR="00BE7B5A" w:rsidRPr="00E46D19" w:rsidRDefault="00AF4004" w:rsidP="00D54370">
      <w:pPr>
        <w:spacing w:after="0" w:line="240" w:lineRule="auto"/>
        <w:jc w:val="both"/>
        <w:rPr>
          <w:rFonts w:ascii="Tahoma" w:hAnsi="Tahoma" w:cs="Tahoma"/>
          <w:b/>
        </w:rPr>
      </w:pPr>
      <w:r>
        <w:rPr>
          <w:rFonts w:ascii="Tahoma" w:hAnsi="Tahoma" w:cs="Tahoma"/>
          <w:b/>
        </w:rPr>
        <w:t>Część IV-VI</w:t>
      </w:r>
      <w:r w:rsidR="00BE7B5A" w:rsidRPr="00E46D19">
        <w:rPr>
          <w:rFonts w:ascii="Tahoma" w:hAnsi="Tahoma" w:cs="Tahoma"/>
          <w:b/>
        </w:rPr>
        <w:t xml:space="preserve"> Formularza wypełniana tylko przez osoby, które dotychczas </w:t>
      </w:r>
      <w:r w:rsidR="00E46D19">
        <w:rPr>
          <w:rFonts w:ascii="Tahoma" w:hAnsi="Tahoma" w:cs="Tahoma"/>
          <w:b/>
        </w:rPr>
        <w:br/>
      </w:r>
      <w:r w:rsidR="00BE7B5A" w:rsidRPr="00E46D19">
        <w:rPr>
          <w:rFonts w:ascii="Tahoma" w:hAnsi="Tahoma" w:cs="Tahoma"/>
          <w:b/>
          <w:u w:val="single"/>
        </w:rPr>
        <w:t>nie uczestniczyły</w:t>
      </w:r>
      <w:r w:rsidR="00BE7B5A" w:rsidRPr="00E46D19">
        <w:rPr>
          <w:rFonts w:ascii="Tahoma" w:hAnsi="Tahoma" w:cs="Tahoma"/>
          <w:b/>
        </w:rPr>
        <w:t xml:space="preserve"> w żadnym module szkoleniowym/</w:t>
      </w:r>
      <w:r w:rsidR="00EE24EE">
        <w:rPr>
          <w:rFonts w:ascii="Tahoma" w:hAnsi="Tahoma" w:cs="Tahoma"/>
          <w:b/>
        </w:rPr>
        <w:t>doradztwie</w:t>
      </w:r>
      <w:r w:rsidR="00BE7B5A" w:rsidRPr="00E46D19">
        <w:rPr>
          <w:rFonts w:ascii="Tahoma" w:hAnsi="Tahoma" w:cs="Tahoma"/>
          <w:b/>
        </w:rPr>
        <w:t xml:space="preserve"> </w:t>
      </w:r>
      <w:r w:rsidR="00E46D19">
        <w:rPr>
          <w:rFonts w:ascii="Tahoma" w:hAnsi="Tahoma" w:cs="Tahoma"/>
          <w:b/>
        </w:rPr>
        <w:br/>
      </w:r>
      <w:r w:rsidR="00BE7B5A" w:rsidRPr="00E46D19">
        <w:rPr>
          <w:rFonts w:ascii="Tahoma" w:hAnsi="Tahoma" w:cs="Tahoma"/>
          <w:b/>
        </w:rPr>
        <w:t>w ramach Projektu pn. „Podniesienie kompetencji kadr OWES”.</w:t>
      </w:r>
    </w:p>
    <w:p w14:paraId="0F64EF2C" w14:textId="77777777" w:rsidR="002040F6" w:rsidRDefault="002040F6" w:rsidP="00D54370">
      <w:pPr>
        <w:spacing w:after="0" w:line="240" w:lineRule="auto"/>
        <w:jc w:val="both"/>
        <w:rPr>
          <w:rFonts w:ascii="Tahoma" w:hAnsi="Tahoma" w:cs="Tahoma"/>
        </w:rPr>
      </w:pPr>
    </w:p>
    <w:p w14:paraId="2E383324" w14:textId="77777777" w:rsidR="002040F6" w:rsidRPr="00A8312B" w:rsidRDefault="002040F6" w:rsidP="00D54370">
      <w:pPr>
        <w:spacing w:after="0" w:line="240" w:lineRule="auto"/>
        <w:jc w:val="both"/>
        <w:rPr>
          <w:rFonts w:ascii="Tahoma" w:hAnsi="Tahoma" w:cs="Tahoma"/>
          <w:b/>
        </w:rPr>
      </w:pPr>
      <w:r w:rsidRPr="00E46D19">
        <w:rPr>
          <w:rFonts w:ascii="Tahoma" w:hAnsi="Tahoma" w:cs="Tahoma"/>
          <w:b/>
        </w:rPr>
        <w:t>IV. Dane Kandydata oraz instytucji kierującej na moduł szkoleniowy/</w:t>
      </w:r>
      <w:r w:rsidR="00EE24EE">
        <w:rPr>
          <w:rFonts w:ascii="Tahoma" w:hAnsi="Tahoma" w:cs="Tahoma"/>
          <w:b/>
        </w:rPr>
        <w:t>doradztwo</w:t>
      </w:r>
      <w:r w:rsidR="00720499">
        <w:rPr>
          <w:rFonts w:ascii="Tahoma" w:hAnsi="Tahoma" w:cs="Tahoma"/>
          <w:b/>
        </w:rPr>
        <w:t>*</w:t>
      </w:r>
      <w:r w:rsidR="00A8312B">
        <w:rPr>
          <w:rFonts w:ascii="Tahoma" w:hAnsi="Tahoma" w:cs="Tahoma"/>
          <w:b/>
        </w:rPr>
        <w:t xml:space="preserve"> (wypełnia Kandydat)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87"/>
        <w:gridCol w:w="148"/>
        <w:gridCol w:w="929"/>
        <w:gridCol w:w="3362"/>
        <w:gridCol w:w="17"/>
      </w:tblGrid>
      <w:tr w:rsidR="00661691" w:rsidRPr="00FB140C" w14:paraId="2F8ED8E1" w14:textId="77777777" w:rsidTr="00993C83">
        <w:trPr>
          <w:trHeight w:hRule="exact" w:val="412"/>
          <w:jc w:val="center"/>
        </w:trPr>
        <w:tc>
          <w:tcPr>
            <w:tcW w:w="5797" w:type="dxa"/>
            <w:gridSpan w:val="4"/>
            <w:shd w:val="clear" w:color="auto" w:fill="D9D9D9"/>
            <w:vAlign w:val="center"/>
          </w:tcPr>
          <w:p w14:paraId="3D0EC2D8"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Data urodzenia</w:t>
            </w:r>
          </w:p>
        </w:tc>
        <w:tc>
          <w:tcPr>
            <w:tcW w:w="3379" w:type="dxa"/>
            <w:gridSpan w:val="2"/>
          </w:tcPr>
          <w:p w14:paraId="7A55BF58" w14:textId="77777777" w:rsidR="00661691" w:rsidRPr="00B105D3" w:rsidRDefault="00661691" w:rsidP="00F95B8C">
            <w:pPr>
              <w:autoSpaceDE w:val="0"/>
              <w:autoSpaceDN w:val="0"/>
              <w:adjustRightInd w:val="0"/>
              <w:jc w:val="both"/>
              <w:rPr>
                <w:rFonts w:cs="Calibri"/>
              </w:rPr>
            </w:pPr>
          </w:p>
          <w:p w14:paraId="469A7BDE" w14:textId="77777777" w:rsidR="00661691" w:rsidRPr="00B105D3" w:rsidRDefault="00661691" w:rsidP="00F95B8C">
            <w:pPr>
              <w:autoSpaceDE w:val="0"/>
              <w:autoSpaceDN w:val="0"/>
              <w:adjustRightInd w:val="0"/>
              <w:jc w:val="both"/>
              <w:rPr>
                <w:rFonts w:cs="Calibri"/>
              </w:rPr>
            </w:pPr>
          </w:p>
        </w:tc>
      </w:tr>
      <w:tr w:rsidR="00661691" w:rsidRPr="00FB140C" w14:paraId="7E373CD5" w14:textId="77777777" w:rsidTr="00993C83">
        <w:trPr>
          <w:trHeight w:hRule="exact" w:val="412"/>
          <w:jc w:val="center"/>
        </w:trPr>
        <w:tc>
          <w:tcPr>
            <w:tcW w:w="5797" w:type="dxa"/>
            <w:gridSpan w:val="4"/>
            <w:shd w:val="clear" w:color="auto" w:fill="D9D9D9"/>
            <w:vAlign w:val="center"/>
          </w:tcPr>
          <w:p w14:paraId="1622F26D"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PESEL</w:t>
            </w:r>
          </w:p>
        </w:tc>
        <w:tc>
          <w:tcPr>
            <w:tcW w:w="3379" w:type="dxa"/>
            <w:gridSpan w:val="2"/>
          </w:tcPr>
          <w:p w14:paraId="55BB0C66" w14:textId="77777777" w:rsidR="00661691" w:rsidRPr="00B105D3" w:rsidRDefault="00661691" w:rsidP="00F95B8C">
            <w:pPr>
              <w:autoSpaceDE w:val="0"/>
              <w:autoSpaceDN w:val="0"/>
              <w:adjustRightInd w:val="0"/>
              <w:jc w:val="both"/>
              <w:rPr>
                <w:rFonts w:cs="Calibri"/>
              </w:rPr>
            </w:pPr>
          </w:p>
          <w:p w14:paraId="03D785DE" w14:textId="77777777" w:rsidR="00661691" w:rsidRPr="00B105D3" w:rsidRDefault="00661691" w:rsidP="00F95B8C">
            <w:pPr>
              <w:autoSpaceDE w:val="0"/>
              <w:autoSpaceDN w:val="0"/>
              <w:adjustRightInd w:val="0"/>
              <w:jc w:val="both"/>
              <w:rPr>
                <w:rFonts w:cs="Calibri"/>
              </w:rPr>
            </w:pPr>
          </w:p>
        </w:tc>
      </w:tr>
      <w:tr w:rsidR="00661691" w:rsidRPr="00FB140C" w14:paraId="4913EB61" w14:textId="77777777" w:rsidTr="00993C83">
        <w:trPr>
          <w:trHeight w:hRule="exact" w:val="534"/>
          <w:jc w:val="center"/>
        </w:trPr>
        <w:tc>
          <w:tcPr>
            <w:tcW w:w="5797" w:type="dxa"/>
            <w:gridSpan w:val="4"/>
            <w:shd w:val="clear" w:color="auto" w:fill="D9D9D9"/>
            <w:vAlign w:val="center"/>
          </w:tcPr>
          <w:p w14:paraId="2825B782"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Płeć </w:t>
            </w:r>
          </w:p>
        </w:tc>
        <w:tc>
          <w:tcPr>
            <w:tcW w:w="3379" w:type="dxa"/>
            <w:gridSpan w:val="2"/>
          </w:tcPr>
          <w:p w14:paraId="49FDC114" w14:textId="77777777" w:rsidR="00661691" w:rsidRPr="00B105D3" w:rsidRDefault="00661691" w:rsidP="00F95B8C">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FA0C85">
              <w:rPr>
                <w:rFonts w:cs="Calibri"/>
              </w:rPr>
              <w:t xml:space="preserve">Kobieta             </w:t>
            </w:r>
            <w:r w:rsidR="00FA0C85" w:rsidRPr="00FA0C85">
              <w:rPr>
                <w:rFonts w:eastAsia="Arial Unicode MS" w:cs="Calibri"/>
              </w:rPr>
              <w:sym w:font="Wingdings" w:char="F06F"/>
            </w:r>
            <w:r w:rsidR="00FA0C85" w:rsidRPr="00FA0C85">
              <w:rPr>
                <w:rFonts w:eastAsia="Arial Unicode MS" w:cs="Calibri"/>
              </w:rPr>
              <w:t xml:space="preserve"> Mężczyzna</w:t>
            </w:r>
            <w:r w:rsidRPr="00FA0C85">
              <w:rPr>
                <w:rFonts w:cs="Calibri"/>
              </w:rPr>
              <w:t xml:space="preserve"> </w:t>
            </w:r>
          </w:p>
          <w:p w14:paraId="26E507B7" w14:textId="77777777" w:rsidR="00661691" w:rsidRPr="00B105D3" w:rsidRDefault="00661691" w:rsidP="00F95B8C">
            <w:pPr>
              <w:autoSpaceDE w:val="0"/>
              <w:autoSpaceDN w:val="0"/>
              <w:adjustRightInd w:val="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Mężczyzna</w:t>
            </w:r>
          </w:p>
          <w:p w14:paraId="3B65BD17" w14:textId="77777777" w:rsidR="00661691" w:rsidRPr="00B105D3" w:rsidRDefault="00661691" w:rsidP="00F95B8C">
            <w:pPr>
              <w:autoSpaceDE w:val="0"/>
              <w:autoSpaceDN w:val="0"/>
              <w:adjustRightInd w:val="0"/>
              <w:jc w:val="both"/>
              <w:rPr>
                <w:rFonts w:cs="Calibri"/>
                <w:sz w:val="24"/>
                <w:szCs w:val="24"/>
              </w:rPr>
            </w:pPr>
          </w:p>
        </w:tc>
      </w:tr>
      <w:tr w:rsidR="00661691" w:rsidRPr="00FB140C" w14:paraId="15F64899" w14:textId="77777777" w:rsidTr="00993C83">
        <w:trPr>
          <w:trHeight w:hRule="exact" w:val="1992"/>
          <w:jc w:val="center"/>
        </w:trPr>
        <w:tc>
          <w:tcPr>
            <w:tcW w:w="5797" w:type="dxa"/>
            <w:gridSpan w:val="4"/>
            <w:shd w:val="clear" w:color="auto" w:fill="D9D9D9"/>
            <w:vAlign w:val="center"/>
          </w:tcPr>
          <w:p w14:paraId="1C39C1C8"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Wykształcenie </w:t>
            </w:r>
          </w:p>
          <w:p w14:paraId="6ECBCB74" w14:textId="77777777" w:rsidR="00661691" w:rsidRPr="00FB140C" w:rsidRDefault="00661691" w:rsidP="00F95B8C">
            <w:pPr>
              <w:autoSpaceDE w:val="0"/>
              <w:autoSpaceDN w:val="0"/>
              <w:adjustRightInd w:val="0"/>
              <w:ind w:left="319"/>
              <w:jc w:val="both"/>
              <w:rPr>
                <w:rFonts w:cs="Calibri"/>
                <w:b/>
                <w:color w:val="FF0000"/>
                <w:sz w:val="20"/>
                <w:szCs w:val="20"/>
              </w:rPr>
            </w:pPr>
            <w:r w:rsidRPr="00B105D3">
              <w:rPr>
                <w:rFonts w:cs="Calibri"/>
                <w:sz w:val="16"/>
                <w:szCs w:val="16"/>
              </w:rPr>
              <w:t>(należy zaznaczyć jedną z opcji – tj. najwyższy ukończony poziom wykształcenia, zgodnie z definicjami podanymi w cz. IX pkt. 1 Formularza)</w:t>
            </w:r>
            <w:r w:rsidRPr="00FB140C">
              <w:rPr>
                <w:rFonts w:cs="Calibri"/>
                <w:b/>
                <w:color w:val="FF0000"/>
                <w:sz w:val="20"/>
                <w:szCs w:val="20"/>
              </w:rPr>
              <w:t xml:space="preserve"> </w:t>
            </w:r>
          </w:p>
        </w:tc>
        <w:tc>
          <w:tcPr>
            <w:tcW w:w="3379" w:type="dxa"/>
            <w:gridSpan w:val="2"/>
          </w:tcPr>
          <w:p w14:paraId="1B490B04" w14:textId="77777777" w:rsidR="00993C83" w:rsidRPr="00B105D3" w:rsidRDefault="00661691" w:rsidP="00993C83">
            <w:pPr>
              <w:autoSpaceDE w:val="0"/>
              <w:autoSpaceDN w:val="0"/>
              <w:adjustRightInd w:val="0"/>
              <w:spacing w:after="0"/>
              <w:rPr>
                <w:rFonts w:eastAsia="Arial Unicode MS" w:cs="Calibri"/>
              </w:rPr>
            </w:pPr>
            <w:r w:rsidRPr="00B105D3">
              <w:rPr>
                <w:rFonts w:eastAsia="Arial Unicode MS" w:cs="Calibri"/>
              </w:rPr>
              <w:sym w:font="Wingdings" w:char="F06F"/>
            </w:r>
            <w:r w:rsidRPr="00B105D3">
              <w:rPr>
                <w:rFonts w:eastAsia="Arial Unicode MS" w:cs="Calibri"/>
              </w:rPr>
              <w:t xml:space="preserve"> niższe niż podstawowe</w:t>
            </w:r>
          </w:p>
          <w:p w14:paraId="5C386541" w14:textId="77777777" w:rsidR="00661691" w:rsidRPr="00B105D3" w:rsidRDefault="00661691" w:rsidP="00993C83">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podstawowe              </w:t>
            </w:r>
          </w:p>
          <w:p w14:paraId="7A914F6B" w14:textId="77777777" w:rsidR="00661691" w:rsidRPr="00B105D3" w:rsidRDefault="00661691" w:rsidP="00993C83">
            <w:pPr>
              <w:autoSpaceDE w:val="0"/>
              <w:autoSpaceDN w:val="0"/>
              <w:adjustRightInd w:val="0"/>
              <w:spacing w:after="0"/>
              <w:rPr>
                <w:rFonts w:cs="Calibri"/>
                <w:highlight w:val="yellow"/>
              </w:rPr>
            </w:pPr>
            <w:r w:rsidRPr="00B105D3">
              <w:rPr>
                <w:rFonts w:eastAsia="Arial Unicode MS" w:cs="Calibri"/>
              </w:rPr>
              <w:sym w:font="Wingdings" w:char="F06F"/>
            </w:r>
            <w:r w:rsidRPr="00B105D3">
              <w:rPr>
                <w:rFonts w:eastAsia="Arial Unicode MS" w:cs="Calibri"/>
              </w:rPr>
              <w:t xml:space="preserve"> </w:t>
            </w:r>
            <w:r w:rsidRPr="00B105D3">
              <w:rPr>
                <w:rFonts w:cs="Calibri"/>
              </w:rPr>
              <w:t>gimnazjalne</w:t>
            </w:r>
          </w:p>
          <w:p w14:paraId="33A0AFC9" w14:textId="77777777" w:rsidR="00661691" w:rsidRPr="000D6CF9" w:rsidRDefault="00661691" w:rsidP="00993C83">
            <w:pPr>
              <w:autoSpaceDE w:val="0"/>
              <w:autoSpaceDN w:val="0"/>
              <w:adjustRightInd w:val="0"/>
              <w:spacing w:after="0"/>
              <w:rPr>
                <w:rFonts w:cs="Calibri"/>
              </w:rPr>
            </w:pPr>
            <w:r w:rsidRPr="00B105D3">
              <w:rPr>
                <w:rFonts w:eastAsia="Arial Unicode MS" w:cs="Calibri"/>
              </w:rPr>
              <w:sym w:font="Wingdings" w:char="F06F"/>
            </w:r>
            <w:r w:rsidRPr="00B105D3">
              <w:rPr>
                <w:rFonts w:eastAsia="Arial Unicode MS" w:cs="Calibri"/>
              </w:rPr>
              <w:t xml:space="preserve"> </w:t>
            </w:r>
            <w:r w:rsidRPr="00B105D3">
              <w:rPr>
                <w:rFonts w:cs="Calibri"/>
              </w:rPr>
              <w:t>ponadgimnazjalne</w:t>
            </w:r>
            <w:r w:rsidRPr="00B105D3">
              <w:rPr>
                <w:rFonts w:cs="Calibri"/>
                <w:highlight w:val="yellow"/>
              </w:rPr>
              <w:br/>
            </w:r>
            <w:r w:rsidRPr="00B105D3">
              <w:rPr>
                <w:rFonts w:eastAsia="Arial Unicode MS" w:cs="Calibri"/>
              </w:rPr>
              <w:sym w:font="Wingdings" w:char="F06F"/>
            </w:r>
            <w:r w:rsidRPr="00B105D3">
              <w:rPr>
                <w:rFonts w:eastAsia="Arial Unicode MS" w:cs="Calibri"/>
              </w:rPr>
              <w:t xml:space="preserve"> </w:t>
            </w:r>
            <w:r w:rsidRPr="00B105D3">
              <w:rPr>
                <w:rFonts w:cs="Calibri"/>
              </w:rPr>
              <w:t xml:space="preserve">policealne                  </w:t>
            </w:r>
          </w:p>
          <w:p w14:paraId="36848BDC" w14:textId="77777777" w:rsidR="00661691" w:rsidRPr="00FB140C" w:rsidRDefault="00661691" w:rsidP="00993C83">
            <w:pPr>
              <w:autoSpaceDE w:val="0"/>
              <w:autoSpaceDN w:val="0"/>
              <w:adjustRightInd w:val="0"/>
              <w:spacing w:after="0"/>
              <w:jc w:val="both"/>
              <w:rPr>
                <w:rFonts w:cs="Calibri"/>
                <w:color w:val="FF0000"/>
                <w:sz w:val="24"/>
                <w:szCs w:val="24"/>
              </w:rPr>
            </w:pPr>
            <w:r w:rsidRPr="00B105D3">
              <w:rPr>
                <w:rFonts w:eastAsia="Arial Unicode MS" w:cs="Calibri"/>
              </w:rPr>
              <w:sym w:font="Wingdings" w:char="F06F"/>
            </w:r>
            <w:r w:rsidRPr="00B105D3">
              <w:rPr>
                <w:rFonts w:eastAsia="Arial Unicode MS" w:cs="Calibri"/>
              </w:rPr>
              <w:t xml:space="preserve"> </w:t>
            </w:r>
            <w:r w:rsidRPr="00B105D3">
              <w:rPr>
                <w:rFonts w:cs="Calibri"/>
              </w:rPr>
              <w:t>wyższe</w:t>
            </w:r>
          </w:p>
        </w:tc>
      </w:tr>
      <w:tr w:rsidR="00661691" w:rsidRPr="00FB140C" w14:paraId="00500150" w14:textId="77777777" w:rsidTr="00993C83">
        <w:trPr>
          <w:trHeight w:hRule="exact" w:val="757"/>
          <w:jc w:val="center"/>
        </w:trPr>
        <w:tc>
          <w:tcPr>
            <w:tcW w:w="5797" w:type="dxa"/>
            <w:gridSpan w:val="4"/>
            <w:shd w:val="clear" w:color="auto" w:fill="D9D9D9"/>
            <w:vAlign w:val="center"/>
          </w:tcPr>
          <w:p w14:paraId="244BC89C"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 xml:space="preserve">Adres zamieszkania Kandydata </w:t>
            </w:r>
            <w:r w:rsidRPr="00B105D3">
              <w:rPr>
                <w:rFonts w:cs="Calibri"/>
                <w:b/>
              </w:rPr>
              <w:br/>
            </w:r>
            <w:r w:rsidRPr="00B105D3">
              <w:rPr>
                <w:rFonts w:cs="Calibri"/>
                <w:sz w:val="16"/>
                <w:szCs w:val="16"/>
              </w:rPr>
              <w:t>(w rozumieniu Kodeksu Cywilnego, tj. miejscowość, w której Kandydat przebywa z zamiarem stałego pobytu)</w:t>
            </w:r>
          </w:p>
        </w:tc>
        <w:tc>
          <w:tcPr>
            <w:tcW w:w="3379" w:type="dxa"/>
            <w:gridSpan w:val="2"/>
            <w:shd w:val="clear" w:color="auto" w:fill="D9D9D9"/>
          </w:tcPr>
          <w:p w14:paraId="0A5BD6E7" w14:textId="77777777" w:rsidR="00661691" w:rsidRPr="00FB140C" w:rsidRDefault="00661691" w:rsidP="00F95B8C">
            <w:pPr>
              <w:autoSpaceDE w:val="0"/>
              <w:autoSpaceDN w:val="0"/>
              <w:adjustRightInd w:val="0"/>
              <w:jc w:val="both"/>
              <w:rPr>
                <w:rFonts w:cs="Calibri"/>
                <w:color w:val="FF0000"/>
              </w:rPr>
            </w:pPr>
          </w:p>
        </w:tc>
      </w:tr>
      <w:tr w:rsidR="00661691" w:rsidRPr="00FB140C" w14:paraId="63F898D1" w14:textId="77777777" w:rsidTr="00993C83">
        <w:trPr>
          <w:trHeight w:hRule="exact" w:val="410"/>
          <w:jc w:val="center"/>
        </w:trPr>
        <w:tc>
          <w:tcPr>
            <w:tcW w:w="5797" w:type="dxa"/>
            <w:gridSpan w:val="4"/>
            <w:shd w:val="clear" w:color="auto" w:fill="D9D9D9"/>
            <w:vAlign w:val="center"/>
          </w:tcPr>
          <w:p w14:paraId="184EFFAE" w14:textId="77777777" w:rsidR="00661691" w:rsidRPr="00B105D3" w:rsidRDefault="00661691" w:rsidP="00F95B8C">
            <w:pPr>
              <w:autoSpaceDE w:val="0"/>
              <w:autoSpaceDN w:val="0"/>
              <w:adjustRightInd w:val="0"/>
              <w:ind w:left="319"/>
              <w:rPr>
                <w:rFonts w:cs="Calibri"/>
                <w:b/>
              </w:rPr>
            </w:pPr>
            <w:r w:rsidRPr="00B105D3">
              <w:rPr>
                <w:rFonts w:cs="Calibri"/>
                <w:b/>
              </w:rPr>
              <w:t>a) Ulica</w:t>
            </w:r>
          </w:p>
        </w:tc>
        <w:tc>
          <w:tcPr>
            <w:tcW w:w="3379" w:type="dxa"/>
            <w:gridSpan w:val="2"/>
          </w:tcPr>
          <w:p w14:paraId="29B370BC" w14:textId="77777777" w:rsidR="00661691" w:rsidRPr="00FB140C" w:rsidRDefault="00661691" w:rsidP="00F95B8C">
            <w:pPr>
              <w:autoSpaceDE w:val="0"/>
              <w:autoSpaceDN w:val="0"/>
              <w:adjustRightInd w:val="0"/>
              <w:jc w:val="both"/>
              <w:rPr>
                <w:rFonts w:cs="Calibri"/>
                <w:color w:val="FF0000"/>
              </w:rPr>
            </w:pPr>
          </w:p>
        </w:tc>
      </w:tr>
      <w:tr w:rsidR="00661691" w:rsidRPr="00FB140C" w14:paraId="4C5D296C" w14:textId="77777777" w:rsidTr="00993C83">
        <w:trPr>
          <w:trHeight w:hRule="exact" w:val="412"/>
          <w:jc w:val="center"/>
        </w:trPr>
        <w:tc>
          <w:tcPr>
            <w:tcW w:w="5797" w:type="dxa"/>
            <w:gridSpan w:val="4"/>
            <w:shd w:val="clear" w:color="auto" w:fill="D9D9D9"/>
            <w:vAlign w:val="center"/>
          </w:tcPr>
          <w:p w14:paraId="530B8901" w14:textId="77777777" w:rsidR="00661691" w:rsidRPr="00B105D3" w:rsidRDefault="00661691" w:rsidP="00F95B8C">
            <w:pPr>
              <w:autoSpaceDE w:val="0"/>
              <w:autoSpaceDN w:val="0"/>
              <w:adjustRightInd w:val="0"/>
              <w:ind w:left="319"/>
              <w:rPr>
                <w:rFonts w:cs="Calibri"/>
                <w:b/>
              </w:rPr>
            </w:pPr>
            <w:r w:rsidRPr="00B105D3">
              <w:rPr>
                <w:rFonts w:cs="Calibri"/>
                <w:b/>
              </w:rPr>
              <w:t>b) Numer budynku</w:t>
            </w:r>
          </w:p>
        </w:tc>
        <w:tc>
          <w:tcPr>
            <w:tcW w:w="3379" w:type="dxa"/>
            <w:gridSpan w:val="2"/>
          </w:tcPr>
          <w:p w14:paraId="7C93C799" w14:textId="77777777" w:rsidR="00661691" w:rsidRPr="00FB140C" w:rsidRDefault="00661691" w:rsidP="00F95B8C">
            <w:pPr>
              <w:autoSpaceDE w:val="0"/>
              <w:autoSpaceDN w:val="0"/>
              <w:adjustRightInd w:val="0"/>
              <w:jc w:val="both"/>
              <w:rPr>
                <w:rFonts w:cs="Calibri"/>
                <w:color w:val="FF0000"/>
              </w:rPr>
            </w:pPr>
          </w:p>
        </w:tc>
      </w:tr>
      <w:tr w:rsidR="00661691" w:rsidRPr="00FB140C" w14:paraId="1A77F9BE" w14:textId="77777777" w:rsidTr="00993C83">
        <w:trPr>
          <w:trHeight w:hRule="exact" w:val="412"/>
          <w:jc w:val="center"/>
        </w:trPr>
        <w:tc>
          <w:tcPr>
            <w:tcW w:w="5797" w:type="dxa"/>
            <w:gridSpan w:val="4"/>
            <w:shd w:val="clear" w:color="auto" w:fill="D9D9D9"/>
            <w:vAlign w:val="center"/>
          </w:tcPr>
          <w:p w14:paraId="2D0B035B" w14:textId="77777777" w:rsidR="00661691" w:rsidRPr="00B105D3" w:rsidRDefault="00661691" w:rsidP="00F95B8C">
            <w:pPr>
              <w:autoSpaceDE w:val="0"/>
              <w:autoSpaceDN w:val="0"/>
              <w:adjustRightInd w:val="0"/>
              <w:ind w:left="319"/>
              <w:rPr>
                <w:rFonts w:cs="Calibri"/>
                <w:b/>
              </w:rPr>
            </w:pPr>
            <w:r w:rsidRPr="00B105D3">
              <w:rPr>
                <w:rFonts w:cs="Calibri"/>
                <w:b/>
              </w:rPr>
              <w:t>c) Numer lokalu</w:t>
            </w:r>
          </w:p>
        </w:tc>
        <w:tc>
          <w:tcPr>
            <w:tcW w:w="3379" w:type="dxa"/>
            <w:gridSpan w:val="2"/>
          </w:tcPr>
          <w:p w14:paraId="1A8C7BD9" w14:textId="77777777" w:rsidR="00661691" w:rsidRPr="00FB140C" w:rsidRDefault="00661691" w:rsidP="00F95B8C">
            <w:pPr>
              <w:autoSpaceDE w:val="0"/>
              <w:autoSpaceDN w:val="0"/>
              <w:adjustRightInd w:val="0"/>
              <w:jc w:val="both"/>
              <w:rPr>
                <w:rFonts w:cs="Calibri"/>
                <w:color w:val="FF0000"/>
              </w:rPr>
            </w:pPr>
          </w:p>
        </w:tc>
      </w:tr>
      <w:tr w:rsidR="00661691" w:rsidRPr="00FB140C" w14:paraId="0CAC8A07" w14:textId="77777777" w:rsidTr="00993C83">
        <w:trPr>
          <w:trHeight w:hRule="exact" w:val="412"/>
          <w:jc w:val="center"/>
        </w:trPr>
        <w:tc>
          <w:tcPr>
            <w:tcW w:w="5797" w:type="dxa"/>
            <w:gridSpan w:val="4"/>
            <w:shd w:val="clear" w:color="auto" w:fill="D9D9D9"/>
            <w:vAlign w:val="center"/>
          </w:tcPr>
          <w:p w14:paraId="07B4B390" w14:textId="77777777" w:rsidR="00661691" w:rsidRPr="00B105D3" w:rsidRDefault="00661691" w:rsidP="00F95B8C">
            <w:pPr>
              <w:autoSpaceDE w:val="0"/>
              <w:autoSpaceDN w:val="0"/>
              <w:adjustRightInd w:val="0"/>
              <w:ind w:left="319"/>
              <w:rPr>
                <w:rFonts w:cs="Calibri"/>
                <w:b/>
              </w:rPr>
            </w:pPr>
            <w:r w:rsidRPr="00B105D3">
              <w:rPr>
                <w:rFonts w:cs="Calibri"/>
                <w:b/>
              </w:rPr>
              <w:t>d) Kod pocztowy</w:t>
            </w:r>
          </w:p>
        </w:tc>
        <w:tc>
          <w:tcPr>
            <w:tcW w:w="3379" w:type="dxa"/>
            <w:gridSpan w:val="2"/>
          </w:tcPr>
          <w:p w14:paraId="3A593E01" w14:textId="77777777" w:rsidR="00661691" w:rsidRPr="00FB140C" w:rsidRDefault="00661691" w:rsidP="00F95B8C">
            <w:pPr>
              <w:autoSpaceDE w:val="0"/>
              <w:autoSpaceDN w:val="0"/>
              <w:adjustRightInd w:val="0"/>
              <w:jc w:val="both"/>
              <w:rPr>
                <w:rFonts w:cs="Calibri"/>
                <w:color w:val="FF0000"/>
              </w:rPr>
            </w:pPr>
          </w:p>
        </w:tc>
      </w:tr>
      <w:tr w:rsidR="00661691" w:rsidRPr="00FB140C" w14:paraId="137474F6" w14:textId="77777777" w:rsidTr="00993C83">
        <w:trPr>
          <w:trHeight w:hRule="exact" w:val="412"/>
          <w:jc w:val="center"/>
        </w:trPr>
        <w:tc>
          <w:tcPr>
            <w:tcW w:w="5797" w:type="dxa"/>
            <w:gridSpan w:val="4"/>
            <w:shd w:val="clear" w:color="auto" w:fill="D9D9D9"/>
            <w:vAlign w:val="center"/>
          </w:tcPr>
          <w:p w14:paraId="5237E3F7" w14:textId="77777777" w:rsidR="00661691" w:rsidRPr="00B105D3" w:rsidRDefault="00661691" w:rsidP="00F95B8C">
            <w:pPr>
              <w:autoSpaceDE w:val="0"/>
              <w:autoSpaceDN w:val="0"/>
              <w:adjustRightInd w:val="0"/>
              <w:ind w:left="319"/>
              <w:rPr>
                <w:rFonts w:cs="Calibri"/>
                <w:b/>
              </w:rPr>
            </w:pPr>
            <w:r w:rsidRPr="00B105D3">
              <w:rPr>
                <w:rFonts w:cs="Calibri"/>
                <w:b/>
              </w:rPr>
              <w:t>e) Miejscowość</w:t>
            </w:r>
          </w:p>
        </w:tc>
        <w:tc>
          <w:tcPr>
            <w:tcW w:w="3379" w:type="dxa"/>
            <w:gridSpan w:val="2"/>
          </w:tcPr>
          <w:p w14:paraId="45316820" w14:textId="77777777" w:rsidR="00661691" w:rsidRPr="00FB140C" w:rsidRDefault="00661691" w:rsidP="00F95B8C">
            <w:pPr>
              <w:autoSpaceDE w:val="0"/>
              <w:autoSpaceDN w:val="0"/>
              <w:adjustRightInd w:val="0"/>
              <w:jc w:val="both"/>
              <w:rPr>
                <w:rFonts w:cs="Calibri"/>
                <w:color w:val="FF0000"/>
              </w:rPr>
            </w:pPr>
          </w:p>
        </w:tc>
      </w:tr>
      <w:tr w:rsidR="00661691" w:rsidRPr="00FB140C" w14:paraId="43DCAB47" w14:textId="77777777" w:rsidTr="00993C83">
        <w:trPr>
          <w:trHeight w:hRule="exact" w:val="412"/>
          <w:jc w:val="center"/>
        </w:trPr>
        <w:tc>
          <w:tcPr>
            <w:tcW w:w="5797" w:type="dxa"/>
            <w:gridSpan w:val="4"/>
            <w:shd w:val="clear" w:color="auto" w:fill="D9D9D9"/>
            <w:vAlign w:val="center"/>
          </w:tcPr>
          <w:p w14:paraId="75B7B2F7" w14:textId="77777777" w:rsidR="00661691" w:rsidRPr="00B105D3" w:rsidRDefault="00661691" w:rsidP="00F95B8C">
            <w:pPr>
              <w:autoSpaceDE w:val="0"/>
              <w:autoSpaceDN w:val="0"/>
              <w:adjustRightInd w:val="0"/>
              <w:ind w:left="319"/>
              <w:rPr>
                <w:rFonts w:cs="Calibri"/>
                <w:b/>
              </w:rPr>
            </w:pPr>
            <w:r w:rsidRPr="00B105D3">
              <w:rPr>
                <w:rFonts w:cs="Calibri"/>
                <w:b/>
              </w:rPr>
              <w:t>f) Gmina</w:t>
            </w:r>
          </w:p>
        </w:tc>
        <w:tc>
          <w:tcPr>
            <w:tcW w:w="3379" w:type="dxa"/>
            <w:gridSpan w:val="2"/>
          </w:tcPr>
          <w:p w14:paraId="2359B760" w14:textId="77777777" w:rsidR="00661691" w:rsidRPr="00FB140C" w:rsidRDefault="00661691" w:rsidP="00F95B8C">
            <w:pPr>
              <w:autoSpaceDE w:val="0"/>
              <w:autoSpaceDN w:val="0"/>
              <w:adjustRightInd w:val="0"/>
              <w:jc w:val="both"/>
              <w:rPr>
                <w:rFonts w:cs="Calibri"/>
                <w:color w:val="FF0000"/>
              </w:rPr>
            </w:pPr>
          </w:p>
        </w:tc>
      </w:tr>
      <w:tr w:rsidR="00661691" w:rsidRPr="00FB140C" w14:paraId="755CC883" w14:textId="77777777" w:rsidTr="00993C83">
        <w:trPr>
          <w:trHeight w:hRule="exact" w:val="412"/>
          <w:jc w:val="center"/>
        </w:trPr>
        <w:tc>
          <w:tcPr>
            <w:tcW w:w="5797" w:type="dxa"/>
            <w:gridSpan w:val="4"/>
            <w:shd w:val="clear" w:color="auto" w:fill="D9D9D9"/>
            <w:vAlign w:val="center"/>
          </w:tcPr>
          <w:p w14:paraId="03A38EA0" w14:textId="77777777" w:rsidR="00661691" w:rsidRPr="00B105D3" w:rsidRDefault="00661691" w:rsidP="00F95B8C">
            <w:pPr>
              <w:autoSpaceDE w:val="0"/>
              <w:autoSpaceDN w:val="0"/>
              <w:adjustRightInd w:val="0"/>
              <w:ind w:left="319"/>
              <w:rPr>
                <w:rFonts w:cs="Calibri"/>
                <w:b/>
              </w:rPr>
            </w:pPr>
            <w:r w:rsidRPr="00B105D3">
              <w:rPr>
                <w:rFonts w:cs="Calibri"/>
                <w:b/>
              </w:rPr>
              <w:t>g) Powiat</w:t>
            </w:r>
          </w:p>
        </w:tc>
        <w:tc>
          <w:tcPr>
            <w:tcW w:w="3379" w:type="dxa"/>
            <w:gridSpan w:val="2"/>
          </w:tcPr>
          <w:p w14:paraId="34A33CB5" w14:textId="77777777" w:rsidR="00661691" w:rsidRPr="00FB140C" w:rsidRDefault="00661691" w:rsidP="00F95B8C">
            <w:pPr>
              <w:autoSpaceDE w:val="0"/>
              <w:autoSpaceDN w:val="0"/>
              <w:adjustRightInd w:val="0"/>
              <w:jc w:val="both"/>
              <w:rPr>
                <w:rFonts w:cs="Calibri"/>
                <w:color w:val="FF0000"/>
              </w:rPr>
            </w:pPr>
          </w:p>
        </w:tc>
      </w:tr>
      <w:tr w:rsidR="00661691" w:rsidRPr="00FB140C" w14:paraId="1846EF5A" w14:textId="77777777" w:rsidTr="00993C83">
        <w:trPr>
          <w:trHeight w:hRule="exact" w:val="412"/>
          <w:jc w:val="center"/>
        </w:trPr>
        <w:tc>
          <w:tcPr>
            <w:tcW w:w="5797" w:type="dxa"/>
            <w:gridSpan w:val="4"/>
            <w:shd w:val="clear" w:color="auto" w:fill="D9D9D9"/>
            <w:vAlign w:val="center"/>
          </w:tcPr>
          <w:p w14:paraId="038544DA" w14:textId="77777777" w:rsidR="00661691" w:rsidRPr="00B105D3" w:rsidRDefault="00661691" w:rsidP="00F95B8C">
            <w:pPr>
              <w:autoSpaceDE w:val="0"/>
              <w:autoSpaceDN w:val="0"/>
              <w:adjustRightInd w:val="0"/>
              <w:ind w:left="319"/>
              <w:rPr>
                <w:rFonts w:cs="Calibri"/>
                <w:b/>
              </w:rPr>
            </w:pPr>
            <w:r w:rsidRPr="00B105D3">
              <w:rPr>
                <w:rFonts w:cs="Calibri"/>
                <w:b/>
              </w:rPr>
              <w:t>h) Województwo</w:t>
            </w:r>
          </w:p>
        </w:tc>
        <w:tc>
          <w:tcPr>
            <w:tcW w:w="3379" w:type="dxa"/>
            <w:gridSpan w:val="2"/>
          </w:tcPr>
          <w:p w14:paraId="2AAF0B08" w14:textId="77777777" w:rsidR="00661691" w:rsidRPr="00FB140C" w:rsidRDefault="00661691" w:rsidP="00F95B8C">
            <w:pPr>
              <w:autoSpaceDE w:val="0"/>
              <w:autoSpaceDN w:val="0"/>
              <w:adjustRightInd w:val="0"/>
              <w:jc w:val="both"/>
              <w:rPr>
                <w:rFonts w:cs="Calibri"/>
                <w:color w:val="FF0000"/>
              </w:rPr>
            </w:pPr>
          </w:p>
        </w:tc>
      </w:tr>
      <w:tr w:rsidR="00F95B8C" w:rsidRPr="00FB140C" w14:paraId="112FF1A3" w14:textId="77777777" w:rsidTr="00993C83">
        <w:trPr>
          <w:trHeight w:hRule="exact" w:val="412"/>
          <w:jc w:val="center"/>
        </w:trPr>
        <w:tc>
          <w:tcPr>
            <w:tcW w:w="5797" w:type="dxa"/>
            <w:gridSpan w:val="4"/>
            <w:shd w:val="clear" w:color="auto" w:fill="D9D9D9"/>
            <w:vAlign w:val="center"/>
          </w:tcPr>
          <w:p w14:paraId="74590112" w14:textId="77777777" w:rsidR="00F95B8C" w:rsidRPr="00B105D3" w:rsidRDefault="00993C83" w:rsidP="00F95B8C">
            <w:pPr>
              <w:autoSpaceDE w:val="0"/>
              <w:autoSpaceDN w:val="0"/>
              <w:adjustRightInd w:val="0"/>
              <w:ind w:left="319"/>
              <w:rPr>
                <w:rFonts w:cs="Calibri"/>
                <w:b/>
              </w:rPr>
            </w:pPr>
            <w:r>
              <w:rPr>
                <w:rFonts w:cs="Calibri"/>
                <w:b/>
              </w:rPr>
              <w:lastRenderedPageBreak/>
              <w:t xml:space="preserve">i) </w:t>
            </w:r>
            <w:r w:rsidR="00F95B8C">
              <w:rPr>
                <w:rFonts w:cs="Calibri"/>
                <w:b/>
              </w:rPr>
              <w:t xml:space="preserve">Telefon i </w:t>
            </w:r>
            <w:r>
              <w:rPr>
                <w:rFonts w:cs="Calibri"/>
                <w:b/>
              </w:rPr>
              <w:t>adres e-</w:t>
            </w:r>
            <w:r w:rsidR="00F95B8C">
              <w:rPr>
                <w:rFonts w:cs="Calibri"/>
                <w:b/>
              </w:rPr>
              <w:t>mail</w:t>
            </w:r>
          </w:p>
        </w:tc>
        <w:tc>
          <w:tcPr>
            <w:tcW w:w="3379" w:type="dxa"/>
            <w:gridSpan w:val="2"/>
          </w:tcPr>
          <w:p w14:paraId="158B0448" w14:textId="77777777" w:rsidR="00F95B8C" w:rsidRPr="00FB140C" w:rsidRDefault="00F95B8C" w:rsidP="00F95B8C">
            <w:pPr>
              <w:autoSpaceDE w:val="0"/>
              <w:autoSpaceDN w:val="0"/>
              <w:adjustRightInd w:val="0"/>
              <w:jc w:val="both"/>
              <w:rPr>
                <w:rFonts w:cs="Calibri"/>
                <w:color w:val="FF0000"/>
              </w:rPr>
            </w:pPr>
          </w:p>
        </w:tc>
      </w:tr>
      <w:tr w:rsidR="00661691" w:rsidRPr="00B105D3" w14:paraId="358ADBC4" w14:textId="77777777" w:rsidTr="00993C83">
        <w:trPr>
          <w:trHeight w:hRule="exact" w:val="742"/>
          <w:jc w:val="center"/>
        </w:trPr>
        <w:tc>
          <w:tcPr>
            <w:tcW w:w="5797" w:type="dxa"/>
            <w:gridSpan w:val="4"/>
            <w:shd w:val="clear" w:color="auto" w:fill="D9D9D9"/>
            <w:vAlign w:val="center"/>
          </w:tcPr>
          <w:p w14:paraId="7755A585" w14:textId="77777777" w:rsidR="00661691" w:rsidRDefault="00661691" w:rsidP="00397947">
            <w:pPr>
              <w:numPr>
                <w:ilvl w:val="0"/>
                <w:numId w:val="23"/>
              </w:numPr>
              <w:autoSpaceDE w:val="0"/>
              <w:autoSpaceDN w:val="0"/>
              <w:adjustRightInd w:val="0"/>
              <w:spacing w:after="0" w:line="240" w:lineRule="auto"/>
              <w:ind w:left="319" w:hanging="284"/>
              <w:rPr>
                <w:rFonts w:cs="Calibri"/>
                <w:b/>
              </w:rPr>
            </w:pPr>
            <w:r w:rsidRPr="00B105D3">
              <w:rPr>
                <w:rFonts w:cs="Calibri"/>
                <w:b/>
              </w:rPr>
              <w:t>Miejsce zatrudnienia - Instytucja kierująca Kandydata</w:t>
            </w:r>
            <w:r w:rsidR="00397947">
              <w:rPr>
                <w:rFonts w:cs="Calibri"/>
                <w:b/>
              </w:rPr>
              <w:t xml:space="preserve"> na</w:t>
            </w:r>
            <w:r w:rsidRPr="00B105D3">
              <w:rPr>
                <w:rFonts w:cs="Calibri"/>
                <w:b/>
              </w:rPr>
              <w:t xml:space="preserve"> </w:t>
            </w:r>
            <w:r w:rsidR="00397947">
              <w:rPr>
                <w:rFonts w:cs="Calibri"/>
                <w:b/>
              </w:rPr>
              <w:t>moduł szkoleniowy/</w:t>
            </w:r>
            <w:r w:rsidR="00DB33A3">
              <w:rPr>
                <w:rFonts w:cs="Calibri"/>
                <w:b/>
              </w:rPr>
              <w:t>doradztwo</w:t>
            </w:r>
            <w:r w:rsidRPr="00B105D3">
              <w:rPr>
                <w:rFonts w:cs="Calibri"/>
                <w:b/>
              </w:rPr>
              <w:t xml:space="preserve"> </w:t>
            </w:r>
          </w:p>
          <w:p w14:paraId="2BBBDF12" w14:textId="77777777" w:rsidR="00397947" w:rsidRDefault="00397947" w:rsidP="00397947">
            <w:pPr>
              <w:autoSpaceDE w:val="0"/>
              <w:autoSpaceDN w:val="0"/>
              <w:adjustRightInd w:val="0"/>
              <w:spacing w:after="0" w:line="240" w:lineRule="auto"/>
              <w:rPr>
                <w:rFonts w:cs="Calibri"/>
                <w:b/>
              </w:rPr>
            </w:pPr>
          </w:p>
          <w:p w14:paraId="616983D6" w14:textId="77777777" w:rsidR="00397947" w:rsidRDefault="00397947" w:rsidP="00397947">
            <w:pPr>
              <w:autoSpaceDE w:val="0"/>
              <w:autoSpaceDN w:val="0"/>
              <w:adjustRightInd w:val="0"/>
              <w:spacing w:after="0" w:line="240" w:lineRule="auto"/>
              <w:rPr>
                <w:rFonts w:cs="Calibri"/>
                <w:b/>
              </w:rPr>
            </w:pPr>
          </w:p>
          <w:p w14:paraId="27F3A1D4" w14:textId="77777777" w:rsidR="00397947" w:rsidRDefault="00397947" w:rsidP="00397947">
            <w:pPr>
              <w:autoSpaceDE w:val="0"/>
              <w:autoSpaceDN w:val="0"/>
              <w:adjustRightInd w:val="0"/>
              <w:spacing w:after="0" w:line="240" w:lineRule="auto"/>
              <w:rPr>
                <w:rFonts w:cs="Calibri"/>
                <w:b/>
              </w:rPr>
            </w:pPr>
          </w:p>
          <w:p w14:paraId="489409DF" w14:textId="77777777" w:rsidR="00397947" w:rsidRDefault="00397947" w:rsidP="00397947">
            <w:pPr>
              <w:autoSpaceDE w:val="0"/>
              <w:autoSpaceDN w:val="0"/>
              <w:adjustRightInd w:val="0"/>
              <w:spacing w:after="0" w:line="240" w:lineRule="auto"/>
              <w:rPr>
                <w:rFonts w:cs="Calibri"/>
                <w:b/>
              </w:rPr>
            </w:pPr>
          </w:p>
          <w:p w14:paraId="724B9144" w14:textId="77777777" w:rsidR="00397947" w:rsidRDefault="00397947" w:rsidP="00397947">
            <w:pPr>
              <w:autoSpaceDE w:val="0"/>
              <w:autoSpaceDN w:val="0"/>
              <w:adjustRightInd w:val="0"/>
              <w:spacing w:after="0" w:line="240" w:lineRule="auto"/>
              <w:rPr>
                <w:rFonts w:cs="Calibri"/>
                <w:b/>
              </w:rPr>
            </w:pPr>
          </w:p>
          <w:p w14:paraId="5810D510" w14:textId="77777777" w:rsidR="00397947" w:rsidRDefault="00397947" w:rsidP="00397947">
            <w:pPr>
              <w:autoSpaceDE w:val="0"/>
              <w:autoSpaceDN w:val="0"/>
              <w:adjustRightInd w:val="0"/>
              <w:spacing w:after="0" w:line="240" w:lineRule="auto"/>
              <w:rPr>
                <w:rFonts w:cs="Calibri"/>
                <w:b/>
              </w:rPr>
            </w:pPr>
          </w:p>
          <w:p w14:paraId="18CAAE4B" w14:textId="77777777" w:rsidR="00397947" w:rsidRDefault="00397947" w:rsidP="00397947">
            <w:pPr>
              <w:autoSpaceDE w:val="0"/>
              <w:autoSpaceDN w:val="0"/>
              <w:adjustRightInd w:val="0"/>
              <w:spacing w:after="0" w:line="240" w:lineRule="auto"/>
              <w:rPr>
                <w:rFonts w:cs="Calibri"/>
                <w:b/>
              </w:rPr>
            </w:pPr>
          </w:p>
          <w:p w14:paraId="328D20CE" w14:textId="77777777" w:rsidR="00397947" w:rsidRPr="00B105D3" w:rsidRDefault="00397947" w:rsidP="00397947">
            <w:pPr>
              <w:autoSpaceDE w:val="0"/>
              <w:autoSpaceDN w:val="0"/>
              <w:adjustRightInd w:val="0"/>
              <w:spacing w:after="0" w:line="240" w:lineRule="auto"/>
              <w:rPr>
                <w:rFonts w:cs="Calibri"/>
                <w:b/>
              </w:rPr>
            </w:pPr>
          </w:p>
        </w:tc>
        <w:tc>
          <w:tcPr>
            <w:tcW w:w="3379" w:type="dxa"/>
            <w:gridSpan w:val="2"/>
            <w:tcBorders>
              <w:top w:val="single" w:sz="4" w:space="0" w:color="auto"/>
              <w:left w:val="single" w:sz="4" w:space="0" w:color="auto"/>
              <w:bottom w:val="single" w:sz="4" w:space="0" w:color="auto"/>
              <w:right w:val="single" w:sz="4" w:space="0" w:color="auto"/>
            </w:tcBorders>
            <w:shd w:val="clear" w:color="auto" w:fill="D9D9D9"/>
          </w:tcPr>
          <w:p w14:paraId="6B304318" w14:textId="77777777" w:rsidR="00661691" w:rsidRPr="00DB2A29" w:rsidRDefault="00661691" w:rsidP="00F95B8C">
            <w:pPr>
              <w:autoSpaceDE w:val="0"/>
              <w:autoSpaceDN w:val="0"/>
              <w:adjustRightInd w:val="0"/>
              <w:jc w:val="both"/>
              <w:rPr>
                <w:rFonts w:cs="Calibri"/>
                <w:highlight w:val="darkGray"/>
              </w:rPr>
            </w:pPr>
          </w:p>
        </w:tc>
      </w:tr>
      <w:tr w:rsidR="00661691" w:rsidRPr="00B105D3" w14:paraId="2234D873" w14:textId="77777777" w:rsidTr="00993C83">
        <w:trPr>
          <w:trHeight w:hRule="exact" w:val="423"/>
          <w:jc w:val="center"/>
        </w:trPr>
        <w:tc>
          <w:tcPr>
            <w:tcW w:w="5797" w:type="dxa"/>
            <w:gridSpan w:val="4"/>
            <w:shd w:val="clear" w:color="auto" w:fill="D9D9D9"/>
            <w:vAlign w:val="center"/>
          </w:tcPr>
          <w:p w14:paraId="2B1DC559" w14:textId="77777777" w:rsidR="00661691" w:rsidRPr="00B105D3" w:rsidRDefault="00661691" w:rsidP="00F95B8C">
            <w:pPr>
              <w:autoSpaceDE w:val="0"/>
              <w:autoSpaceDN w:val="0"/>
              <w:adjustRightInd w:val="0"/>
              <w:ind w:left="319"/>
              <w:rPr>
                <w:rFonts w:cs="Calibri"/>
                <w:b/>
              </w:rPr>
            </w:pPr>
            <w:r w:rsidRPr="00B105D3">
              <w:rPr>
                <w:rFonts w:cs="Calibri"/>
                <w:b/>
              </w:rPr>
              <w:t>a) Pełna nazwa Instytucji</w:t>
            </w:r>
          </w:p>
        </w:tc>
        <w:tc>
          <w:tcPr>
            <w:tcW w:w="3379" w:type="dxa"/>
            <w:gridSpan w:val="2"/>
          </w:tcPr>
          <w:p w14:paraId="3028A453" w14:textId="77777777" w:rsidR="00661691" w:rsidRPr="00B105D3" w:rsidRDefault="00661691" w:rsidP="00F95B8C">
            <w:pPr>
              <w:autoSpaceDE w:val="0"/>
              <w:autoSpaceDN w:val="0"/>
              <w:adjustRightInd w:val="0"/>
              <w:rPr>
                <w:rFonts w:cs="Calibri"/>
                <w:b/>
              </w:rPr>
            </w:pPr>
          </w:p>
        </w:tc>
      </w:tr>
      <w:tr w:rsidR="00661691" w:rsidRPr="00B105D3" w14:paraId="3AEED28F" w14:textId="77777777" w:rsidTr="00993C83">
        <w:trPr>
          <w:trHeight w:hRule="exact" w:val="412"/>
          <w:jc w:val="center"/>
        </w:trPr>
        <w:tc>
          <w:tcPr>
            <w:tcW w:w="5797" w:type="dxa"/>
            <w:gridSpan w:val="4"/>
            <w:shd w:val="clear" w:color="auto" w:fill="D9D9D9"/>
            <w:vAlign w:val="center"/>
          </w:tcPr>
          <w:p w14:paraId="60607484" w14:textId="77777777" w:rsidR="00661691" w:rsidRPr="00B105D3" w:rsidRDefault="00661691" w:rsidP="00F95B8C">
            <w:pPr>
              <w:autoSpaceDE w:val="0"/>
              <w:autoSpaceDN w:val="0"/>
              <w:adjustRightInd w:val="0"/>
              <w:ind w:left="319"/>
              <w:rPr>
                <w:rFonts w:cs="Calibri"/>
                <w:b/>
              </w:rPr>
            </w:pPr>
            <w:r w:rsidRPr="00B105D3">
              <w:rPr>
                <w:rFonts w:cs="Calibri"/>
                <w:b/>
              </w:rPr>
              <w:t>b) Adres Instytucji</w:t>
            </w:r>
          </w:p>
        </w:tc>
        <w:tc>
          <w:tcPr>
            <w:tcW w:w="3379" w:type="dxa"/>
            <w:gridSpan w:val="2"/>
          </w:tcPr>
          <w:p w14:paraId="6F62C364" w14:textId="77777777" w:rsidR="00661691" w:rsidRPr="00B105D3" w:rsidRDefault="00661691" w:rsidP="00F95B8C">
            <w:pPr>
              <w:autoSpaceDE w:val="0"/>
              <w:autoSpaceDN w:val="0"/>
              <w:adjustRightInd w:val="0"/>
              <w:rPr>
                <w:rFonts w:cs="Calibri"/>
                <w:b/>
              </w:rPr>
            </w:pPr>
          </w:p>
        </w:tc>
      </w:tr>
      <w:tr w:rsidR="00661691" w:rsidRPr="00B105D3" w14:paraId="7CDE5E8C" w14:textId="77777777" w:rsidTr="00993C83">
        <w:trPr>
          <w:trHeight w:hRule="exact" w:val="412"/>
          <w:jc w:val="center"/>
        </w:trPr>
        <w:tc>
          <w:tcPr>
            <w:tcW w:w="5797" w:type="dxa"/>
            <w:gridSpan w:val="4"/>
            <w:shd w:val="clear" w:color="auto" w:fill="D9D9D9"/>
            <w:vAlign w:val="center"/>
          </w:tcPr>
          <w:p w14:paraId="77107BE8" w14:textId="77777777" w:rsidR="00661691" w:rsidRPr="00B105D3" w:rsidRDefault="00661691" w:rsidP="00F95B8C">
            <w:pPr>
              <w:autoSpaceDE w:val="0"/>
              <w:autoSpaceDN w:val="0"/>
              <w:adjustRightInd w:val="0"/>
              <w:ind w:left="319"/>
              <w:rPr>
                <w:rFonts w:cs="Calibri"/>
                <w:b/>
              </w:rPr>
            </w:pPr>
            <w:r w:rsidRPr="00B105D3">
              <w:rPr>
                <w:rFonts w:cs="Calibri"/>
                <w:b/>
              </w:rPr>
              <w:t>c) NIP Instytucji</w:t>
            </w:r>
          </w:p>
        </w:tc>
        <w:tc>
          <w:tcPr>
            <w:tcW w:w="3379" w:type="dxa"/>
            <w:gridSpan w:val="2"/>
          </w:tcPr>
          <w:p w14:paraId="4E6E69D1" w14:textId="77777777" w:rsidR="00661691" w:rsidRPr="00B105D3" w:rsidRDefault="00661691" w:rsidP="00F95B8C">
            <w:pPr>
              <w:autoSpaceDE w:val="0"/>
              <w:autoSpaceDN w:val="0"/>
              <w:adjustRightInd w:val="0"/>
              <w:rPr>
                <w:rFonts w:cs="Calibri"/>
                <w:b/>
              </w:rPr>
            </w:pPr>
          </w:p>
        </w:tc>
      </w:tr>
      <w:tr w:rsidR="00661691" w:rsidRPr="00B105D3" w14:paraId="1609548E" w14:textId="77777777" w:rsidTr="00993C83">
        <w:trPr>
          <w:trHeight w:hRule="exact" w:val="412"/>
          <w:jc w:val="center"/>
        </w:trPr>
        <w:tc>
          <w:tcPr>
            <w:tcW w:w="5797" w:type="dxa"/>
            <w:gridSpan w:val="4"/>
            <w:shd w:val="clear" w:color="auto" w:fill="D9D9D9"/>
            <w:vAlign w:val="center"/>
          </w:tcPr>
          <w:p w14:paraId="79DE2913" w14:textId="77777777" w:rsidR="00661691" w:rsidRPr="00B105D3" w:rsidRDefault="00661691" w:rsidP="00F95B8C">
            <w:pPr>
              <w:autoSpaceDE w:val="0"/>
              <w:autoSpaceDN w:val="0"/>
              <w:adjustRightInd w:val="0"/>
              <w:ind w:left="319"/>
              <w:rPr>
                <w:rFonts w:cs="Calibri"/>
                <w:b/>
              </w:rPr>
            </w:pPr>
            <w:r w:rsidRPr="00B105D3">
              <w:rPr>
                <w:rFonts w:cs="Calibri"/>
                <w:b/>
              </w:rPr>
              <w:t>d) Telefon Instytucji</w:t>
            </w:r>
          </w:p>
        </w:tc>
        <w:tc>
          <w:tcPr>
            <w:tcW w:w="3379" w:type="dxa"/>
            <w:gridSpan w:val="2"/>
          </w:tcPr>
          <w:p w14:paraId="5ADAC6CC" w14:textId="77777777" w:rsidR="00661691" w:rsidRPr="00B105D3" w:rsidRDefault="00661691" w:rsidP="00F95B8C">
            <w:pPr>
              <w:autoSpaceDE w:val="0"/>
              <w:autoSpaceDN w:val="0"/>
              <w:adjustRightInd w:val="0"/>
              <w:rPr>
                <w:rFonts w:cs="Calibri"/>
                <w:b/>
              </w:rPr>
            </w:pPr>
          </w:p>
        </w:tc>
      </w:tr>
      <w:tr w:rsidR="00661691" w:rsidRPr="00B105D3" w14:paraId="2C7446D3" w14:textId="77777777" w:rsidTr="00993C83">
        <w:trPr>
          <w:trHeight w:hRule="exact" w:val="412"/>
          <w:jc w:val="center"/>
        </w:trPr>
        <w:tc>
          <w:tcPr>
            <w:tcW w:w="5797" w:type="dxa"/>
            <w:gridSpan w:val="4"/>
            <w:shd w:val="clear" w:color="auto" w:fill="D9D9D9"/>
            <w:vAlign w:val="center"/>
          </w:tcPr>
          <w:p w14:paraId="7EFD9A42" w14:textId="77777777" w:rsidR="00661691" w:rsidRPr="00B105D3" w:rsidRDefault="00661691" w:rsidP="00F95B8C">
            <w:pPr>
              <w:autoSpaceDE w:val="0"/>
              <w:autoSpaceDN w:val="0"/>
              <w:adjustRightInd w:val="0"/>
              <w:ind w:left="319"/>
              <w:rPr>
                <w:rFonts w:cs="Calibri"/>
                <w:b/>
              </w:rPr>
            </w:pPr>
            <w:r w:rsidRPr="00B105D3">
              <w:rPr>
                <w:rFonts w:cs="Calibri"/>
                <w:b/>
              </w:rPr>
              <w:t>e) Adres e-mail Instytucji</w:t>
            </w:r>
          </w:p>
        </w:tc>
        <w:tc>
          <w:tcPr>
            <w:tcW w:w="3379" w:type="dxa"/>
            <w:gridSpan w:val="2"/>
          </w:tcPr>
          <w:p w14:paraId="6213CB8A" w14:textId="77777777" w:rsidR="00661691" w:rsidRPr="00B105D3" w:rsidRDefault="00661691" w:rsidP="00F95B8C">
            <w:pPr>
              <w:autoSpaceDE w:val="0"/>
              <w:autoSpaceDN w:val="0"/>
              <w:adjustRightInd w:val="0"/>
              <w:rPr>
                <w:rFonts w:cs="Calibri"/>
                <w:b/>
              </w:rPr>
            </w:pPr>
          </w:p>
        </w:tc>
      </w:tr>
      <w:tr w:rsidR="00661691" w:rsidRPr="00B105D3" w14:paraId="3087860F" w14:textId="77777777" w:rsidTr="00993C83">
        <w:trPr>
          <w:trHeight w:hRule="exact" w:val="522"/>
          <w:jc w:val="center"/>
        </w:trPr>
        <w:tc>
          <w:tcPr>
            <w:tcW w:w="5797" w:type="dxa"/>
            <w:gridSpan w:val="4"/>
            <w:shd w:val="clear" w:color="auto" w:fill="D9D9D9"/>
            <w:vAlign w:val="center"/>
          </w:tcPr>
          <w:p w14:paraId="03CDD064" w14:textId="77777777" w:rsidR="00661691" w:rsidRPr="00B105D3" w:rsidRDefault="00661691" w:rsidP="00661691">
            <w:pPr>
              <w:numPr>
                <w:ilvl w:val="0"/>
                <w:numId w:val="23"/>
              </w:numPr>
              <w:autoSpaceDE w:val="0"/>
              <w:autoSpaceDN w:val="0"/>
              <w:adjustRightInd w:val="0"/>
              <w:spacing w:after="0" w:line="240" w:lineRule="auto"/>
              <w:ind w:left="319" w:hanging="284"/>
              <w:rPr>
                <w:rFonts w:cs="Calibri"/>
                <w:b/>
              </w:rPr>
            </w:pPr>
            <w:r w:rsidRPr="00B105D3">
              <w:rPr>
                <w:rFonts w:cs="Calibri"/>
                <w:b/>
              </w:rPr>
              <w:t>Wykonywany zawód / stanowisko służbowe / pełniona funkcja</w:t>
            </w:r>
          </w:p>
        </w:tc>
        <w:tc>
          <w:tcPr>
            <w:tcW w:w="3379" w:type="dxa"/>
            <w:gridSpan w:val="2"/>
          </w:tcPr>
          <w:p w14:paraId="09C0479A" w14:textId="77777777" w:rsidR="00661691" w:rsidRPr="00B105D3" w:rsidRDefault="00661691" w:rsidP="00F95B8C">
            <w:pPr>
              <w:autoSpaceDE w:val="0"/>
              <w:autoSpaceDN w:val="0"/>
              <w:adjustRightInd w:val="0"/>
              <w:jc w:val="both"/>
              <w:rPr>
                <w:rFonts w:cs="Calibri"/>
              </w:rPr>
            </w:pPr>
          </w:p>
        </w:tc>
      </w:tr>
      <w:tr w:rsidR="00661691" w:rsidRPr="00EF5B1A" w14:paraId="520BC641" w14:textId="77777777" w:rsidTr="00993C83">
        <w:trPr>
          <w:trHeight w:hRule="exact" w:val="710"/>
          <w:jc w:val="center"/>
        </w:trPr>
        <w:tc>
          <w:tcPr>
            <w:tcW w:w="5797" w:type="dxa"/>
            <w:gridSpan w:val="4"/>
            <w:tcBorders>
              <w:bottom w:val="single" w:sz="4" w:space="0" w:color="auto"/>
            </w:tcBorders>
            <w:shd w:val="clear" w:color="auto" w:fill="D9D9D9"/>
            <w:vAlign w:val="center"/>
          </w:tcPr>
          <w:p w14:paraId="5A2EC03E" w14:textId="77777777" w:rsidR="00661691" w:rsidRPr="00EF5B1A" w:rsidRDefault="00661691" w:rsidP="00661691">
            <w:pPr>
              <w:numPr>
                <w:ilvl w:val="0"/>
                <w:numId w:val="23"/>
              </w:numPr>
              <w:autoSpaceDE w:val="0"/>
              <w:autoSpaceDN w:val="0"/>
              <w:adjustRightInd w:val="0"/>
              <w:spacing w:after="0" w:line="240" w:lineRule="auto"/>
              <w:ind w:left="319" w:hanging="284"/>
              <w:rPr>
                <w:rFonts w:cs="Calibri"/>
                <w:b/>
              </w:rPr>
            </w:pPr>
            <w:r w:rsidRPr="00EF5B1A">
              <w:rPr>
                <w:rFonts w:cs="Calibri"/>
                <w:b/>
              </w:rPr>
              <w:t>Staż pracy na obecnie zajmowanym stanowisku licząc do dnia ogłoszenia naboru, tj. do dnia….</w:t>
            </w:r>
          </w:p>
        </w:tc>
        <w:tc>
          <w:tcPr>
            <w:tcW w:w="3379" w:type="dxa"/>
            <w:gridSpan w:val="2"/>
            <w:tcBorders>
              <w:bottom w:val="single" w:sz="4" w:space="0" w:color="auto"/>
            </w:tcBorders>
            <w:vAlign w:val="center"/>
          </w:tcPr>
          <w:p w14:paraId="4E91FFB6" w14:textId="77777777" w:rsidR="00661691" w:rsidRPr="00EF5B1A" w:rsidRDefault="00661691" w:rsidP="00F95B8C">
            <w:pPr>
              <w:autoSpaceDE w:val="0"/>
              <w:autoSpaceDN w:val="0"/>
              <w:adjustRightInd w:val="0"/>
              <w:rPr>
                <w:rFonts w:cs="Calibri"/>
              </w:rPr>
            </w:pPr>
            <w:r w:rsidRPr="00EF5B1A">
              <w:rPr>
                <w:rFonts w:cs="Calibri"/>
                <w:sz w:val="24"/>
                <w:szCs w:val="24"/>
              </w:rPr>
              <w:t xml:space="preserve">… lat i  … miesięcy </w:t>
            </w:r>
          </w:p>
        </w:tc>
      </w:tr>
      <w:tr w:rsidR="00661691" w:rsidRPr="00EF5B1A" w14:paraId="57576507" w14:textId="77777777" w:rsidTr="00993C83">
        <w:trPr>
          <w:trHeight w:hRule="exact" w:val="4098"/>
          <w:jc w:val="center"/>
        </w:trPr>
        <w:tc>
          <w:tcPr>
            <w:tcW w:w="579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8C17CFD" w14:textId="77777777" w:rsidR="00661691" w:rsidRPr="00EF5B1A" w:rsidRDefault="00661691" w:rsidP="00661691">
            <w:pPr>
              <w:numPr>
                <w:ilvl w:val="0"/>
                <w:numId w:val="23"/>
              </w:numPr>
              <w:autoSpaceDE w:val="0"/>
              <w:autoSpaceDN w:val="0"/>
              <w:adjustRightInd w:val="0"/>
              <w:spacing w:after="0" w:line="240" w:lineRule="auto"/>
              <w:ind w:left="319" w:hanging="284"/>
              <w:rPr>
                <w:rFonts w:cs="Calibri"/>
                <w:b/>
              </w:rPr>
            </w:pPr>
            <w:r w:rsidRPr="00EF5B1A">
              <w:rPr>
                <w:rFonts w:cs="Calibri"/>
                <w:b/>
              </w:rPr>
              <w:t>Zakres obowiązków służbowych / zakres pełnionej funkcji</w:t>
            </w:r>
          </w:p>
        </w:tc>
        <w:tc>
          <w:tcPr>
            <w:tcW w:w="3379" w:type="dxa"/>
            <w:gridSpan w:val="2"/>
            <w:tcBorders>
              <w:top w:val="single" w:sz="4" w:space="0" w:color="auto"/>
              <w:left w:val="single" w:sz="4" w:space="0" w:color="auto"/>
              <w:bottom w:val="single" w:sz="4" w:space="0" w:color="auto"/>
              <w:right w:val="single" w:sz="4" w:space="0" w:color="auto"/>
            </w:tcBorders>
          </w:tcPr>
          <w:p w14:paraId="21E4B36E" w14:textId="77777777" w:rsidR="00661691" w:rsidRDefault="00661691" w:rsidP="00F95B8C">
            <w:pPr>
              <w:autoSpaceDE w:val="0"/>
              <w:autoSpaceDN w:val="0"/>
              <w:adjustRightInd w:val="0"/>
              <w:jc w:val="both"/>
              <w:rPr>
                <w:rFonts w:cs="Calibri"/>
              </w:rPr>
            </w:pPr>
          </w:p>
          <w:p w14:paraId="5DC43B4E" w14:textId="77777777" w:rsidR="00661691" w:rsidRDefault="00661691" w:rsidP="00F95B8C">
            <w:pPr>
              <w:autoSpaceDE w:val="0"/>
              <w:autoSpaceDN w:val="0"/>
              <w:adjustRightInd w:val="0"/>
              <w:jc w:val="both"/>
              <w:rPr>
                <w:rFonts w:cs="Calibri"/>
              </w:rPr>
            </w:pPr>
          </w:p>
          <w:p w14:paraId="4C240FF4" w14:textId="77777777" w:rsidR="00661691" w:rsidRDefault="00661691" w:rsidP="00F95B8C">
            <w:pPr>
              <w:autoSpaceDE w:val="0"/>
              <w:autoSpaceDN w:val="0"/>
              <w:adjustRightInd w:val="0"/>
              <w:jc w:val="both"/>
              <w:rPr>
                <w:rFonts w:cs="Calibri"/>
              </w:rPr>
            </w:pPr>
          </w:p>
          <w:p w14:paraId="1E84DDB5" w14:textId="77777777" w:rsidR="00661691" w:rsidRDefault="00661691" w:rsidP="00F95B8C">
            <w:pPr>
              <w:autoSpaceDE w:val="0"/>
              <w:autoSpaceDN w:val="0"/>
              <w:adjustRightInd w:val="0"/>
              <w:jc w:val="both"/>
              <w:rPr>
                <w:rFonts w:cs="Calibri"/>
              </w:rPr>
            </w:pPr>
          </w:p>
          <w:p w14:paraId="6A3A28F7" w14:textId="77777777" w:rsidR="00661691" w:rsidRPr="00EF5B1A" w:rsidRDefault="00661691" w:rsidP="00F95B8C">
            <w:pPr>
              <w:autoSpaceDE w:val="0"/>
              <w:autoSpaceDN w:val="0"/>
              <w:adjustRightInd w:val="0"/>
              <w:jc w:val="both"/>
              <w:rPr>
                <w:rFonts w:cs="Calibri"/>
              </w:rPr>
            </w:pPr>
          </w:p>
          <w:p w14:paraId="54427F1E" w14:textId="77777777" w:rsidR="00661691" w:rsidRPr="00EF5B1A" w:rsidRDefault="00661691" w:rsidP="00F95B8C">
            <w:pPr>
              <w:autoSpaceDE w:val="0"/>
              <w:autoSpaceDN w:val="0"/>
              <w:adjustRightInd w:val="0"/>
              <w:jc w:val="both"/>
              <w:rPr>
                <w:rFonts w:cs="Calibri"/>
              </w:rPr>
            </w:pPr>
          </w:p>
          <w:p w14:paraId="1613979D" w14:textId="77777777" w:rsidR="00661691" w:rsidRPr="00EF5B1A" w:rsidRDefault="00661691" w:rsidP="00F95B8C">
            <w:pPr>
              <w:autoSpaceDE w:val="0"/>
              <w:autoSpaceDN w:val="0"/>
              <w:adjustRightInd w:val="0"/>
              <w:jc w:val="both"/>
              <w:rPr>
                <w:rFonts w:cs="Calibri"/>
              </w:rPr>
            </w:pPr>
          </w:p>
          <w:p w14:paraId="08AC233A" w14:textId="77777777" w:rsidR="00661691" w:rsidRPr="00EF5B1A" w:rsidRDefault="00661691" w:rsidP="00F95B8C">
            <w:pPr>
              <w:autoSpaceDE w:val="0"/>
              <w:autoSpaceDN w:val="0"/>
              <w:adjustRightInd w:val="0"/>
              <w:jc w:val="both"/>
              <w:rPr>
                <w:rFonts w:cs="Calibri"/>
              </w:rPr>
            </w:pPr>
          </w:p>
          <w:p w14:paraId="4ED01C98" w14:textId="77777777" w:rsidR="00661691" w:rsidRPr="00EF5B1A" w:rsidRDefault="00661691" w:rsidP="00F95B8C">
            <w:pPr>
              <w:autoSpaceDE w:val="0"/>
              <w:autoSpaceDN w:val="0"/>
              <w:adjustRightInd w:val="0"/>
              <w:jc w:val="both"/>
              <w:rPr>
                <w:rFonts w:cs="Calibri"/>
              </w:rPr>
            </w:pPr>
          </w:p>
          <w:p w14:paraId="20E5D9B9" w14:textId="77777777" w:rsidR="00661691" w:rsidRPr="00EF5B1A" w:rsidRDefault="00661691" w:rsidP="00F95B8C">
            <w:pPr>
              <w:autoSpaceDE w:val="0"/>
              <w:autoSpaceDN w:val="0"/>
              <w:adjustRightInd w:val="0"/>
              <w:jc w:val="both"/>
              <w:rPr>
                <w:rFonts w:cs="Calibri"/>
              </w:rPr>
            </w:pPr>
          </w:p>
          <w:p w14:paraId="2CDE5444" w14:textId="77777777" w:rsidR="00661691" w:rsidRPr="00EF5B1A" w:rsidRDefault="00661691" w:rsidP="00F95B8C">
            <w:pPr>
              <w:autoSpaceDE w:val="0"/>
              <w:autoSpaceDN w:val="0"/>
              <w:adjustRightInd w:val="0"/>
              <w:jc w:val="both"/>
              <w:rPr>
                <w:rFonts w:cs="Calibri"/>
              </w:rPr>
            </w:pPr>
          </w:p>
          <w:p w14:paraId="6853882C" w14:textId="77777777" w:rsidR="00661691" w:rsidRPr="00EF5B1A" w:rsidRDefault="00661691" w:rsidP="00F95B8C">
            <w:pPr>
              <w:autoSpaceDE w:val="0"/>
              <w:autoSpaceDN w:val="0"/>
              <w:adjustRightInd w:val="0"/>
              <w:jc w:val="both"/>
              <w:rPr>
                <w:rFonts w:cs="Calibri"/>
              </w:rPr>
            </w:pPr>
          </w:p>
          <w:p w14:paraId="679BE729" w14:textId="77777777" w:rsidR="00661691" w:rsidRPr="00EF5B1A" w:rsidRDefault="00661691" w:rsidP="00F95B8C">
            <w:pPr>
              <w:autoSpaceDE w:val="0"/>
              <w:autoSpaceDN w:val="0"/>
              <w:adjustRightInd w:val="0"/>
              <w:jc w:val="both"/>
              <w:rPr>
                <w:rFonts w:cs="Calibri"/>
              </w:rPr>
            </w:pPr>
          </w:p>
          <w:p w14:paraId="62FFEE4D" w14:textId="77777777" w:rsidR="00661691" w:rsidRPr="00EF5B1A" w:rsidRDefault="00661691" w:rsidP="00F95B8C">
            <w:pPr>
              <w:autoSpaceDE w:val="0"/>
              <w:autoSpaceDN w:val="0"/>
              <w:adjustRightInd w:val="0"/>
              <w:jc w:val="both"/>
              <w:rPr>
                <w:rFonts w:cs="Calibri"/>
              </w:rPr>
            </w:pPr>
          </w:p>
          <w:p w14:paraId="0F65FB15" w14:textId="77777777" w:rsidR="00661691" w:rsidRPr="00EF5B1A" w:rsidRDefault="00661691" w:rsidP="00F95B8C">
            <w:pPr>
              <w:autoSpaceDE w:val="0"/>
              <w:autoSpaceDN w:val="0"/>
              <w:adjustRightInd w:val="0"/>
              <w:jc w:val="both"/>
              <w:rPr>
                <w:rFonts w:cs="Calibri"/>
              </w:rPr>
            </w:pPr>
          </w:p>
          <w:p w14:paraId="565E18D0" w14:textId="77777777" w:rsidR="00661691" w:rsidRPr="00EF5B1A" w:rsidRDefault="00661691" w:rsidP="00F95B8C">
            <w:pPr>
              <w:autoSpaceDE w:val="0"/>
              <w:autoSpaceDN w:val="0"/>
              <w:adjustRightInd w:val="0"/>
              <w:jc w:val="both"/>
              <w:rPr>
                <w:rFonts w:cs="Calibri"/>
              </w:rPr>
            </w:pPr>
          </w:p>
          <w:p w14:paraId="72EAC8A3" w14:textId="77777777" w:rsidR="00661691" w:rsidRPr="00EF5B1A" w:rsidRDefault="00661691" w:rsidP="00F95B8C">
            <w:pPr>
              <w:autoSpaceDE w:val="0"/>
              <w:autoSpaceDN w:val="0"/>
              <w:adjustRightInd w:val="0"/>
              <w:jc w:val="both"/>
              <w:rPr>
                <w:rFonts w:cs="Calibri"/>
              </w:rPr>
            </w:pPr>
          </w:p>
          <w:p w14:paraId="342016B1" w14:textId="77777777" w:rsidR="00661691" w:rsidRPr="00EF5B1A" w:rsidRDefault="00661691" w:rsidP="00F95B8C">
            <w:pPr>
              <w:autoSpaceDE w:val="0"/>
              <w:autoSpaceDN w:val="0"/>
              <w:adjustRightInd w:val="0"/>
              <w:jc w:val="both"/>
              <w:rPr>
                <w:rFonts w:cs="Calibri"/>
              </w:rPr>
            </w:pPr>
          </w:p>
          <w:p w14:paraId="4E135958" w14:textId="77777777" w:rsidR="00661691" w:rsidRPr="00EF5B1A" w:rsidRDefault="00661691" w:rsidP="00F95B8C">
            <w:pPr>
              <w:autoSpaceDE w:val="0"/>
              <w:autoSpaceDN w:val="0"/>
              <w:adjustRightInd w:val="0"/>
              <w:jc w:val="both"/>
              <w:rPr>
                <w:rFonts w:cs="Calibri"/>
              </w:rPr>
            </w:pPr>
          </w:p>
        </w:tc>
      </w:tr>
      <w:tr w:rsidR="00661691" w:rsidRPr="00FB140C" w14:paraId="6553D265" w14:textId="77777777" w:rsidTr="00993C83">
        <w:trPr>
          <w:trHeight w:hRule="exact" w:val="1132"/>
          <w:jc w:val="center"/>
        </w:trPr>
        <w:tc>
          <w:tcPr>
            <w:tcW w:w="5797" w:type="dxa"/>
            <w:gridSpan w:val="4"/>
            <w:tcBorders>
              <w:top w:val="single" w:sz="4" w:space="0" w:color="auto"/>
            </w:tcBorders>
            <w:shd w:val="clear" w:color="auto" w:fill="D9D9D9"/>
            <w:vAlign w:val="center"/>
          </w:tcPr>
          <w:p w14:paraId="4ECB9223" w14:textId="77777777" w:rsidR="00661691" w:rsidRPr="00EF5B1A" w:rsidRDefault="00661691" w:rsidP="00EE24EE">
            <w:pPr>
              <w:numPr>
                <w:ilvl w:val="0"/>
                <w:numId w:val="23"/>
              </w:numPr>
              <w:autoSpaceDE w:val="0"/>
              <w:autoSpaceDN w:val="0"/>
              <w:adjustRightInd w:val="0"/>
              <w:spacing w:after="0" w:line="240" w:lineRule="auto"/>
              <w:ind w:left="319" w:hanging="284"/>
              <w:rPr>
                <w:rFonts w:cs="Calibri"/>
                <w:b/>
              </w:rPr>
            </w:pPr>
            <w:r w:rsidRPr="00FB140C">
              <w:rPr>
                <w:rFonts w:cs="Calibri"/>
                <w:b/>
                <w:color w:val="FF0000"/>
              </w:rPr>
              <w:t xml:space="preserve"> </w:t>
            </w:r>
            <w:r w:rsidRPr="00EF5B1A">
              <w:rPr>
                <w:rFonts w:cs="Calibri"/>
                <w:b/>
              </w:rPr>
              <w:t xml:space="preserve">Data obowiązywania umowy zawartej pomiędzy  Kandydatem a Instytucją kierującą Kandydata na </w:t>
            </w:r>
            <w:r w:rsidR="00397947">
              <w:rPr>
                <w:rFonts w:cs="Calibri"/>
                <w:b/>
              </w:rPr>
              <w:t>moduł szkoleniowy/</w:t>
            </w:r>
            <w:r w:rsidR="00EE24EE">
              <w:rPr>
                <w:rFonts w:cs="Calibri"/>
                <w:b/>
              </w:rPr>
              <w:t>doradztwo</w:t>
            </w:r>
            <w:r w:rsidRPr="00EF5B1A">
              <w:rPr>
                <w:rFonts w:cs="Calibri"/>
                <w:b/>
              </w:rPr>
              <w:t xml:space="preserve"> </w:t>
            </w:r>
          </w:p>
        </w:tc>
        <w:tc>
          <w:tcPr>
            <w:tcW w:w="3379" w:type="dxa"/>
            <w:gridSpan w:val="2"/>
            <w:tcBorders>
              <w:top w:val="single" w:sz="4" w:space="0" w:color="auto"/>
            </w:tcBorders>
            <w:vAlign w:val="center"/>
          </w:tcPr>
          <w:p w14:paraId="72B22553" w14:textId="77777777" w:rsidR="00661691" w:rsidRPr="00EF5B1A" w:rsidRDefault="00661691" w:rsidP="00F95B8C">
            <w:pPr>
              <w:autoSpaceDE w:val="0"/>
              <w:autoSpaceDN w:val="0"/>
              <w:adjustRightInd w:val="0"/>
              <w:rPr>
                <w:rFonts w:cs="Calibri"/>
              </w:rPr>
            </w:pPr>
            <w:r w:rsidRPr="00EF5B1A">
              <w:rPr>
                <w:rFonts w:cs="Calibri"/>
              </w:rPr>
              <w:t>Do: …………………….</w:t>
            </w:r>
          </w:p>
          <w:p w14:paraId="374ECE79" w14:textId="77777777" w:rsidR="00661691" w:rsidRPr="00FB140C" w:rsidRDefault="00661691" w:rsidP="00F95B8C">
            <w:pPr>
              <w:autoSpaceDE w:val="0"/>
              <w:autoSpaceDN w:val="0"/>
              <w:adjustRightInd w:val="0"/>
              <w:jc w:val="both"/>
              <w:rPr>
                <w:rFonts w:cs="Calibri"/>
                <w:color w:val="FF0000"/>
              </w:rPr>
            </w:pPr>
            <w:r w:rsidRPr="00EF5B1A">
              <w:rPr>
                <w:rFonts w:cs="Calibri"/>
                <w:sz w:val="16"/>
                <w:szCs w:val="16"/>
              </w:rPr>
              <w:t xml:space="preserve">          (dzień-miesiąc-rok)</w:t>
            </w:r>
          </w:p>
        </w:tc>
      </w:tr>
      <w:tr w:rsidR="00661691" w:rsidRPr="00EF5B1A" w14:paraId="3BEF312C" w14:textId="77777777" w:rsidTr="00993C83">
        <w:trPr>
          <w:trHeight w:hRule="exact" w:val="555"/>
          <w:jc w:val="center"/>
        </w:trPr>
        <w:tc>
          <w:tcPr>
            <w:tcW w:w="9176" w:type="dxa"/>
            <w:gridSpan w:val="6"/>
            <w:shd w:val="clear" w:color="auto" w:fill="D9D9D9"/>
            <w:vAlign w:val="center"/>
          </w:tcPr>
          <w:p w14:paraId="5BBB4FBF" w14:textId="77777777" w:rsidR="00661691" w:rsidRPr="00EF5B1A" w:rsidRDefault="00661691" w:rsidP="00F95B8C">
            <w:pPr>
              <w:autoSpaceDE w:val="0"/>
              <w:autoSpaceDN w:val="0"/>
              <w:adjustRightInd w:val="0"/>
              <w:ind w:right="141"/>
              <w:rPr>
                <w:rFonts w:cs="Calibri"/>
              </w:rPr>
            </w:pPr>
            <w:r w:rsidRPr="00EF5B1A">
              <w:rPr>
                <w:rFonts w:cs="Calibri"/>
                <w:b/>
                <w:bCs/>
              </w:rPr>
              <w:t xml:space="preserve">AKTUALNY STATUS SPOŁECZNY KANDYDATA </w:t>
            </w:r>
            <w:r w:rsidRPr="00EF5B1A">
              <w:rPr>
                <w:rFonts w:cs="Calibri"/>
                <w:b/>
                <w:bCs/>
              </w:rPr>
              <w:br/>
            </w:r>
            <w:r w:rsidRPr="00EF5B1A">
              <w:rPr>
                <w:rFonts w:cs="Calibri"/>
                <w:b/>
                <w:bCs/>
                <w:sz w:val="18"/>
                <w:szCs w:val="18"/>
              </w:rPr>
              <w:t>– należy zaznaczyć „X” zgodnie z definicjami podanymi w cz. IX Formularza</w:t>
            </w:r>
          </w:p>
        </w:tc>
      </w:tr>
      <w:tr w:rsidR="00661691" w:rsidRPr="00EF5B1A" w14:paraId="720BBE86" w14:textId="77777777" w:rsidTr="00993C83">
        <w:tblPrEx>
          <w:tblLook w:val="01E0" w:firstRow="1" w:lastRow="1" w:firstColumn="1" w:lastColumn="1" w:noHBand="0" w:noVBand="0"/>
        </w:tblPrEx>
        <w:trPr>
          <w:gridAfter w:val="1"/>
          <w:wAfter w:w="17" w:type="dxa"/>
          <w:trHeight w:val="413"/>
          <w:jc w:val="center"/>
        </w:trPr>
        <w:tc>
          <w:tcPr>
            <w:tcW w:w="4720" w:type="dxa"/>
            <w:gridSpan w:val="2"/>
            <w:shd w:val="clear" w:color="auto" w:fill="D9D9D9"/>
            <w:vAlign w:val="center"/>
          </w:tcPr>
          <w:p w14:paraId="623E3634"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cs="Calibri"/>
                <w:b/>
                <w:sz w:val="20"/>
                <w:szCs w:val="20"/>
              </w:rPr>
              <w:t>11.</w:t>
            </w:r>
            <w:r>
              <w:rPr>
                <w:rFonts w:cs="Calibri"/>
                <w:sz w:val="20"/>
                <w:szCs w:val="20"/>
              </w:rPr>
              <w:t xml:space="preserve"> </w:t>
            </w:r>
            <w:r w:rsidR="00661691" w:rsidRPr="00EF5B1A">
              <w:rPr>
                <w:rFonts w:cs="Calibri"/>
                <w:sz w:val="20"/>
                <w:szCs w:val="20"/>
              </w:rPr>
              <w:t xml:space="preserve"> OSOBA Z </w:t>
            </w:r>
            <w:r w:rsidR="00661691" w:rsidRPr="00EF5B1A">
              <w:rPr>
                <w:rFonts w:cs="Calibri"/>
                <w:b/>
                <w:sz w:val="20"/>
                <w:szCs w:val="20"/>
              </w:rPr>
              <w:t xml:space="preserve">NIEPEŁNOSPRAWNOŚCIAMI </w:t>
            </w:r>
          </w:p>
        </w:tc>
        <w:tc>
          <w:tcPr>
            <w:tcW w:w="4439" w:type="dxa"/>
            <w:gridSpan w:val="3"/>
            <w:vAlign w:val="center"/>
          </w:tcPr>
          <w:p w14:paraId="07B26533"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61E1161D"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131A4668" w14:textId="77777777" w:rsidR="00661691" w:rsidRPr="00EF5B1A" w:rsidRDefault="00661691" w:rsidP="00F95B8C">
            <w:pPr>
              <w:rPr>
                <w:rFonts w:eastAsia="Arial Unicode MS" w:cs="Calibri"/>
              </w:rPr>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14:paraId="4FB0BF3C" w14:textId="77777777" w:rsidTr="00993C83">
        <w:tblPrEx>
          <w:tblLook w:val="01E0" w:firstRow="1" w:lastRow="1" w:firstColumn="1" w:lastColumn="1" w:noHBand="0" w:noVBand="0"/>
        </w:tblPrEx>
        <w:trPr>
          <w:gridAfter w:val="1"/>
          <w:wAfter w:w="17" w:type="dxa"/>
          <w:trHeight w:val="412"/>
          <w:jc w:val="center"/>
        </w:trPr>
        <w:tc>
          <w:tcPr>
            <w:tcW w:w="4720" w:type="dxa"/>
            <w:gridSpan w:val="2"/>
            <w:shd w:val="clear" w:color="auto" w:fill="D9D9D9"/>
            <w:vAlign w:val="center"/>
          </w:tcPr>
          <w:p w14:paraId="4799041B"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12.</w:t>
            </w:r>
            <w:r>
              <w:rPr>
                <w:rFonts w:eastAsia="Times New Roman" w:cs="Times-Roman"/>
                <w:sz w:val="20"/>
                <w:szCs w:val="20"/>
                <w:lang w:eastAsia="pl-PL"/>
              </w:rPr>
              <w:t xml:space="preserve"> </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NALEŻĄCA DO MNIEJSZOŚCI NARODOWEJ</w:t>
            </w:r>
            <w:r w:rsidR="00661691" w:rsidRPr="00EF5B1A">
              <w:rPr>
                <w:rFonts w:eastAsia="Times New Roman" w:cs="Times-Roman"/>
                <w:sz w:val="20"/>
                <w:szCs w:val="20"/>
                <w:lang w:eastAsia="pl-PL"/>
              </w:rPr>
              <w:t xml:space="preserve"> LUB </w:t>
            </w:r>
            <w:r w:rsidR="00661691" w:rsidRPr="00EF5B1A">
              <w:rPr>
                <w:rFonts w:eastAsia="Times New Roman" w:cs="Times-Roman"/>
                <w:b/>
                <w:sz w:val="20"/>
                <w:szCs w:val="20"/>
                <w:lang w:eastAsia="pl-PL"/>
              </w:rPr>
              <w:t>ETNICZNEJ</w:t>
            </w:r>
            <w:r w:rsidR="00661691" w:rsidRPr="00EF5B1A">
              <w:rPr>
                <w:rFonts w:eastAsia="Times New Roman" w:cs="Times-Roman"/>
                <w:sz w:val="20"/>
                <w:szCs w:val="20"/>
                <w:lang w:eastAsia="pl-PL"/>
              </w:rPr>
              <w:t xml:space="preserve">, </w:t>
            </w:r>
            <w:r w:rsidR="00661691" w:rsidRPr="00EF5B1A">
              <w:rPr>
                <w:rFonts w:eastAsia="Times New Roman" w:cs="Times-Roman"/>
                <w:b/>
                <w:sz w:val="20"/>
                <w:szCs w:val="20"/>
                <w:lang w:eastAsia="pl-PL"/>
              </w:rPr>
              <w:t>MIGRANT</w:t>
            </w:r>
            <w:r w:rsidR="00661691" w:rsidRPr="00EF5B1A">
              <w:rPr>
                <w:rFonts w:eastAsia="Times New Roman" w:cs="Times-Roman"/>
                <w:sz w:val="20"/>
                <w:szCs w:val="20"/>
                <w:lang w:eastAsia="pl-PL"/>
              </w:rPr>
              <w:t xml:space="preserve">, </w:t>
            </w:r>
            <w:r w:rsidR="00661691" w:rsidRPr="00EF5B1A">
              <w:rPr>
                <w:rFonts w:eastAsia="Times New Roman" w:cs="Times-Roman"/>
                <w:sz w:val="20"/>
                <w:szCs w:val="20"/>
                <w:lang w:eastAsia="pl-PL"/>
              </w:rPr>
              <w:br/>
              <w:t xml:space="preserve">OSOBA </w:t>
            </w:r>
            <w:r w:rsidR="00661691" w:rsidRPr="00EF5B1A">
              <w:rPr>
                <w:rFonts w:eastAsia="Times New Roman" w:cs="Times-Roman"/>
                <w:b/>
                <w:sz w:val="20"/>
                <w:szCs w:val="20"/>
                <w:lang w:eastAsia="pl-PL"/>
              </w:rPr>
              <w:t>OBCEGO POCHODZENIA</w:t>
            </w:r>
            <w:r w:rsidR="00661691" w:rsidRPr="00EF5B1A">
              <w:rPr>
                <w:rFonts w:eastAsia="Times New Roman" w:cs="Times-Roman"/>
                <w:sz w:val="20"/>
                <w:szCs w:val="20"/>
                <w:lang w:eastAsia="pl-PL"/>
              </w:rPr>
              <w:t xml:space="preserve"> </w:t>
            </w:r>
          </w:p>
        </w:tc>
        <w:tc>
          <w:tcPr>
            <w:tcW w:w="4439" w:type="dxa"/>
            <w:gridSpan w:val="3"/>
            <w:vAlign w:val="center"/>
          </w:tcPr>
          <w:p w14:paraId="543F492A"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1AE6A36E"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1D187E44" w14:textId="77777777" w:rsidR="00661691" w:rsidRPr="00EF5B1A" w:rsidRDefault="00661691" w:rsidP="00F95B8C">
            <w:pPr>
              <w:autoSpaceDE w:val="0"/>
              <w:autoSpaceDN w:val="0"/>
              <w:adjustRightInd w:val="0"/>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14:paraId="375426F1" w14:textId="77777777" w:rsidTr="00993C83">
        <w:tblPrEx>
          <w:tblLook w:val="01E0" w:firstRow="1" w:lastRow="1" w:firstColumn="1" w:lastColumn="1" w:noHBand="0" w:noVBand="0"/>
        </w:tblPrEx>
        <w:trPr>
          <w:gridAfter w:val="1"/>
          <w:wAfter w:w="17" w:type="dxa"/>
          <w:trHeight w:val="522"/>
          <w:jc w:val="center"/>
        </w:trPr>
        <w:tc>
          <w:tcPr>
            <w:tcW w:w="4720" w:type="dxa"/>
            <w:gridSpan w:val="2"/>
            <w:shd w:val="clear" w:color="auto" w:fill="D9D9D9"/>
            <w:vAlign w:val="center"/>
          </w:tcPr>
          <w:p w14:paraId="4AA5340B"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t>13.</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BEZDOMNA</w:t>
            </w:r>
            <w:r w:rsidR="00661691" w:rsidRPr="00EF5B1A">
              <w:rPr>
                <w:rFonts w:eastAsia="Times New Roman" w:cs="Times-Roman"/>
                <w:sz w:val="20"/>
                <w:szCs w:val="20"/>
                <w:lang w:eastAsia="pl-PL"/>
              </w:rPr>
              <w:t xml:space="preserve"> LUB </w:t>
            </w:r>
            <w:r w:rsidR="00661691" w:rsidRPr="00EF5B1A">
              <w:rPr>
                <w:rFonts w:eastAsia="Times New Roman" w:cs="Times-Roman"/>
                <w:b/>
                <w:sz w:val="20"/>
                <w:szCs w:val="20"/>
                <w:lang w:eastAsia="pl-PL"/>
              </w:rPr>
              <w:t>DOTKNIĘTA WYKLUCZENIEM Z DOSTĘPU</w:t>
            </w:r>
            <w:r w:rsidR="00661691" w:rsidRPr="00EF5B1A">
              <w:rPr>
                <w:rFonts w:eastAsia="Times New Roman" w:cs="Times-Roman"/>
                <w:sz w:val="20"/>
                <w:szCs w:val="20"/>
                <w:lang w:eastAsia="pl-PL"/>
              </w:rPr>
              <w:t xml:space="preserve"> </w:t>
            </w:r>
            <w:r w:rsidR="00661691" w:rsidRPr="00EF5B1A">
              <w:rPr>
                <w:rFonts w:eastAsia="Times New Roman" w:cs="Times-Roman"/>
                <w:b/>
                <w:sz w:val="20"/>
                <w:szCs w:val="20"/>
                <w:lang w:eastAsia="pl-PL"/>
              </w:rPr>
              <w:t>DO MIESZKAŃ</w:t>
            </w:r>
            <w:r w:rsidR="00661691" w:rsidRPr="00EF5B1A">
              <w:rPr>
                <w:rFonts w:eastAsia="Times New Roman" w:cs="Times-Roman"/>
                <w:sz w:val="20"/>
                <w:szCs w:val="20"/>
                <w:lang w:eastAsia="pl-PL"/>
              </w:rPr>
              <w:t xml:space="preserve"> </w:t>
            </w:r>
          </w:p>
        </w:tc>
        <w:tc>
          <w:tcPr>
            <w:tcW w:w="4439" w:type="dxa"/>
            <w:gridSpan w:val="3"/>
            <w:vAlign w:val="center"/>
          </w:tcPr>
          <w:p w14:paraId="3ECA5C45" w14:textId="77777777" w:rsidR="00661691" w:rsidRPr="00EF5B1A" w:rsidRDefault="00661691" w:rsidP="00F95B8C">
            <w:pPr>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74428779" w14:textId="77777777" w:rsidR="00661691" w:rsidRPr="00EF5B1A" w:rsidRDefault="00661691" w:rsidP="00F95B8C">
            <w:r w:rsidRPr="00EF5B1A">
              <w:rPr>
                <w:rFonts w:eastAsia="Arial Unicode MS" w:cs="Calibri"/>
              </w:rPr>
              <w:lastRenderedPageBreak/>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14:paraId="092A2EBB" w14:textId="77777777" w:rsidTr="00993C83">
        <w:tblPrEx>
          <w:tblLook w:val="01E0" w:firstRow="1" w:lastRow="1" w:firstColumn="1" w:lastColumn="1" w:noHBand="0" w:noVBand="0"/>
        </w:tblPrEx>
        <w:trPr>
          <w:gridAfter w:val="1"/>
          <w:wAfter w:w="17" w:type="dxa"/>
          <w:trHeight w:val="916"/>
          <w:jc w:val="center"/>
        </w:trPr>
        <w:tc>
          <w:tcPr>
            <w:tcW w:w="4720" w:type="dxa"/>
            <w:gridSpan w:val="2"/>
            <w:shd w:val="clear" w:color="auto" w:fill="D9D9D9"/>
            <w:vAlign w:val="center"/>
          </w:tcPr>
          <w:p w14:paraId="3266BA4D" w14:textId="77777777" w:rsidR="00661691" w:rsidRPr="00EF5B1A" w:rsidRDefault="00397947" w:rsidP="00397947">
            <w:pPr>
              <w:autoSpaceDE w:val="0"/>
              <w:autoSpaceDN w:val="0"/>
              <w:adjustRightInd w:val="0"/>
              <w:spacing w:after="0" w:line="240" w:lineRule="auto"/>
              <w:ind w:left="34"/>
              <w:rPr>
                <w:rFonts w:eastAsia="Times New Roman" w:cs="Times-Roman"/>
                <w:sz w:val="20"/>
                <w:szCs w:val="20"/>
                <w:lang w:eastAsia="pl-PL"/>
              </w:rPr>
            </w:pPr>
            <w:r w:rsidRPr="00397947">
              <w:rPr>
                <w:rFonts w:eastAsia="Times New Roman" w:cs="Times-Roman"/>
                <w:b/>
                <w:sz w:val="20"/>
                <w:szCs w:val="20"/>
                <w:lang w:eastAsia="pl-PL"/>
              </w:rPr>
              <w:lastRenderedPageBreak/>
              <w:t>14.</w:t>
            </w:r>
            <w:r w:rsidR="00661691" w:rsidRPr="00EF5B1A">
              <w:rPr>
                <w:rFonts w:eastAsia="Times New Roman" w:cs="Times-Roman"/>
                <w:sz w:val="20"/>
                <w:szCs w:val="20"/>
                <w:lang w:eastAsia="pl-PL"/>
              </w:rPr>
              <w:t xml:space="preserve"> OSOBA </w:t>
            </w:r>
            <w:r w:rsidR="00661691" w:rsidRPr="00EF5B1A">
              <w:rPr>
                <w:rFonts w:eastAsia="Times New Roman" w:cs="Times-Roman"/>
                <w:b/>
                <w:sz w:val="20"/>
                <w:szCs w:val="20"/>
                <w:lang w:eastAsia="pl-PL"/>
              </w:rPr>
              <w:t xml:space="preserve">W </w:t>
            </w:r>
            <w:r w:rsidR="00661691" w:rsidRPr="00EF5B1A">
              <w:rPr>
                <w:rFonts w:eastAsia="Times New Roman" w:cs="Times-Roman"/>
                <w:b/>
                <w:sz w:val="20"/>
                <w:szCs w:val="20"/>
                <w:u w:val="single"/>
                <w:lang w:eastAsia="pl-PL"/>
              </w:rPr>
              <w:t>INNEJ</w:t>
            </w:r>
            <w:r w:rsidR="00661691" w:rsidRPr="00EF5B1A">
              <w:rPr>
                <w:rFonts w:eastAsia="Times New Roman" w:cs="Times-Roman"/>
                <w:b/>
                <w:sz w:val="20"/>
                <w:szCs w:val="20"/>
                <w:lang w:eastAsia="pl-PL"/>
              </w:rPr>
              <w:t xml:space="preserve"> NIEKORZYSTNEJ SYTUACJI SPOŁECZNEJ</w:t>
            </w:r>
            <w:r w:rsidR="00661691" w:rsidRPr="00EF5B1A">
              <w:rPr>
                <w:rStyle w:val="Odwoanieprzypisudolnego"/>
                <w:rFonts w:eastAsia="Times New Roman" w:cs="Times-Roman"/>
                <w:sz w:val="20"/>
                <w:szCs w:val="20"/>
                <w:lang w:eastAsia="pl-PL"/>
              </w:rPr>
              <w:footnoteReference w:id="1"/>
            </w:r>
          </w:p>
        </w:tc>
        <w:tc>
          <w:tcPr>
            <w:tcW w:w="4439" w:type="dxa"/>
            <w:gridSpan w:val="3"/>
            <w:vAlign w:val="center"/>
          </w:tcPr>
          <w:p w14:paraId="2A05F224"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41272492"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p w14:paraId="15B2D88C" w14:textId="77777777" w:rsidR="00661691" w:rsidRPr="00EF5B1A" w:rsidRDefault="00661691" w:rsidP="00F95B8C">
            <w:pPr>
              <w:jc w:val="both"/>
            </w:pPr>
            <w:r w:rsidRPr="00EF5B1A">
              <w:rPr>
                <w:rFonts w:eastAsia="Arial Unicode MS" w:cs="Calibri"/>
              </w:rPr>
              <w:sym w:font="Wingdings" w:char="F06F"/>
            </w:r>
            <w:r w:rsidRPr="00EF5B1A">
              <w:rPr>
                <w:rFonts w:eastAsia="Arial Unicode MS" w:cs="Calibri"/>
              </w:rPr>
              <w:t xml:space="preserve"> odmawiam podania informacji</w:t>
            </w:r>
          </w:p>
        </w:tc>
      </w:tr>
      <w:tr w:rsidR="00661691" w:rsidRPr="00EF5B1A" w14:paraId="2D327827" w14:textId="77777777" w:rsidTr="00993C83">
        <w:tblPrEx>
          <w:tblLook w:val="01E0" w:firstRow="1" w:lastRow="1" w:firstColumn="1" w:lastColumn="1" w:noHBand="0" w:noVBand="0"/>
        </w:tblPrEx>
        <w:trPr>
          <w:trHeight w:val="550"/>
          <w:jc w:val="center"/>
        </w:trPr>
        <w:tc>
          <w:tcPr>
            <w:tcW w:w="9176" w:type="dxa"/>
            <w:gridSpan w:val="6"/>
            <w:shd w:val="clear" w:color="auto" w:fill="D9D9D9"/>
            <w:vAlign w:val="center"/>
          </w:tcPr>
          <w:p w14:paraId="324F746E" w14:textId="77777777" w:rsidR="00661691" w:rsidRPr="00EF5B1A" w:rsidRDefault="00661691" w:rsidP="00F95B8C">
            <w:pPr>
              <w:autoSpaceDE w:val="0"/>
              <w:autoSpaceDN w:val="0"/>
              <w:adjustRightInd w:val="0"/>
              <w:rPr>
                <w:rFonts w:eastAsia="Arial Unicode MS" w:cs="Calibri"/>
              </w:rPr>
            </w:pPr>
            <w:r w:rsidRPr="00EF5B1A">
              <w:rPr>
                <w:rFonts w:cs="Calibri"/>
                <w:b/>
                <w:bCs/>
              </w:rPr>
              <w:t xml:space="preserve">AKTUALNY STATUS ZAWODOWY KANDYDATA </w:t>
            </w:r>
            <w:r w:rsidRPr="00EF5B1A">
              <w:rPr>
                <w:rFonts w:cs="Calibri"/>
                <w:b/>
                <w:bCs/>
              </w:rPr>
              <w:br/>
            </w:r>
            <w:r w:rsidRPr="00EF5B1A">
              <w:rPr>
                <w:rFonts w:cs="Calibri"/>
                <w:b/>
                <w:bCs/>
                <w:sz w:val="18"/>
                <w:szCs w:val="18"/>
              </w:rPr>
              <w:t>– należy zaznaczyć „X” zgodnie z definicjami podanymi w cz. IX Formularza</w:t>
            </w:r>
          </w:p>
        </w:tc>
      </w:tr>
      <w:tr w:rsidR="00661691" w:rsidRPr="00EF5B1A" w14:paraId="1BD8B818" w14:textId="77777777" w:rsidTr="00993C83">
        <w:tblPrEx>
          <w:tblLook w:val="01E0" w:firstRow="1" w:lastRow="1" w:firstColumn="1" w:lastColumn="1" w:noHBand="0" w:noVBand="0"/>
        </w:tblPrEx>
        <w:trPr>
          <w:trHeight w:val="330"/>
          <w:jc w:val="center"/>
        </w:trPr>
        <w:tc>
          <w:tcPr>
            <w:tcW w:w="4033" w:type="dxa"/>
            <w:shd w:val="clear" w:color="auto" w:fill="D9D9D9"/>
            <w:vAlign w:val="center"/>
          </w:tcPr>
          <w:p w14:paraId="043841FE" w14:textId="77777777" w:rsidR="00661691" w:rsidRPr="00EF5B1A" w:rsidRDefault="00397947" w:rsidP="00397947">
            <w:pPr>
              <w:autoSpaceDE w:val="0"/>
              <w:autoSpaceDN w:val="0"/>
              <w:adjustRightInd w:val="0"/>
              <w:spacing w:after="0" w:line="240" w:lineRule="auto"/>
              <w:ind w:left="34"/>
              <w:rPr>
                <w:rFonts w:cs="Calibri"/>
                <w:sz w:val="20"/>
                <w:szCs w:val="20"/>
              </w:rPr>
            </w:pPr>
            <w:r w:rsidRPr="00397947">
              <w:rPr>
                <w:rFonts w:cs="Calibri"/>
                <w:b/>
                <w:sz w:val="20"/>
                <w:szCs w:val="20"/>
              </w:rPr>
              <w:t>15.</w:t>
            </w:r>
            <w:r w:rsidR="00661691" w:rsidRPr="00EF5B1A">
              <w:rPr>
                <w:rFonts w:cs="Calibri"/>
                <w:sz w:val="20"/>
                <w:szCs w:val="20"/>
              </w:rPr>
              <w:t xml:space="preserve"> OSOBA</w:t>
            </w:r>
            <w:r w:rsidR="00661691" w:rsidRPr="00EF5B1A">
              <w:rPr>
                <w:rFonts w:cs="Calibri"/>
                <w:b/>
                <w:sz w:val="20"/>
                <w:szCs w:val="20"/>
              </w:rPr>
              <w:t xml:space="preserve"> PRACUJĄCA</w:t>
            </w:r>
            <w:r w:rsidR="00661691" w:rsidRPr="00EF5B1A">
              <w:rPr>
                <w:rFonts w:cs="Calibri"/>
                <w:sz w:val="20"/>
                <w:szCs w:val="20"/>
              </w:rPr>
              <w:t xml:space="preserve"> </w:t>
            </w:r>
            <w:r w:rsidR="00661691" w:rsidRPr="00EF5B1A">
              <w:rPr>
                <w:rFonts w:cs="Calibri"/>
                <w:sz w:val="18"/>
                <w:szCs w:val="18"/>
              </w:rPr>
              <w:t>(dotyczy także osób prowadzących działalność na własny rachunek)</w:t>
            </w:r>
            <w:r w:rsidR="00661691" w:rsidRPr="00EF5B1A">
              <w:rPr>
                <w:rFonts w:cs="Calibri"/>
                <w:sz w:val="20"/>
                <w:szCs w:val="20"/>
              </w:rPr>
              <w:t xml:space="preserve"> </w:t>
            </w:r>
          </w:p>
        </w:tc>
        <w:tc>
          <w:tcPr>
            <w:tcW w:w="5143" w:type="dxa"/>
            <w:gridSpan w:val="5"/>
            <w:vAlign w:val="center"/>
          </w:tcPr>
          <w:p w14:paraId="7D486E3C" w14:textId="77777777" w:rsidR="00661691" w:rsidRPr="00EF5B1A" w:rsidRDefault="00661691" w:rsidP="00F95B8C">
            <w:pPr>
              <w:autoSpaceDE w:val="0"/>
              <w:autoSpaceDN w:val="0"/>
              <w:adjustRightInd w:val="0"/>
              <w:rPr>
                <w:rFonts w:ascii="Times New Roman" w:eastAsia="Arial Unicode MS" w:hAnsi="Times New Roman"/>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p w14:paraId="5EB9E024" w14:textId="77777777" w:rsidR="00661691" w:rsidRPr="00EF5B1A" w:rsidRDefault="00661691" w:rsidP="00F95B8C">
            <w:pPr>
              <w:autoSpaceDE w:val="0"/>
              <w:autoSpaceDN w:val="0"/>
              <w:adjustRightInd w:val="0"/>
              <w:ind w:right="-108"/>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14:paraId="446F90F7" w14:textId="77777777" w:rsidTr="00993C83">
        <w:tblPrEx>
          <w:tblLook w:val="01E0" w:firstRow="1" w:lastRow="1" w:firstColumn="1" w:lastColumn="1" w:noHBand="0" w:noVBand="0"/>
        </w:tblPrEx>
        <w:trPr>
          <w:trHeight w:val="602"/>
          <w:jc w:val="center"/>
        </w:trPr>
        <w:tc>
          <w:tcPr>
            <w:tcW w:w="4033" w:type="dxa"/>
            <w:vMerge w:val="restart"/>
            <w:shd w:val="clear" w:color="auto" w:fill="D9D9D9"/>
            <w:vAlign w:val="center"/>
          </w:tcPr>
          <w:p w14:paraId="641B4396" w14:textId="77777777" w:rsidR="00661691" w:rsidRPr="00EF5B1A" w:rsidRDefault="00397947" w:rsidP="00397947">
            <w:pPr>
              <w:autoSpaceDE w:val="0"/>
              <w:autoSpaceDN w:val="0"/>
              <w:adjustRightInd w:val="0"/>
              <w:spacing w:after="0" w:line="240" w:lineRule="auto"/>
              <w:ind w:left="34"/>
              <w:rPr>
                <w:rFonts w:cs="Calibri"/>
                <w:sz w:val="20"/>
                <w:szCs w:val="20"/>
              </w:rPr>
            </w:pPr>
            <w:r w:rsidRPr="00397947">
              <w:rPr>
                <w:rFonts w:cs="Calibri"/>
                <w:b/>
                <w:sz w:val="20"/>
                <w:szCs w:val="20"/>
              </w:rPr>
              <w:t>16.</w:t>
            </w:r>
            <w:r w:rsidR="00661691" w:rsidRPr="00EF5B1A">
              <w:rPr>
                <w:rFonts w:cs="Calibri"/>
                <w:sz w:val="20"/>
                <w:szCs w:val="20"/>
              </w:rPr>
              <w:t xml:space="preserve"> OSOBA</w:t>
            </w:r>
            <w:r w:rsidR="00661691" w:rsidRPr="00EF5B1A">
              <w:rPr>
                <w:rFonts w:cs="Calibri"/>
                <w:b/>
                <w:sz w:val="20"/>
                <w:szCs w:val="20"/>
              </w:rPr>
              <w:t xml:space="preserve"> BEZROBOTNA</w:t>
            </w:r>
            <w:r w:rsidR="00661691" w:rsidRPr="00EF5B1A">
              <w:rPr>
                <w:rFonts w:cs="Calibri"/>
                <w:sz w:val="20"/>
                <w:szCs w:val="20"/>
              </w:rPr>
              <w:t xml:space="preserve"> </w:t>
            </w:r>
            <w:r w:rsidR="00661691" w:rsidRPr="00EF5B1A">
              <w:rPr>
                <w:rFonts w:cs="Calibri"/>
                <w:sz w:val="18"/>
                <w:szCs w:val="18"/>
              </w:rPr>
              <w:t xml:space="preserve">(należy wypełnić </w:t>
            </w:r>
            <w:r w:rsidR="00661691" w:rsidRPr="00EF5B1A">
              <w:rPr>
                <w:rFonts w:cs="Calibri"/>
                <w:sz w:val="18"/>
                <w:szCs w:val="18"/>
              </w:rPr>
              <w:br/>
              <w:t>w przypadku zaznaczenia „NIE” w pkt. 1</w:t>
            </w:r>
            <w:r w:rsidR="00661691">
              <w:rPr>
                <w:rFonts w:cs="Calibri"/>
                <w:sz w:val="18"/>
                <w:szCs w:val="18"/>
              </w:rPr>
              <w:t>5</w:t>
            </w:r>
            <w:r w:rsidR="00661691" w:rsidRPr="00EF5B1A">
              <w:rPr>
                <w:rFonts w:cs="Calibri"/>
                <w:sz w:val="18"/>
                <w:szCs w:val="18"/>
              </w:rPr>
              <w:t>)</w:t>
            </w:r>
          </w:p>
        </w:tc>
        <w:tc>
          <w:tcPr>
            <w:tcW w:w="835" w:type="dxa"/>
            <w:gridSpan w:val="2"/>
            <w:vAlign w:val="center"/>
          </w:tcPr>
          <w:p w14:paraId="04FCCDA7" w14:textId="77777777" w:rsidR="00661691" w:rsidRPr="00EF5B1A" w:rsidRDefault="00661691" w:rsidP="00F95B8C">
            <w:pPr>
              <w:pStyle w:val="Akapitzlist"/>
              <w:autoSpaceDE w:val="0"/>
              <w:autoSpaceDN w:val="0"/>
              <w:adjustRightInd w:val="0"/>
              <w:ind w:left="0"/>
              <w:jc w:val="both"/>
              <w:rPr>
                <w:rFonts w:cs="Calibri"/>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14:paraId="716A3251" w14:textId="77777777" w:rsidR="00661691" w:rsidRPr="00EF5B1A" w:rsidRDefault="00661691" w:rsidP="00F95B8C">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 xml:space="preserve">długotrwale </w:t>
            </w:r>
          </w:p>
          <w:p w14:paraId="1219458A" w14:textId="77777777" w:rsidR="00661691" w:rsidRPr="00EF5B1A" w:rsidRDefault="00661691" w:rsidP="00F95B8C">
            <w:pPr>
              <w:autoSpaceDE w:val="0"/>
              <w:autoSpaceDN w:val="0"/>
              <w:adjustRightInd w:val="0"/>
              <w:rPr>
                <w:rFonts w:cs="Calibri"/>
                <w:sz w:val="20"/>
                <w:szCs w:val="20"/>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zarejestrowana w ewidencji urzędu pracy</w:t>
            </w:r>
          </w:p>
          <w:p w14:paraId="6E8D7933" w14:textId="77777777" w:rsidR="00661691" w:rsidRPr="00EF5B1A" w:rsidRDefault="00661691" w:rsidP="00F95B8C">
            <w:pPr>
              <w:autoSpaceDE w:val="0"/>
              <w:autoSpaceDN w:val="0"/>
              <w:adjustRightInd w:val="0"/>
              <w:rPr>
                <w:rFont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niezarejestrowana w ewidencji urzędu pracy</w:t>
            </w:r>
            <w:r w:rsidRPr="00EF5B1A">
              <w:rPr>
                <w:rFonts w:eastAsia="Arial Unicode MS" w:cs="Calibri"/>
              </w:rPr>
              <w:t xml:space="preserve"> </w:t>
            </w:r>
          </w:p>
        </w:tc>
      </w:tr>
      <w:tr w:rsidR="00661691" w:rsidRPr="00FB140C" w14:paraId="30428050" w14:textId="77777777" w:rsidTr="00993C83">
        <w:tblPrEx>
          <w:tblLook w:val="01E0" w:firstRow="1" w:lastRow="1" w:firstColumn="1" w:lastColumn="1" w:noHBand="0" w:noVBand="0"/>
        </w:tblPrEx>
        <w:trPr>
          <w:trHeight w:val="288"/>
          <w:jc w:val="center"/>
        </w:trPr>
        <w:tc>
          <w:tcPr>
            <w:tcW w:w="4033" w:type="dxa"/>
            <w:vMerge/>
            <w:shd w:val="clear" w:color="auto" w:fill="D9D9D9"/>
            <w:vAlign w:val="center"/>
          </w:tcPr>
          <w:p w14:paraId="07191BE4" w14:textId="77777777" w:rsidR="00661691" w:rsidRPr="00FB140C" w:rsidRDefault="00661691" w:rsidP="00F95B8C">
            <w:pPr>
              <w:pStyle w:val="Akapitzlist"/>
              <w:autoSpaceDE w:val="0"/>
              <w:autoSpaceDN w:val="0"/>
              <w:adjustRightInd w:val="0"/>
              <w:ind w:left="0"/>
              <w:rPr>
                <w:rFonts w:cs="Calibri"/>
                <w:b/>
                <w:color w:val="FF0000"/>
                <w:sz w:val="20"/>
                <w:szCs w:val="20"/>
              </w:rPr>
            </w:pPr>
          </w:p>
        </w:tc>
        <w:tc>
          <w:tcPr>
            <w:tcW w:w="5143" w:type="dxa"/>
            <w:gridSpan w:val="5"/>
            <w:vAlign w:val="center"/>
          </w:tcPr>
          <w:p w14:paraId="694FAA3B" w14:textId="77777777" w:rsidR="00661691" w:rsidRPr="00EF5B1A" w:rsidRDefault="00661691" w:rsidP="00F95B8C">
            <w:pPr>
              <w:pStyle w:val="Akapitzlist"/>
              <w:autoSpaceDE w:val="0"/>
              <w:autoSpaceDN w:val="0"/>
              <w:adjustRightInd w:val="0"/>
              <w:ind w:left="0"/>
              <w:jc w:val="both"/>
              <w:rPr>
                <w:rFonts w:eastAsia="Arial Unicode MS" w:cs="Calibri"/>
              </w:rPr>
            </w:pP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NIE</w:t>
            </w:r>
          </w:p>
        </w:tc>
      </w:tr>
      <w:tr w:rsidR="00661691" w:rsidRPr="00EF5B1A" w14:paraId="60080E0E" w14:textId="77777777" w:rsidTr="00993C83">
        <w:tblPrEx>
          <w:tblLook w:val="01E0" w:firstRow="1" w:lastRow="1" w:firstColumn="1" w:lastColumn="1" w:noHBand="0" w:noVBand="0"/>
        </w:tblPrEx>
        <w:trPr>
          <w:trHeight w:val="330"/>
          <w:jc w:val="center"/>
        </w:trPr>
        <w:tc>
          <w:tcPr>
            <w:tcW w:w="4033" w:type="dxa"/>
            <w:vMerge w:val="restart"/>
            <w:shd w:val="clear" w:color="auto" w:fill="D9D9D9"/>
            <w:vAlign w:val="center"/>
          </w:tcPr>
          <w:p w14:paraId="02413F9A" w14:textId="77777777" w:rsidR="00661691" w:rsidRPr="00EF5B1A" w:rsidRDefault="00397947" w:rsidP="00397947">
            <w:pPr>
              <w:autoSpaceDE w:val="0"/>
              <w:autoSpaceDN w:val="0"/>
              <w:adjustRightInd w:val="0"/>
              <w:spacing w:after="0" w:line="240" w:lineRule="auto"/>
              <w:ind w:left="34"/>
              <w:rPr>
                <w:rFonts w:cs="Calibri"/>
                <w:b/>
                <w:sz w:val="18"/>
                <w:szCs w:val="18"/>
              </w:rPr>
            </w:pPr>
            <w:r>
              <w:rPr>
                <w:rFonts w:cs="Calibri"/>
                <w:b/>
                <w:sz w:val="20"/>
                <w:szCs w:val="20"/>
              </w:rPr>
              <w:t>17.</w:t>
            </w:r>
            <w:r w:rsidR="00661691" w:rsidRPr="00EF5B1A">
              <w:rPr>
                <w:rFonts w:cs="Calibri"/>
                <w:b/>
                <w:sz w:val="20"/>
                <w:szCs w:val="20"/>
              </w:rPr>
              <w:t xml:space="preserve"> </w:t>
            </w:r>
            <w:r w:rsidR="00661691" w:rsidRPr="00EF5B1A">
              <w:rPr>
                <w:rFonts w:cs="Calibri"/>
                <w:sz w:val="20"/>
                <w:szCs w:val="20"/>
              </w:rPr>
              <w:t>OSOBA</w:t>
            </w:r>
            <w:r w:rsidR="00661691" w:rsidRPr="00EF5B1A">
              <w:rPr>
                <w:rFonts w:cs="Calibri"/>
                <w:b/>
                <w:sz w:val="20"/>
                <w:szCs w:val="20"/>
              </w:rPr>
              <w:t xml:space="preserve"> BIERNA ZAWODOWO</w:t>
            </w:r>
            <w:r w:rsidR="00661691" w:rsidRPr="00EF5B1A">
              <w:rPr>
                <w:rFonts w:cs="Calibri"/>
              </w:rPr>
              <w:t xml:space="preserve"> </w:t>
            </w:r>
            <w:r w:rsidR="00661691" w:rsidRPr="00EF5B1A">
              <w:rPr>
                <w:rFonts w:cs="Calibri"/>
              </w:rPr>
              <w:br/>
            </w:r>
            <w:r w:rsidR="00661691" w:rsidRPr="00EF5B1A">
              <w:rPr>
                <w:rFonts w:cs="Calibri"/>
                <w:sz w:val="18"/>
                <w:szCs w:val="18"/>
              </w:rPr>
              <w:t>(należy wypełnić w przypadku zaznaczenia „NIE” w pkt. 1</w:t>
            </w:r>
            <w:r w:rsidR="00661691">
              <w:rPr>
                <w:rFonts w:cs="Calibri"/>
                <w:sz w:val="18"/>
                <w:szCs w:val="18"/>
              </w:rPr>
              <w:t>5</w:t>
            </w:r>
            <w:r w:rsidR="00661691" w:rsidRPr="00EF5B1A">
              <w:rPr>
                <w:rFonts w:cs="Calibri"/>
                <w:sz w:val="18"/>
                <w:szCs w:val="18"/>
              </w:rPr>
              <w:t xml:space="preserve"> i 1</w:t>
            </w:r>
            <w:r w:rsidR="00661691">
              <w:rPr>
                <w:rFonts w:cs="Calibri"/>
                <w:sz w:val="18"/>
                <w:szCs w:val="18"/>
              </w:rPr>
              <w:t>6</w:t>
            </w:r>
            <w:r w:rsidR="00661691" w:rsidRPr="00EF5B1A">
              <w:rPr>
                <w:rFonts w:cs="Calibri"/>
                <w:sz w:val="18"/>
                <w:szCs w:val="18"/>
              </w:rPr>
              <w:t>)</w:t>
            </w:r>
          </w:p>
        </w:tc>
        <w:tc>
          <w:tcPr>
            <w:tcW w:w="835" w:type="dxa"/>
            <w:gridSpan w:val="2"/>
            <w:vAlign w:val="center"/>
          </w:tcPr>
          <w:p w14:paraId="1C31B5D0" w14:textId="77777777" w:rsidR="00661691" w:rsidRPr="00EF5B1A" w:rsidRDefault="00661691" w:rsidP="00F95B8C">
            <w:pPr>
              <w:autoSpaceDE w:val="0"/>
              <w:autoSpaceDN w:val="0"/>
              <w:adjustRightInd w:val="0"/>
              <w:rPr>
                <w:rFonts w:cs="Calibri"/>
                <w:b/>
              </w:rPr>
            </w:pPr>
            <w:r w:rsidRPr="00EF5B1A">
              <w:rPr>
                <w:rFonts w:eastAsia="Arial Unicode MS" w:cs="Calibri"/>
              </w:rPr>
              <w:sym w:font="Wingdings" w:char="F06F"/>
            </w:r>
            <w:r w:rsidRPr="00EF5B1A">
              <w:rPr>
                <w:rFonts w:eastAsia="Arial Unicode MS" w:cs="Calibri"/>
              </w:rPr>
              <w:t xml:space="preserve"> TAK</w:t>
            </w:r>
            <w:r w:rsidRPr="00EF5B1A">
              <w:rPr>
                <w:rFonts w:ascii="Times New Roman" w:eastAsia="Arial Unicode MS" w:hAnsi="Times New Roman"/>
              </w:rPr>
              <w:t xml:space="preserve">  </w:t>
            </w:r>
          </w:p>
        </w:tc>
        <w:tc>
          <w:tcPr>
            <w:tcW w:w="4308" w:type="dxa"/>
            <w:gridSpan w:val="3"/>
            <w:vAlign w:val="center"/>
          </w:tcPr>
          <w:p w14:paraId="3A18AF40" w14:textId="77777777" w:rsidR="00661691" w:rsidRPr="00EF5B1A" w:rsidRDefault="00661691" w:rsidP="00F95B8C">
            <w:pPr>
              <w:autoSpaceDE w:val="0"/>
              <w:autoSpaceDN w:val="0"/>
              <w:adjustRightInd w:val="0"/>
              <w:rPr>
                <w:rFonts w:eastAsia="Arial Unicode MS" w:cs="Calibri"/>
              </w:rPr>
            </w:pPr>
            <w:r w:rsidRPr="00EF5B1A">
              <w:rPr>
                <w:rFonts w:eastAsia="Arial Unicode MS" w:cs="Calibri"/>
                <w:sz w:val="16"/>
                <w:szCs w:val="16"/>
              </w:rPr>
              <w:sym w:font="Wingdings" w:char="F06F"/>
            </w:r>
            <w:r w:rsidRPr="00EF5B1A">
              <w:rPr>
                <w:rFonts w:eastAsia="Arial Unicode MS" w:cs="Calibri"/>
              </w:rPr>
              <w:t xml:space="preserve"> </w:t>
            </w:r>
            <w:r w:rsidRPr="00EF5B1A">
              <w:rPr>
                <w:rFonts w:cs="Calibri"/>
                <w:sz w:val="20"/>
                <w:szCs w:val="20"/>
              </w:rPr>
              <w:t>która nie uczestniczy w kształceniu lub szkoleniu</w:t>
            </w:r>
          </w:p>
        </w:tc>
      </w:tr>
      <w:tr w:rsidR="00661691" w:rsidRPr="00FB140C" w14:paraId="2321F305" w14:textId="77777777" w:rsidTr="00993C83">
        <w:tblPrEx>
          <w:tblLook w:val="01E0" w:firstRow="1" w:lastRow="1" w:firstColumn="1" w:lastColumn="1" w:noHBand="0" w:noVBand="0"/>
        </w:tblPrEx>
        <w:trPr>
          <w:trHeight w:val="476"/>
          <w:jc w:val="center"/>
        </w:trPr>
        <w:tc>
          <w:tcPr>
            <w:tcW w:w="4033" w:type="dxa"/>
            <w:vMerge/>
            <w:shd w:val="clear" w:color="auto" w:fill="D9D9D9"/>
            <w:vAlign w:val="center"/>
          </w:tcPr>
          <w:p w14:paraId="301006D4" w14:textId="77777777" w:rsidR="00661691" w:rsidRPr="00FB140C" w:rsidRDefault="00661691" w:rsidP="00F95B8C">
            <w:pPr>
              <w:autoSpaceDE w:val="0"/>
              <w:autoSpaceDN w:val="0"/>
              <w:adjustRightInd w:val="0"/>
              <w:rPr>
                <w:rFonts w:cs="Calibri"/>
                <w:color w:val="FF0000"/>
              </w:rPr>
            </w:pPr>
          </w:p>
        </w:tc>
        <w:tc>
          <w:tcPr>
            <w:tcW w:w="5143" w:type="dxa"/>
            <w:gridSpan w:val="5"/>
            <w:vAlign w:val="center"/>
          </w:tcPr>
          <w:p w14:paraId="71E2C163" w14:textId="77777777" w:rsidR="00661691" w:rsidRPr="00EF5B1A" w:rsidRDefault="00661691" w:rsidP="00F95B8C">
            <w:pPr>
              <w:autoSpaceDE w:val="0"/>
              <w:autoSpaceDN w:val="0"/>
              <w:adjustRightInd w:val="0"/>
              <w:ind w:left="-98"/>
              <w:rPr>
                <w:rFonts w:eastAsia="Arial Unicode MS" w:cs="Calibri"/>
              </w:rPr>
            </w:pPr>
            <w:r w:rsidRPr="00EF5B1A">
              <w:rPr>
                <w:rFonts w:eastAsia="Arial Unicode MS" w:cs="Calibri"/>
              </w:rPr>
              <w:t xml:space="preserve">  </w:t>
            </w:r>
            <w:r w:rsidRPr="00EF5B1A">
              <w:rPr>
                <w:rFonts w:eastAsia="Arial Unicode MS" w:cs="Calibri"/>
              </w:rPr>
              <w:sym w:font="Wingdings" w:char="F06F"/>
            </w:r>
            <w:r w:rsidRPr="00EF5B1A">
              <w:rPr>
                <w:rFonts w:ascii="Times New Roman" w:eastAsia="Arial Unicode MS" w:hAnsi="Times New Roman"/>
              </w:rPr>
              <w:t xml:space="preserve"> </w:t>
            </w:r>
            <w:r w:rsidRPr="00EF5B1A">
              <w:rPr>
                <w:rFonts w:eastAsia="Arial Unicode MS" w:cs="Calibri"/>
              </w:rPr>
              <w:t xml:space="preserve">NIE </w:t>
            </w:r>
          </w:p>
        </w:tc>
      </w:tr>
    </w:tbl>
    <w:p w14:paraId="6874CAA0" w14:textId="77777777" w:rsidR="008F4C59" w:rsidRPr="00EE24EE" w:rsidRDefault="00AB260A" w:rsidP="00EE24EE">
      <w:pPr>
        <w:spacing w:after="0" w:line="240" w:lineRule="auto"/>
        <w:rPr>
          <w:rFonts w:ascii="Tahoma" w:hAnsi="Tahoma" w:cs="Tahoma"/>
          <w:sz w:val="18"/>
          <w:szCs w:val="18"/>
        </w:rPr>
      </w:pPr>
      <w:r w:rsidRPr="005A0A45">
        <w:rPr>
          <w:rFonts w:ascii="Tahoma" w:hAnsi="Tahoma" w:cs="Tahoma"/>
          <w:sz w:val="18"/>
          <w:szCs w:val="18"/>
        </w:rPr>
        <w:t>*skreślić niewłaściwe</w:t>
      </w:r>
    </w:p>
    <w:p w14:paraId="638E44B9" w14:textId="77777777" w:rsidR="008F4C59" w:rsidRPr="006B67C2" w:rsidRDefault="008F4C59" w:rsidP="00D54370">
      <w:pPr>
        <w:spacing w:after="0" w:line="240" w:lineRule="auto"/>
        <w:jc w:val="both"/>
        <w:rPr>
          <w:rFonts w:ascii="Tahoma" w:hAnsi="Tahoma" w:cs="Tahoma"/>
          <w:b/>
        </w:rPr>
      </w:pPr>
      <w:r w:rsidRPr="006B67C2">
        <w:rPr>
          <w:rFonts w:ascii="Tahoma" w:hAnsi="Tahoma" w:cs="Tahoma"/>
          <w:b/>
        </w:rPr>
        <w:t>V. Specjalne Potrzeby (wypełnia Kandydat)</w:t>
      </w:r>
    </w:p>
    <w:p w14:paraId="63EF5CEC" w14:textId="77777777" w:rsidR="008F4C59" w:rsidRDefault="008F4C59" w:rsidP="00D54370">
      <w:pPr>
        <w:spacing w:after="0" w:line="240" w:lineRule="auto"/>
        <w:jc w:val="both"/>
        <w:rPr>
          <w:rFonts w:ascii="Arial" w:hAnsi="Arial" w:cs="Arial"/>
          <w:sz w:val="23"/>
          <w:szCs w:val="23"/>
        </w:rPr>
      </w:pPr>
      <w:r>
        <w:rPr>
          <w:rFonts w:ascii="Arial" w:hAnsi="Arial" w:cs="Arial"/>
          <w:sz w:val="23"/>
          <w:szCs w:val="23"/>
        </w:rPr>
        <w:t>W przypadku posiadania specjalnych potrzeb należy je oznaczyć „X” w kolumnie „Zgłoszenie potrzeby” i opisać w kolumnie „Potrzeba” (jeśli dotyczy).</w:t>
      </w:r>
    </w:p>
    <w:p w14:paraId="70CCC344" w14:textId="77777777" w:rsidR="008F4C59" w:rsidRDefault="008F4C59" w:rsidP="00D54370">
      <w:pPr>
        <w:spacing w:after="0" w:line="240" w:lineRule="auto"/>
        <w:jc w:val="both"/>
        <w:rPr>
          <w:rFonts w:ascii="Arial" w:hAnsi="Arial" w:cs="Arial"/>
          <w:sz w:val="23"/>
          <w:szCs w:val="23"/>
        </w:rPr>
      </w:pPr>
    </w:p>
    <w:tbl>
      <w:tblPr>
        <w:tblStyle w:val="Tabela-Siatka"/>
        <w:tblW w:w="0" w:type="auto"/>
        <w:tblLook w:val="04A0" w:firstRow="1" w:lastRow="0" w:firstColumn="1" w:lastColumn="0" w:noHBand="0" w:noVBand="1"/>
      </w:tblPr>
      <w:tblGrid>
        <w:gridCol w:w="5051"/>
        <w:gridCol w:w="4011"/>
      </w:tblGrid>
      <w:tr w:rsidR="00A8244F" w14:paraId="133BAB31" w14:textId="77777777" w:rsidTr="008F4C59">
        <w:tc>
          <w:tcPr>
            <w:tcW w:w="4606" w:type="dxa"/>
          </w:tcPr>
          <w:p w14:paraId="7A6BF95E" w14:textId="77777777" w:rsidR="008F4C59" w:rsidRPr="006B67C2" w:rsidRDefault="008F4C59" w:rsidP="00D54370">
            <w:pPr>
              <w:spacing w:after="0" w:line="240" w:lineRule="auto"/>
              <w:jc w:val="both"/>
              <w:rPr>
                <w:rFonts w:ascii="Tahoma" w:hAnsi="Tahoma" w:cs="Tahoma"/>
                <w:b/>
              </w:rPr>
            </w:pPr>
            <w:r w:rsidRPr="006B67C2">
              <w:rPr>
                <w:rFonts w:ascii="Tahoma" w:hAnsi="Tahoma" w:cs="Tahoma"/>
                <w:b/>
              </w:rPr>
              <w:t>Potrzeba</w:t>
            </w:r>
          </w:p>
        </w:tc>
        <w:tc>
          <w:tcPr>
            <w:tcW w:w="4606" w:type="dxa"/>
          </w:tcPr>
          <w:p w14:paraId="1B4A7A1F" w14:textId="77777777" w:rsidR="008F4C59" w:rsidRPr="006B67C2" w:rsidRDefault="008F4C59" w:rsidP="00D54370">
            <w:pPr>
              <w:spacing w:after="0" w:line="240" w:lineRule="auto"/>
              <w:jc w:val="both"/>
              <w:rPr>
                <w:rFonts w:ascii="Tahoma" w:hAnsi="Tahoma" w:cs="Tahoma"/>
                <w:b/>
              </w:rPr>
            </w:pPr>
            <w:r w:rsidRPr="006B67C2">
              <w:rPr>
                <w:rFonts w:ascii="Tahoma" w:hAnsi="Tahoma" w:cs="Tahoma"/>
                <w:b/>
              </w:rPr>
              <w:t>Zgłoszone potrzeby</w:t>
            </w:r>
          </w:p>
        </w:tc>
      </w:tr>
      <w:tr w:rsidR="00A8244F" w14:paraId="7D4C1A94" w14:textId="77777777" w:rsidTr="008F4C59">
        <w:tc>
          <w:tcPr>
            <w:tcW w:w="4606" w:type="dxa"/>
          </w:tcPr>
          <w:p w14:paraId="7323258E" w14:textId="77777777" w:rsidR="008F4C59" w:rsidRDefault="008F4C59" w:rsidP="00D54370">
            <w:pPr>
              <w:spacing w:after="0" w:line="240" w:lineRule="auto"/>
              <w:jc w:val="both"/>
              <w:rPr>
                <w:rFonts w:ascii="Tahoma" w:hAnsi="Tahoma" w:cs="Tahoma"/>
              </w:rPr>
            </w:pPr>
            <w:r w:rsidRPr="008F4C59">
              <w:rPr>
                <w:rFonts w:ascii="Tahoma" w:hAnsi="Tahoma" w:cs="Tahoma"/>
              </w:rPr>
              <w:t>Specjalnego dostosowania przestrzeni w związku z niepełnosprawnością ruchową -</w:t>
            </w:r>
            <w:r w:rsidR="006B67C2">
              <w:rPr>
                <w:rFonts w:ascii="Tahoma" w:hAnsi="Tahoma" w:cs="Tahoma"/>
              </w:rPr>
              <w:t xml:space="preserve"> </w:t>
            </w:r>
            <w:r w:rsidRPr="008F4C59">
              <w:rPr>
                <w:rFonts w:ascii="Tahoma" w:hAnsi="Tahoma" w:cs="Tahoma"/>
              </w:rPr>
              <w:t>proszę opisać jakiego:.............................</w:t>
            </w:r>
            <w:r w:rsidR="00A8244F">
              <w:rPr>
                <w:rFonts w:ascii="Tahoma" w:hAnsi="Tahoma" w:cs="Tahoma"/>
              </w:rPr>
              <w:t>................................</w:t>
            </w:r>
          </w:p>
        </w:tc>
        <w:tc>
          <w:tcPr>
            <w:tcW w:w="4606" w:type="dxa"/>
          </w:tcPr>
          <w:p w14:paraId="26649F9D" w14:textId="77777777" w:rsidR="008F4C59" w:rsidRDefault="008F4C59" w:rsidP="00D54370">
            <w:pPr>
              <w:spacing w:after="0" w:line="240" w:lineRule="auto"/>
              <w:jc w:val="both"/>
              <w:rPr>
                <w:rFonts w:ascii="Tahoma" w:hAnsi="Tahoma" w:cs="Tahoma"/>
              </w:rPr>
            </w:pPr>
          </w:p>
        </w:tc>
      </w:tr>
      <w:tr w:rsidR="00A8244F" w14:paraId="3D5FD5A6" w14:textId="77777777" w:rsidTr="008F4C59">
        <w:tc>
          <w:tcPr>
            <w:tcW w:w="4606" w:type="dxa"/>
          </w:tcPr>
          <w:p w14:paraId="6BA4AA15" w14:textId="77777777" w:rsidR="008F4C59" w:rsidRDefault="00A8244F" w:rsidP="00D54370">
            <w:pPr>
              <w:spacing w:after="0" w:line="240" w:lineRule="auto"/>
              <w:jc w:val="both"/>
              <w:rPr>
                <w:rFonts w:ascii="Tahoma" w:hAnsi="Tahoma" w:cs="Tahoma"/>
              </w:rPr>
            </w:pPr>
            <w:r w:rsidRPr="00A8244F">
              <w:rPr>
                <w:rFonts w:ascii="Tahoma" w:hAnsi="Tahoma" w:cs="Tahoma"/>
              </w:rPr>
              <w:t>Zapewnienia tłumacza</w:t>
            </w:r>
            <w:r w:rsidR="006B67C2">
              <w:rPr>
                <w:rFonts w:ascii="Tahoma" w:hAnsi="Tahoma" w:cs="Tahoma"/>
              </w:rPr>
              <w:t xml:space="preserve"> </w:t>
            </w:r>
            <w:r w:rsidRPr="00A8244F">
              <w:rPr>
                <w:rFonts w:ascii="Tahoma" w:hAnsi="Tahoma" w:cs="Tahoma"/>
              </w:rPr>
              <w:t>migowego</w:t>
            </w:r>
          </w:p>
        </w:tc>
        <w:tc>
          <w:tcPr>
            <w:tcW w:w="4606" w:type="dxa"/>
          </w:tcPr>
          <w:p w14:paraId="271DCD75" w14:textId="77777777" w:rsidR="008F4C59" w:rsidRDefault="008F4C59" w:rsidP="00D54370">
            <w:pPr>
              <w:spacing w:after="0" w:line="240" w:lineRule="auto"/>
              <w:jc w:val="both"/>
              <w:rPr>
                <w:rFonts w:ascii="Tahoma" w:hAnsi="Tahoma" w:cs="Tahoma"/>
              </w:rPr>
            </w:pPr>
          </w:p>
        </w:tc>
      </w:tr>
      <w:tr w:rsidR="00A8244F" w14:paraId="5B4974E8" w14:textId="77777777" w:rsidTr="008F4C59">
        <w:tc>
          <w:tcPr>
            <w:tcW w:w="4606" w:type="dxa"/>
          </w:tcPr>
          <w:p w14:paraId="20941A79" w14:textId="77777777" w:rsidR="008F4C59" w:rsidRDefault="00A8244F" w:rsidP="00D54370">
            <w:pPr>
              <w:spacing w:after="0" w:line="240" w:lineRule="auto"/>
              <w:jc w:val="both"/>
              <w:rPr>
                <w:rFonts w:ascii="Tahoma" w:hAnsi="Tahoma" w:cs="Tahoma"/>
              </w:rPr>
            </w:pPr>
            <w:r w:rsidRPr="00A8244F">
              <w:rPr>
                <w:rFonts w:ascii="Tahoma" w:hAnsi="Tahoma" w:cs="Tahoma"/>
              </w:rPr>
              <w:t>Zapewnienia druku materiałów powiększoną czcionką</w:t>
            </w:r>
          </w:p>
        </w:tc>
        <w:tc>
          <w:tcPr>
            <w:tcW w:w="4606" w:type="dxa"/>
          </w:tcPr>
          <w:p w14:paraId="6CC84D46" w14:textId="77777777" w:rsidR="008F4C59" w:rsidRDefault="008F4C59" w:rsidP="00D54370">
            <w:pPr>
              <w:spacing w:after="0" w:line="240" w:lineRule="auto"/>
              <w:jc w:val="both"/>
              <w:rPr>
                <w:rFonts w:ascii="Tahoma" w:hAnsi="Tahoma" w:cs="Tahoma"/>
              </w:rPr>
            </w:pPr>
          </w:p>
        </w:tc>
      </w:tr>
      <w:tr w:rsidR="00A8244F" w14:paraId="16F5E81A" w14:textId="77777777" w:rsidTr="008F4C59">
        <w:tc>
          <w:tcPr>
            <w:tcW w:w="4606" w:type="dxa"/>
          </w:tcPr>
          <w:p w14:paraId="2C16D980" w14:textId="77777777" w:rsidR="008F4C59" w:rsidRDefault="00A8244F" w:rsidP="00D54370">
            <w:pPr>
              <w:spacing w:after="0" w:line="240" w:lineRule="auto"/>
              <w:jc w:val="both"/>
              <w:rPr>
                <w:rFonts w:ascii="Tahoma" w:hAnsi="Tahoma" w:cs="Tahoma"/>
              </w:rPr>
            </w:pPr>
            <w:r w:rsidRPr="00A8244F">
              <w:rPr>
                <w:rFonts w:ascii="Tahoma" w:hAnsi="Tahoma" w:cs="Tahoma"/>
              </w:rPr>
              <w:lastRenderedPageBreak/>
              <w:t>Dostosowania  posiłków celem uwzględnienia specyficznych potrzeb żywieniowych -</w:t>
            </w:r>
            <w:r w:rsidR="006B67C2">
              <w:rPr>
                <w:rFonts w:ascii="Tahoma" w:hAnsi="Tahoma" w:cs="Tahoma"/>
              </w:rPr>
              <w:t xml:space="preserve"> </w:t>
            </w:r>
            <w:r w:rsidRPr="00A8244F">
              <w:rPr>
                <w:rFonts w:ascii="Tahoma" w:hAnsi="Tahoma" w:cs="Tahoma"/>
              </w:rPr>
              <w:t>proszę opisać jakich:.......................</w:t>
            </w:r>
            <w:r>
              <w:rPr>
                <w:rFonts w:ascii="Tahoma" w:hAnsi="Tahoma" w:cs="Tahoma"/>
              </w:rPr>
              <w:t>.............</w:t>
            </w:r>
          </w:p>
        </w:tc>
        <w:tc>
          <w:tcPr>
            <w:tcW w:w="4606" w:type="dxa"/>
          </w:tcPr>
          <w:p w14:paraId="03A2C897" w14:textId="77777777" w:rsidR="008F4C59" w:rsidRDefault="008F4C59" w:rsidP="00D54370">
            <w:pPr>
              <w:spacing w:after="0" w:line="240" w:lineRule="auto"/>
              <w:jc w:val="both"/>
              <w:rPr>
                <w:rFonts w:ascii="Tahoma" w:hAnsi="Tahoma" w:cs="Tahoma"/>
              </w:rPr>
            </w:pPr>
          </w:p>
        </w:tc>
      </w:tr>
      <w:tr w:rsidR="00A8244F" w14:paraId="71AFFA96" w14:textId="77777777" w:rsidTr="008F4C59">
        <w:tc>
          <w:tcPr>
            <w:tcW w:w="4606" w:type="dxa"/>
          </w:tcPr>
          <w:p w14:paraId="72D5FD77" w14:textId="77777777" w:rsidR="008F4C59" w:rsidRDefault="00A8244F" w:rsidP="00D54370">
            <w:pPr>
              <w:spacing w:after="0" w:line="240" w:lineRule="auto"/>
              <w:jc w:val="both"/>
              <w:rPr>
                <w:rFonts w:ascii="Tahoma" w:hAnsi="Tahoma" w:cs="Tahoma"/>
              </w:rPr>
            </w:pPr>
            <w:r w:rsidRPr="00A8244F">
              <w:rPr>
                <w:rFonts w:ascii="Tahoma" w:hAnsi="Tahoma" w:cs="Tahoma"/>
              </w:rPr>
              <w:t>Inne specjalne potrzeby -</w:t>
            </w:r>
            <w:r w:rsidR="006B67C2">
              <w:rPr>
                <w:rFonts w:ascii="Tahoma" w:hAnsi="Tahoma" w:cs="Tahoma"/>
              </w:rPr>
              <w:t xml:space="preserve"> </w:t>
            </w:r>
            <w:r w:rsidRPr="00A8244F">
              <w:rPr>
                <w:rFonts w:ascii="Tahoma" w:hAnsi="Tahoma" w:cs="Tahoma"/>
              </w:rPr>
              <w:t>proszę opisać jakie:..............................</w:t>
            </w:r>
            <w:r>
              <w:rPr>
                <w:rFonts w:ascii="Tahoma" w:hAnsi="Tahoma" w:cs="Tahoma"/>
              </w:rPr>
              <w:t>..........</w:t>
            </w:r>
          </w:p>
        </w:tc>
        <w:tc>
          <w:tcPr>
            <w:tcW w:w="4606" w:type="dxa"/>
          </w:tcPr>
          <w:p w14:paraId="1669BE23" w14:textId="77777777" w:rsidR="008F4C59" w:rsidRDefault="008F4C59" w:rsidP="00D54370">
            <w:pPr>
              <w:spacing w:after="0" w:line="240" w:lineRule="auto"/>
              <w:jc w:val="both"/>
              <w:rPr>
                <w:rFonts w:ascii="Tahoma" w:hAnsi="Tahoma" w:cs="Tahoma"/>
              </w:rPr>
            </w:pPr>
          </w:p>
        </w:tc>
      </w:tr>
      <w:tr w:rsidR="00A8244F" w14:paraId="4E7622C9" w14:textId="77777777" w:rsidTr="008F4C59">
        <w:tc>
          <w:tcPr>
            <w:tcW w:w="4606" w:type="dxa"/>
          </w:tcPr>
          <w:p w14:paraId="072D3D57" w14:textId="77777777" w:rsidR="008F4C59" w:rsidRDefault="008F4C59" w:rsidP="00D54370">
            <w:pPr>
              <w:spacing w:after="0" w:line="240" w:lineRule="auto"/>
              <w:jc w:val="both"/>
              <w:rPr>
                <w:rFonts w:ascii="Tahoma" w:hAnsi="Tahoma" w:cs="Tahoma"/>
              </w:rPr>
            </w:pPr>
          </w:p>
        </w:tc>
        <w:tc>
          <w:tcPr>
            <w:tcW w:w="4606" w:type="dxa"/>
          </w:tcPr>
          <w:p w14:paraId="6D96D4FF" w14:textId="77777777" w:rsidR="008F4C59" w:rsidRDefault="008F4C59" w:rsidP="00D54370">
            <w:pPr>
              <w:spacing w:after="0" w:line="240" w:lineRule="auto"/>
              <w:jc w:val="both"/>
              <w:rPr>
                <w:rFonts w:ascii="Tahoma" w:hAnsi="Tahoma" w:cs="Tahoma"/>
              </w:rPr>
            </w:pPr>
          </w:p>
        </w:tc>
      </w:tr>
    </w:tbl>
    <w:p w14:paraId="25216571" w14:textId="77777777" w:rsidR="008F4C59" w:rsidRPr="00BE7B5A" w:rsidRDefault="008F4C59" w:rsidP="00D54370">
      <w:pPr>
        <w:spacing w:after="0" w:line="240" w:lineRule="auto"/>
        <w:jc w:val="both"/>
        <w:rPr>
          <w:rFonts w:ascii="Tahoma" w:hAnsi="Tahoma" w:cs="Tahoma"/>
        </w:rPr>
      </w:pPr>
    </w:p>
    <w:p w14:paraId="0D3D7386" w14:textId="77777777" w:rsidR="00B71A92" w:rsidRPr="00B71A92" w:rsidRDefault="00B71A92" w:rsidP="00EE24EE">
      <w:pPr>
        <w:autoSpaceDE w:val="0"/>
        <w:autoSpaceDN w:val="0"/>
        <w:adjustRightInd w:val="0"/>
        <w:spacing w:after="0" w:line="240" w:lineRule="auto"/>
        <w:jc w:val="both"/>
        <w:rPr>
          <w:rFonts w:cs="Calibri"/>
          <w:b/>
          <w:bCs/>
          <w:color w:val="000000"/>
          <w:sz w:val="23"/>
          <w:szCs w:val="23"/>
          <w:lang w:eastAsia="pl-PL"/>
        </w:rPr>
      </w:pPr>
    </w:p>
    <w:p w14:paraId="09859C7F" w14:textId="77777777" w:rsidR="00B71A92" w:rsidRPr="00135C0F" w:rsidRDefault="00AF4004" w:rsidP="00B71A92">
      <w:pPr>
        <w:numPr>
          <w:ilvl w:val="1"/>
          <w:numId w:val="11"/>
        </w:numPr>
        <w:autoSpaceDE w:val="0"/>
        <w:autoSpaceDN w:val="0"/>
        <w:adjustRightInd w:val="0"/>
        <w:spacing w:after="0" w:line="240" w:lineRule="auto"/>
        <w:jc w:val="both"/>
        <w:rPr>
          <w:rFonts w:cs="Calibri"/>
          <w:b/>
          <w:bCs/>
          <w:sz w:val="23"/>
          <w:szCs w:val="23"/>
          <w:lang w:eastAsia="pl-PL"/>
        </w:rPr>
      </w:pPr>
      <w:r>
        <w:rPr>
          <w:rFonts w:cs="Calibri"/>
          <w:b/>
          <w:bCs/>
          <w:sz w:val="23"/>
          <w:szCs w:val="23"/>
          <w:lang w:eastAsia="pl-PL"/>
        </w:rPr>
        <w:t>V</w:t>
      </w:r>
      <w:r w:rsidR="00B71A92" w:rsidRPr="00135C0F">
        <w:rPr>
          <w:rFonts w:cs="Calibri"/>
          <w:b/>
          <w:bCs/>
          <w:sz w:val="23"/>
          <w:szCs w:val="23"/>
          <w:lang w:eastAsia="pl-PL"/>
        </w:rPr>
        <w:t xml:space="preserve">I. OŚWIADCZENIA </w:t>
      </w:r>
    </w:p>
    <w:p w14:paraId="65D16C2E"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1. </w:t>
      </w:r>
      <w:r w:rsidRPr="00135C0F">
        <w:rPr>
          <w:rFonts w:cs="Calibri"/>
          <w:sz w:val="20"/>
          <w:szCs w:val="20"/>
          <w:lang w:eastAsia="pl-PL"/>
        </w:rPr>
        <w:t xml:space="preserve">Ja, niżej podpisana/y, </w:t>
      </w:r>
      <w:r w:rsidRPr="00135C0F">
        <w:rPr>
          <w:rFonts w:cs="Calibri"/>
          <w:b/>
          <w:bCs/>
          <w:sz w:val="20"/>
          <w:szCs w:val="20"/>
          <w:lang w:eastAsia="pl-PL"/>
        </w:rPr>
        <w:t xml:space="preserve">deklaruję uczestnictwo w Projekcie </w:t>
      </w:r>
      <w:r w:rsidRPr="00135C0F">
        <w:rPr>
          <w:rFonts w:cs="Calibri"/>
          <w:sz w:val="20"/>
          <w:szCs w:val="20"/>
          <w:lang w:eastAsia="pl-PL"/>
        </w:rPr>
        <w:t xml:space="preserve">pn. </w:t>
      </w:r>
      <w:r w:rsidRPr="00135C0F">
        <w:rPr>
          <w:rFonts w:cs="Calibri"/>
          <w:i/>
          <w:iCs/>
          <w:sz w:val="20"/>
          <w:szCs w:val="20"/>
          <w:lang w:eastAsia="pl-PL"/>
        </w:rPr>
        <w:t>„</w:t>
      </w:r>
      <w:r w:rsidR="00126EC8" w:rsidRPr="00135C0F">
        <w:rPr>
          <w:rFonts w:cs="Calibri"/>
          <w:i/>
          <w:iCs/>
          <w:sz w:val="20"/>
          <w:szCs w:val="20"/>
          <w:lang w:eastAsia="pl-PL"/>
        </w:rPr>
        <w:t>Podniesienie kompetencji kadr OWES</w:t>
      </w:r>
      <w:r w:rsidRPr="00135C0F">
        <w:rPr>
          <w:rFonts w:cs="Calibri"/>
          <w:i/>
          <w:iCs/>
          <w:sz w:val="20"/>
          <w:szCs w:val="20"/>
          <w:lang w:eastAsia="pl-PL"/>
        </w:rPr>
        <w:t xml:space="preserve">" </w:t>
      </w:r>
      <w:r w:rsidRPr="00135C0F">
        <w:rPr>
          <w:rFonts w:cs="Calibri"/>
          <w:sz w:val="20"/>
          <w:szCs w:val="20"/>
          <w:lang w:eastAsia="pl-PL"/>
        </w:rPr>
        <w:t>realizowanym w ramach Działania 2.</w:t>
      </w:r>
      <w:r w:rsidR="00126EC8" w:rsidRPr="00135C0F">
        <w:rPr>
          <w:rFonts w:cs="Calibri"/>
          <w:sz w:val="20"/>
          <w:szCs w:val="20"/>
          <w:lang w:eastAsia="pl-PL"/>
        </w:rPr>
        <w:t>9</w:t>
      </w:r>
      <w:r w:rsidRPr="00135C0F">
        <w:rPr>
          <w:rFonts w:cs="Calibri"/>
          <w:sz w:val="20"/>
          <w:szCs w:val="20"/>
          <w:lang w:eastAsia="pl-PL"/>
        </w:rPr>
        <w:t xml:space="preserve"> </w:t>
      </w:r>
      <w:r w:rsidRPr="00135C0F">
        <w:rPr>
          <w:rFonts w:cs="Calibri"/>
          <w:i/>
          <w:iCs/>
          <w:sz w:val="20"/>
          <w:szCs w:val="20"/>
          <w:lang w:eastAsia="pl-PL"/>
        </w:rPr>
        <w:t xml:space="preserve">Rozwój </w:t>
      </w:r>
      <w:r w:rsidR="00126EC8" w:rsidRPr="00135C0F">
        <w:rPr>
          <w:rFonts w:cs="Calibri"/>
          <w:i/>
          <w:iCs/>
          <w:sz w:val="20"/>
          <w:szCs w:val="20"/>
          <w:lang w:eastAsia="pl-PL"/>
        </w:rPr>
        <w:t xml:space="preserve">ekonomii społecznej </w:t>
      </w:r>
      <w:r w:rsidRPr="00135C0F">
        <w:rPr>
          <w:rFonts w:cs="Calibri"/>
          <w:i/>
          <w:iCs/>
          <w:sz w:val="20"/>
          <w:szCs w:val="20"/>
          <w:lang w:eastAsia="pl-PL"/>
        </w:rPr>
        <w:t xml:space="preserve"> </w:t>
      </w:r>
      <w:r w:rsidRPr="00135C0F">
        <w:rPr>
          <w:rFonts w:cs="Calibri"/>
          <w:sz w:val="20"/>
          <w:szCs w:val="20"/>
          <w:lang w:eastAsia="pl-PL"/>
        </w:rPr>
        <w:t xml:space="preserve">PO WER. </w:t>
      </w:r>
    </w:p>
    <w:p w14:paraId="2E301BD2"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2. </w:t>
      </w:r>
      <w:r w:rsidRPr="00135C0F">
        <w:rPr>
          <w:rFonts w:cs="Calibri"/>
          <w:sz w:val="20"/>
          <w:szCs w:val="20"/>
          <w:lang w:eastAsia="pl-PL"/>
        </w:rPr>
        <w:t xml:space="preserve">Oświadczam, że </w:t>
      </w:r>
      <w:r w:rsidRPr="00135C0F">
        <w:rPr>
          <w:rFonts w:cs="Calibri"/>
          <w:b/>
          <w:bCs/>
          <w:sz w:val="20"/>
          <w:szCs w:val="20"/>
          <w:lang w:eastAsia="pl-PL"/>
        </w:rPr>
        <w:t xml:space="preserve">SPEŁNIAM KRYTERIA KWALIFIKOWALNOŚCI GRUPY DOCELOWEJ </w:t>
      </w:r>
      <w:r w:rsidRPr="00135C0F">
        <w:rPr>
          <w:rFonts w:cs="Calibri"/>
          <w:sz w:val="20"/>
          <w:szCs w:val="20"/>
          <w:lang w:eastAsia="pl-PL"/>
        </w:rPr>
        <w:t xml:space="preserve">uprawniające do udziału w Projekcie, to znaczy, że jestem: </w:t>
      </w:r>
    </w:p>
    <w:p w14:paraId="06A80B7A" w14:textId="77777777" w:rsidR="00B71A92" w:rsidRPr="00135C0F" w:rsidRDefault="00B71A92" w:rsidP="00126EC8">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 przedstawicielem </w:t>
      </w:r>
      <w:r w:rsidR="00126EC8" w:rsidRPr="00135C0F">
        <w:rPr>
          <w:rFonts w:cs="Calibri"/>
          <w:sz w:val="20"/>
          <w:szCs w:val="20"/>
          <w:lang w:eastAsia="pl-PL"/>
        </w:rPr>
        <w:t>OWES</w:t>
      </w:r>
    </w:p>
    <w:p w14:paraId="77CD0608" w14:textId="77777777" w:rsidR="00B71A92" w:rsidRPr="00135C0F" w:rsidRDefault="00B71A92" w:rsidP="00B71A92">
      <w:pPr>
        <w:autoSpaceDE w:val="0"/>
        <w:autoSpaceDN w:val="0"/>
        <w:adjustRightInd w:val="0"/>
        <w:spacing w:after="0" w:line="240" w:lineRule="auto"/>
        <w:rPr>
          <w:rFonts w:cs="Calibri"/>
          <w:sz w:val="20"/>
          <w:szCs w:val="20"/>
          <w:lang w:eastAsia="pl-PL"/>
        </w:rPr>
      </w:pPr>
    </w:p>
    <w:p w14:paraId="0F6D6263" w14:textId="77777777" w:rsidR="00B71A92" w:rsidRPr="00135C0F" w:rsidRDefault="00B71A92" w:rsidP="00B71A92">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xml:space="preserve">oraz </w:t>
      </w:r>
    </w:p>
    <w:p w14:paraId="72641EA4" w14:textId="77777777" w:rsidR="00B71A92" w:rsidRPr="00135C0F" w:rsidRDefault="00B71A92" w:rsidP="00B71A92">
      <w:pPr>
        <w:autoSpaceDE w:val="0"/>
        <w:autoSpaceDN w:val="0"/>
        <w:adjustRightInd w:val="0"/>
        <w:spacing w:after="0" w:line="240" w:lineRule="auto"/>
        <w:rPr>
          <w:rFonts w:cs="Calibri"/>
          <w:sz w:val="20"/>
          <w:szCs w:val="20"/>
          <w:lang w:eastAsia="pl-PL"/>
        </w:rPr>
      </w:pPr>
      <w:r w:rsidRPr="00135C0F">
        <w:rPr>
          <w:rFonts w:cs="Calibri"/>
          <w:sz w:val="20"/>
          <w:szCs w:val="20"/>
          <w:lang w:eastAsia="pl-PL"/>
        </w:rPr>
        <w:t>− podmiot / jednostka, której jestem przedstawicielem działa na terenie województwa małopolskiego</w:t>
      </w:r>
      <w:r w:rsidR="00126EC8" w:rsidRPr="00135C0F">
        <w:rPr>
          <w:rFonts w:cs="Calibri"/>
          <w:sz w:val="20"/>
          <w:szCs w:val="20"/>
          <w:lang w:eastAsia="pl-PL"/>
        </w:rPr>
        <w:t xml:space="preserve">, śląskiego </w:t>
      </w:r>
      <w:r w:rsidR="00481A28">
        <w:rPr>
          <w:rFonts w:cs="Calibri"/>
          <w:sz w:val="20"/>
          <w:szCs w:val="20"/>
          <w:lang w:eastAsia="pl-PL"/>
        </w:rPr>
        <w:t>lub</w:t>
      </w:r>
      <w:r w:rsidR="00481A28" w:rsidRPr="00135C0F">
        <w:rPr>
          <w:rFonts w:cs="Calibri"/>
          <w:sz w:val="20"/>
          <w:szCs w:val="20"/>
          <w:lang w:eastAsia="pl-PL"/>
        </w:rPr>
        <w:t xml:space="preserve"> </w:t>
      </w:r>
      <w:r w:rsidR="00126EC8" w:rsidRPr="00135C0F">
        <w:rPr>
          <w:rFonts w:cs="Calibri"/>
          <w:sz w:val="20"/>
          <w:szCs w:val="20"/>
          <w:lang w:eastAsia="pl-PL"/>
        </w:rPr>
        <w:t>świętokrzyskiego</w:t>
      </w:r>
      <w:r w:rsidR="00233075" w:rsidRPr="00135C0F">
        <w:rPr>
          <w:rFonts w:cs="Calibri"/>
          <w:sz w:val="20"/>
          <w:szCs w:val="20"/>
          <w:lang w:eastAsia="pl-PL"/>
        </w:rPr>
        <w:t>.</w:t>
      </w:r>
    </w:p>
    <w:p w14:paraId="05F88001" w14:textId="77777777" w:rsidR="00B71A92" w:rsidRPr="00135C0F" w:rsidRDefault="00B71A92" w:rsidP="00B71A92">
      <w:pPr>
        <w:autoSpaceDE w:val="0"/>
        <w:autoSpaceDN w:val="0"/>
        <w:adjustRightInd w:val="0"/>
        <w:spacing w:after="0" w:line="240" w:lineRule="auto"/>
        <w:rPr>
          <w:rFonts w:cs="Calibri"/>
          <w:sz w:val="20"/>
          <w:szCs w:val="20"/>
          <w:lang w:eastAsia="pl-PL"/>
        </w:rPr>
      </w:pPr>
    </w:p>
    <w:p w14:paraId="295354BF"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3. </w:t>
      </w:r>
      <w:r w:rsidRPr="00135C0F">
        <w:rPr>
          <w:rFonts w:cs="Calibri"/>
          <w:sz w:val="20"/>
          <w:szCs w:val="20"/>
          <w:lang w:eastAsia="pl-PL"/>
        </w:rPr>
        <w:t xml:space="preserve">Oświadczam, że </w:t>
      </w:r>
      <w:r w:rsidRPr="00135C0F">
        <w:rPr>
          <w:rFonts w:cs="Calibri"/>
          <w:b/>
          <w:bCs/>
          <w:sz w:val="20"/>
          <w:szCs w:val="20"/>
          <w:lang w:eastAsia="pl-PL"/>
        </w:rPr>
        <w:t xml:space="preserve">zapoznałam/em się z </w:t>
      </w:r>
      <w:r w:rsidRPr="00135C0F">
        <w:rPr>
          <w:rFonts w:cs="Calibri"/>
          <w:b/>
          <w:bCs/>
          <w:i/>
          <w:iCs/>
          <w:sz w:val="20"/>
          <w:szCs w:val="20"/>
          <w:lang w:eastAsia="pl-PL"/>
        </w:rPr>
        <w:t xml:space="preserve">Regulaminem </w:t>
      </w:r>
      <w:r w:rsidRPr="00135C0F">
        <w:rPr>
          <w:rFonts w:cs="Calibri"/>
          <w:i/>
          <w:iCs/>
          <w:sz w:val="20"/>
          <w:szCs w:val="20"/>
          <w:lang w:eastAsia="pl-PL"/>
        </w:rPr>
        <w:t xml:space="preserve">naboru i uczestnictwa w </w:t>
      </w:r>
      <w:r w:rsidR="00233075" w:rsidRPr="00135C0F">
        <w:rPr>
          <w:rFonts w:cs="Calibri"/>
          <w:i/>
          <w:iCs/>
          <w:sz w:val="20"/>
          <w:szCs w:val="20"/>
          <w:lang w:eastAsia="pl-PL"/>
        </w:rPr>
        <w:t xml:space="preserve">modułach szkoleniowych </w:t>
      </w:r>
      <w:r w:rsidRPr="00135C0F">
        <w:rPr>
          <w:rFonts w:cs="Calibri"/>
          <w:i/>
          <w:iCs/>
          <w:sz w:val="20"/>
          <w:szCs w:val="20"/>
          <w:lang w:eastAsia="pl-PL"/>
        </w:rPr>
        <w:t xml:space="preserve">oraz </w:t>
      </w:r>
      <w:r w:rsidR="00DB33A3">
        <w:rPr>
          <w:rFonts w:cs="Calibri"/>
          <w:i/>
          <w:iCs/>
          <w:sz w:val="20"/>
          <w:szCs w:val="20"/>
          <w:lang w:eastAsia="pl-PL"/>
        </w:rPr>
        <w:t>doradztwie</w:t>
      </w:r>
      <w:r w:rsidR="00233075" w:rsidRPr="00135C0F">
        <w:rPr>
          <w:rFonts w:cs="Calibri"/>
          <w:i/>
          <w:iCs/>
          <w:sz w:val="20"/>
          <w:szCs w:val="20"/>
          <w:lang w:eastAsia="pl-PL"/>
        </w:rPr>
        <w:t xml:space="preserve"> </w:t>
      </w:r>
      <w:r w:rsidRPr="00135C0F">
        <w:rPr>
          <w:rFonts w:cs="Calibri"/>
          <w:i/>
          <w:iCs/>
          <w:sz w:val="20"/>
          <w:szCs w:val="20"/>
          <w:lang w:eastAsia="pl-PL"/>
        </w:rPr>
        <w:t>w ramach Projektu pn. „</w:t>
      </w:r>
      <w:r w:rsidR="00233075" w:rsidRPr="00135C0F">
        <w:rPr>
          <w:rFonts w:cs="Calibri"/>
          <w:i/>
          <w:iCs/>
          <w:sz w:val="20"/>
          <w:szCs w:val="20"/>
          <w:lang w:eastAsia="pl-PL"/>
        </w:rPr>
        <w:t xml:space="preserve">Podniesienie kompetencji kadr OWES </w:t>
      </w:r>
      <w:r w:rsidRPr="00135C0F">
        <w:rPr>
          <w:rFonts w:cs="Calibri"/>
          <w:i/>
          <w:iCs/>
          <w:sz w:val="20"/>
          <w:szCs w:val="20"/>
          <w:lang w:eastAsia="pl-PL"/>
        </w:rPr>
        <w:t xml:space="preserve">", </w:t>
      </w:r>
      <w:r w:rsidRPr="00135C0F">
        <w:rPr>
          <w:rFonts w:cs="Calibri"/>
          <w:b/>
          <w:bCs/>
          <w:sz w:val="20"/>
          <w:szCs w:val="20"/>
          <w:lang w:eastAsia="pl-PL"/>
        </w:rPr>
        <w:t xml:space="preserve">akceptuję jego warunki i zobowiązuję się do stosowania </w:t>
      </w:r>
      <w:r w:rsidRPr="00135C0F">
        <w:rPr>
          <w:rFonts w:cs="Calibri"/>
          <w:b/>
          <w:bCs/>
          <w:i/>
          <w:iCs/>
          <w:sz w:val="20"/>
          <w:szCs w:val="20"/>
          <w:lang w:eastAsia="pl-PL"/>
        </w:rPr>
        <w:t>Regulaminu</w:t>
      </w:r>
      <w:r w:rsidRPr="00135C0F">
        <w:rPr>
          <w:rFonts w:cs="Calibri"/>
          <w:sz w:val="20"/>
          <w:szCs w:val="20"/>
          <w:lang w:eastAsia="pl-PL"/>
        </w:rPr>
        <w:t xml:space="preserve">. </w:t>
      </w:r>
    </w:p>
    <w:p w14:paraId="7CE6E791"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4. </w:t>
      </w:r>
      <w:r w:rsidRPr="00135C0F">
        <w:rPr>
          <w:rFonts w:cs="Calibri"/>
          <w:b/>
          <w:bCs/>
          <w:sz w:val="20"/>
          <w:szCs w:val="20"/>
          <w:lang w:eastAsia="pl-PL"/>
        </w:rPr>
        <w:t xml:space="preserve">Potwierdzam wypełnienie wobec mnie obowiązku informacyjnego w zakresie przetwarzania </w:t>
      </w:r>
      <w:r w:rsidRPr="00135C0F">
        <w:rPr>
          <w:rFonts w:cs="Calibri"/>
          <w:sz w:val="20"/>
          <w:szCs w:val="20"/>
          <w:lang w:eastAsia="pl-PL"/>
        </w:rPr>
        <w:t xml:space="preserve">przez </w:t>
      </w:r>
      <w:r w:rsidR="00EE24EE">
        <w:rPr>
          <w:rFonts w:cs="Calibri"/>
          <w:sz w:val="20"/>
          <w:szCs w:val="20"/>
          <w:lang w:eastAsia="pl-PL"/>
        </w:rPr>
        <w:t>Spółdzielnie Socjalną Równość z siedzibą</w:t>
      </w:r>
      <w:r w:rsidRPr="00135C0F">
        <w:rPr>
          <w:rFonts w:cs="Calibri"/>
          <w:sz w:val="20"/>
          <w:szCs w:val="20"/>
          <w:lang w:eastAsia="pl-PL"/>
        </w:rPr>
        <w:t xml:space="preserve"> w Krakowie </w:t>
      </w:r>
      <w:r w:rsidRPr="00135C0F">
        <w:rPr>
          <w:rFonts w:cs="Calibri"/>
          <w:b/>
          <w:bCs/>
          <w:sz w:val="20"/>
          <w:szCs w:val="20"/>
          <w:lang w:eastAsia="pl-PL"/>
        </w:rPr>
        <w:t xml:space="preserve">moich danych osobowych </w:t>
      </w:r>
      <w:r w:rsidRPr="00135C0F">
        <w:rPr>
          <w:rFonts w:cs="Calibri"/>
          <w:sz w:val="20"/>
          <w:szCs w:val="20"/>
          <w:lang w:eastAsia="pl-PL"/>
        </w:rPr>
        <w:t xml:space="preserve">niezbędnych do realizacji </w:t>
      </w:r>
      <w:r w:rsidR="00993C83">
        <w:rPr>
          <w:rFonts w:cs="Calibri"/>
          <w:sz w:val="20"/>
          <w:szCs w:val="20"/>
          <w:lang w:eastAsia="pl-PL"/>
        </w:rPr>
        <w:br/>
      </w:r>
      <w:r w:rsidRPr="00135C0F">
        <w:rPr>
          <w:rFonts w:cs="Calibri"/>
          <w:sz w:val="20"/>
          <w:szCs w:val="20"/>
          <w:lang w:eastAsia="pl-PL"/>
        </w:rPr>
        <w:t xml:space="preserve">PO WER. </w:t>
      </w:r>
    </w:p>
    <w:p w14:paraId="414EB11E"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5. </w:t>
      </w:r>
      <w:r w:rsidRPr="00135C0F">
        <w:rPr>
          <w:rFonts w:cs="Calibri"/>
          <w:sz w:val="20"/>
          <w:szCs w:val="20"/>
          <w:lang w:eastAsia="pl-PL"/>
        </w:rPr>
        <w:t xml:space="preserve">Oświadczam, że </w:t>
      </w:r>
      <w:r w:rsidRPr="00135C0F">
        <w:rPr>
          <w:rFonts w:cs="Calibri"/>
          <w:b/>
          <w:bCs/>
          <w:sz w:val="20"/>
          <w:szCs w:val="20"/>
          <w:lang w:eastAsia="pl-PL"/>
        </w:rPr>
        <w:t xml:space="preserve">wyrażam zgodę na wykorzystywanie mojego wizerunku do celów związanych z realizacją Projektu. </w:t>
      </w:r>
      <w:r w:rsidRPr="00135C0F">
        <w:rPr>
          <w:rFonts w:cs="Calibri"/>
          <w:sz w:val="20"/>
          <w:szCs w:val="20"/>
          <w:lang w:eastAsia="pl-PL"/>
        </w:rPr>
        <w:t xml:space="preserve">Wyrażenie zgody jest jednoznaczne z tym, że fotografie, filmy lub nagrania wykonane podczas realizacji Projektu </w:t>
      </w:r>
      <w:r w:rsidR="00233075" w:rsidRPr="00135C0F">
        <w:rPr>
          <w:rFonts w:cs="Calibri"/>
          <w:sz w:val="20"/>
          <w:szCs w:val="20"/>
          <w:lang w:eastAsia="pl-PL"/>
        </w:rPr>
        <w:t>mogą być zamieszczone na Stronach internetowych</w:t>
      </w:r>
      <w:r w:rsidRPr="00135C0F">
        <w:rPr>
          <w:rFonts w:cs="Calibri"/>
          <w:sz w:val="20"/>
          <w:szCs w:val="20"/>
          <w:lang w:eastAsia="pl-PL"/>
        </w:rPr>
        <w:t xml:space="preserve"> </w:t>
      </w:r>
      <w:r w:rsidR="00EE24EE">
        <w:rPr>
          <w:rFonts w:cs="Calibri"/>
          <w:sz w:val="20"/>
          <w:szCs w:val="20"/>
          <w:lang w:eastAsia="pl-PL"/>
        </w:rPr>
        <w:t xml:space="preserve">SSR </w:t>
      </w:r>
      <w:r w:rsidRPr="00135C0F">
        <w:rPr>
          <w:rFonts w:cs="Calibri"/>
          <w:sz w:val="20"/>
          <w:szCs w:val="20"/>
          <w:lang w:eastAsia="pl-PL"/>
        </w:rPr>
        <w:t xml:space="preserve">i na Stronie internetowej </w:t>
      </w:r>
      <w:r w:rsidR="00EE24EE">
        <w:rPr>
          <w:rFonts w:cs="Calibri"/>
          <w:sz w:val="20"/>
          <w:szCs w:val="20"/>
          <w:lang w:eastAsia="pl-PL"/>
        </w:rPr>
        <w:t>es.malopolska.pl</w:t>
      </w:r>
      <w:r w:rsidR="00481A28">
        <w:rPr>
          <w:rFonts w:cs="Calibri"/>
          <w:sz w:val="20"/>
          <w:szCs w:val="20"/>
          <w:lang w:eastAsia="pl-PL"/>
        </w:rPr>
        <w:t xml:space="preserve"> profilach FB</w:t>
      </w:r>
      <w:r w:rsidRPr="00135C0F">
        <w:rPr>
          <w:rFonts w:cs="Calibri"/>
          <w:sz w:val="20"/>
          <w:szCs w:val="20"/>
          <w:lang w:eastAsia="pl-PL"/>
        </w:rPr>
        <w:t xml:space="preserve"> </w:t>
      </w:r>
      <w:r w:rsidR="00EE24EE">
        <w:rPr>
          <w:rFonts w:cs="Calibri"/>
          <w:sz w:val="20"/>
          <w:szCs w:val="20"/>
          <w:lang w:eastAsia="pl-PL"/>
        </w:rPr>
        <w:t xml:space="preserve">Partnerów Projektu </w:t>
      </w:r>
      <w:r w:rsidRPr="00135C0F">
        <w:rPr>
          <w:rFonts w:cs="Calibri"/>
          <w:sz w:val="20"/>
          <w:szCs w:val="20"/>
          <w:lang w:eastAsia="pl-PL"/>
        </w:rPr>
        <w:t xml:space="preserve">oraz wykorzystane w materiałach drukowanych. </w:t>
      </w:r>
    </w:p>
    <w:p w14:paraId="02EDA717"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6. </w:t>
      </w:r>
      <w:r w:rsidRPr="00135C0F">
        <w:rPr>
          <w:rFonts w:cs="Calibri"/>
          <w:sz w:val="20"/>
          <w:szCs w:val="20"/>
          <w:lang w:eastAsia="pl-PL"/>
        </w:rPr>
        <w:t xml:space="preserve">Jestem świadoma/y, że </w:t>
      </w:r>
      <w:r w:rsidRPr="00135C0F">
        <w:rPr>
          <w:rFonts w:cs="Calibri"/>
          <w:b/>
          <w:bCs/>
          <w:sz w:val="20"/>
          <w:szCs w:val="20"/>
          <w:lang w:eastAsia="pl-PL"/>
        </w:rPr>
        <w:t xml:space="preserve">złożenie Formularza zgłoszeniowego nie jest równoznaczne z zakwalifikowaniem do udziału </w:t>
      </w:r>
      <w:r w:rsidRPr="00135C0F">
        <w:rPr>
          <w:rFonts w:cs="Calibri"/>
          <w:sz w:val="20"/>
          <w:szCs w:val="20"/>
          <w:lang w:eastAsia="pl-PL"/>
        </w:rPr>
        <w:t xml:space="preserve">w Projekcie. </w:t>
      </w:r>
    </w:p>
    <w:p w14:paraId="722FD300"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7. </w:t>
      </w:r>
      <w:r w:rsidRPr="00135C0F">
        <w:rPr>
          <w:rFonts w:cs="Calibri"/>
          <w:sz w:val="20"/>
          <w:szCs w:val="20"/>
          <w:lang w:eastAsia="pl-PL"/>
        </w:rPr>
        <w:t xml:space="preserve">Oświadczam, że </w:t>
      </w:r>
      <w:r w:rsidRPr="00135C0F">
        <w:rPr>
          <w:rFonts w:cs="Calibri"/>
          <w:b/>
          <w:bCs/>
          <w:sz w:val="20"/>
          <w:szCs w:val="20"/>
          <w:lang w:eastAsia="pl-PL"/>
        </w:rPr>
        <w:t>zostałam/em poinformowana/y, że Projekt współfinansowany jest ze środków Unii Europejskiej w ramach Europejskiego Funduszu Społecznego</w:t>
      </w:r>
      <w:r w:rsidRPr="00135C0F">
        <w:rPr>
          <w:rFonts w:cs="Calibri"/>
          <w:sz w:val="20"/>
          <w:szCs w:val="20"/>
          <w:lang w:eastAsia="pl-PL"/>
        </w:rPr>
        <w:t xml:space="preserve">. </w:t>
      </w:r>
    </w:p>
    <w:p w14:paraId="2FBEA94E" w14:textId="77777777" w:rsidR="00B71A92" w:rsidRPr="00135C0F" w:rsidRDefault="00B71A92" w:rsidP="00993C83">
      <w:pPr>
        <w:autoSpaceDE w:val="0"/>
        <w:autoSpaceDN w:val="0"/>
        <w:adjustRightInd w:val="0"/>
        <w:spacing w:after="136" w:line="240" w:lineRule="auto"/>
        <w:jc w:val="both"/>
        <w:rPr>
          <w:rFonts w:cs="Calibri"/>
          <w:sz w:val="20"/>
          <w:szCs w:val="20"/>
          <w:lang w:eastAsia="pl-PL"/>
        </w:rPr>
      </w:pPr>
      <w:r w:rsidRPr="00135C0F">
        <w:rPr>
          <w:rFonts w:cs="Calibri"/>
          <w:lang w:eastAsia="pl-PL"/>
        </w:rPr>
        <w:t xml:space="preserve">8. </w:t>
      </w:r>
      <w:r w:rsidRPr="00135C0F">
        <w:rPr>
          <w:rFonts w:cs="Calibri"/>
          <w:sz w:val="20"/>
          <w:szCs w:val="20"/>
          <w:lang w:eastAsia="pl-PL"/>
        </w:rPr>
        <w:t xml:space="preserve">Oświadczam, iż </w:t>
      </w:r>
      <w:r w:rsidRPr="00135C0F">
        <w:rPr>
          <w:rFonts w:cs="Calibri"/>
          <w:b/>
          <w:bCs/>
          <w:sz w:val="20"/>
          <w:szCs w:val="20"/>
          <w:lang w:eastAsia="pl-PL"/>
        </w:rPr>
        <w:t xml:space="preserve">nie otrzymywałam/em oraz nie otrzymuję wsparcia z innych źródeł w zakresie tożsamym lub zbliżonym do możliwego do otrzymania w ramach Projektu </w:t>
      </w:r>
      <w:r w:rsidRPr="00135C0F">
        <w:rPr>
          <w:rFonts w:cs="Calibri"/>
          <w:sz w:val="20"/>
          <w:szCs w:val="20"/>
          <w:lang w:eastAsia="pl-PL"/>
        </w:rPr>
        <w:t xml:space="preserve">pn. </w:t>
      </w:r>
      <w:r w:rsidRPr="00135C0F">
        <w:rPr>
          <w:rFonts w:cs="Calibri"/>
          <w:i/>
          <w:iCs/>
          <w:sz w:val="20"/>
          <w:szCs w:val="20"/>
          <w:lang w:eastAsia="pl-PL"/>
        </w:rPr>
        <w:t>„</w:t>
      </w:r>
      <w:r w:rsidR="00233075" w:rsidRPr="00135C0F">
        <w:rPr>
          <w:rFonts w:cs="Calibri"/>
          <w:i/>
          <w:iCs/>
          <w:sz w:val="20"/>
          <w:szCs w:val="20"/>
          <w:lang w:eastAsia="pl-PL"/>
        </w:rPr>
        <w:t>Podniesienie kompetencji kadr OWES</w:t>
      </w:r>
      <w:r w:rsidRPr="00135C0F">
        <w:rPr>
          <w:rFonts w:cs="Calibri"/>
          <w:i/>
          <w:iCs/>
          <w:sz w:val="20"/>
          <w:szCs w:val="20"/>
          <w:lang w:eastAsia="pl-PL"/>
        </w:rPr>
        <w:t>”</w:t>
      </w:r>
      <w:r w:rsidRPr="00135C0F">
        <w:rPr>
          <w:rFonts w:cs="Calibri"/>
          <w:sz w:val="20"/>
          <w:szCs w:val="20"/>
          <w:lang w:eastAsia="pl-PL"/>
        </w:rPr>
        <w:t xml:space="preserve">, które spowodowałoby podwójne finansowanie wydatków. </w:t>
      </w:r>
    </w:p>
    <w:p w14:paraId="4071DAF2" w14:textId="77777777" w:rsidR="00B71A92" w:rsidRPr="00135C0F" w:rsidRDefault="00B71A92" w:rsidP="00993C83">
      <w:pPr>
        <w:autoSpaceDE w:val="0"/>
        <w:autoSpaceDN w:val="0"/>
        <w:adjustRightInd w:val="0"/>
        <w:spacing w:after="0" w:line="240" w:lineRule="auto"/>
        <w:jc w:val="both"/>
        <w:rPr>
          <w:rFonts w:cs="Calibri"/>
          <w:sz w:val="20"/>
          <w:szCs w:val="20"/>
          <w:lang w:eastAsia="pl-PL"/>
        </w:rPr>
      </w:pPr>
      <w:r w:rsidRPr="00135C0F">
        <w:rPr>
          <w:rFonts w:cs="Calibri"/>
          <w:lang w:eastAsia="pl-PL"/>
        </w:rPr>
        <w:t xml:space="preserve">9. </w:t>
      </w:r>
      <w:r w:rsidRPr="00135C0F">
        <w:rPr>
          <w:rFonts w:cs="Calibri"/>
          <w:sz w:val="20"/>
          <w:szCs w:val="20"/>
          <w:lang w:eastAsia="pl-PL"/>
        </w:rPr>
        <w:t xml:space="preserve">Uprzedzona/y o odpowiedzialności karnej za składanie oświadczeń niezgodnych z prawdą lub zatajanie prawdy, oświadczam, że </w:t>
      </w:r>
      <w:r w:rsidRPr="00135C0F">
        <w:rPr>
          <w:rFonts w:cs="Calibri"/>
          <w:b/>
          <w:bCs/>
          <w:sz w:val="20"/>
          <w:szCs w:val="20"/>
          <w:lang w:eastAsia="pl-PL"/>
        </w:rPr>
        <w:t xml:space="preserve">dane zawarte w niniejszym </w:t>
      </w:r>
      <w:r w:rsidRPr="00135C0F">
        <w:rPr>
          <w:rFonts w:cs="Calibri"/>
          <w:b/>
          <w:bCs/>
          <w:i/>
          <w:iCs/>
          <w:sz w:val="20"/>
          <w:szCs w:val="20"/>
          <w:lang w:eastAsia="pl-PL"/>
        </w:rPr>
        <w:t xml:space="preserve">Formularzu </w:t>
      </w:r>
      <w:r w:rsidRPr="00135C0F">
        <w:rPr>
          <w:rFonts w:cs="Calibri"/>
          <w:b/>
          <w:bCs/>
          <w:sz w:val="20"/>
          <w:szCs w:val="20"/>
          <w:lang w:eastAsia="pl-PL"/>
        </w:rPr>
        <w:t xml:space="preserve">są prawdziwe i zgodne ze stanem faktycznym. </w:t>
      </w:r>
    </w:p>
    <w:p w14:paraId="6AE945EF" w14:textId="77777777" w:rsidR="00B71A92" w:rsidRPr="00135C0F" w:rsidRDefault="00B71A92" w:rsidP="00B71A92">
      <w:pPr>
        <w:autoSpaceDE w:val="0"/>
        <w:autoSpaceDN w:val="0"/>
        <w:adjustRightInd w:val="0"/>
        <w:spacing w:after="0" w:line="240" w:lineRule="auto"/>
        <w:rPr>
          <w:rFonts w:cs="Calibri"/>
          <w:sz w:val="20"/>
          <w:szCs w:val="20"/>
          <w:lang w:eastAsia="pl-PL"/>
        </w:rPr>
      </w:pPr>
    </w:p>
    <w:p w14:paraId="122CE1BB" w14:textId="77777777" w:rsidR="00B71A92" w:rsidRPr="00135C0F" w:rsidRDefault="00B71A92" w:rsidP="00B71A92">
      <w:pPr>
        <w:autoSpaceDE w:val="0"/>
        <w:autoSpaceDN w:val="0"/>
        <w:adjustRightInd w:val="0"/>
        <w:spacing w:after="0" w:line="240" w:lineRule="auto"/>
        <w:rPr>
          <w:rFonts w:cs="Calibri"/>
          <w:lang w:eastAsia="pl-PL"/>
        </w:rPr>
      </w:pPr>
      <w:r w:rsidRPr="00135C0F">
        <w:rPr>
          <w:rFonts w:cs="Calibri"/>
          <w:lang w:eastAsia="pl-PL"/>
        </w:rPr>
        <w:t xml:space="preserve">…..……………………………………… …………………………………………… </w:t>
      </w:r>
    </w:p>
    <w:p w14:paraId="5EDC78CE" w14:textId="77777777" w:rsidR="00B71A92" w:rsidRPr="00135C0F" w:rsidRDefault="00B71A92" w:rsidP="00B71A92">
      <w:pPr>
        <w:numPr>
          <w:ilvl w:val="1"/>
          <w:numId w:val="11"/>
        </w:numPr>
        <w:autoSpaceDE w:val="0"/>
        <w:autoSpaceDN w:val="0"/>
        <w:adjustRightInd w:val="0"/>
        <w:spacing w:after="0" w:line="240" w:lineRule="auto"/>
        <w:jc w:val="both"/>
        <w:rPr>
          <w:rFonts w:cs="Calibri"/>
          <w:sz w:val="23"/>
          <w:szCs w:val="23"/>
          <w:lang w:eastAsia="pl-PL"/>
        </w:rPr>
      </w:pPr>
      <w:r w:rsidRPr="00135C0F">
        <w:rPr>
          <w:rFonts w:cs="Calibri"/>
          <w:sz w:val="21"/>
          <w:szCs w:val="21"/>
          <w:lang w:eastAsia="pl-PL"/>
        </w:rPr>
        <w:t>DATA CZYTELNY PODPIS KANDYDATA</w:t>
      </w:r>
    </w:p>
    <w:p w14:paraId="4B1367AD" w14:textId="77777777" w:rsidR="00500892" w:rsidRPr="003C335D" w:rsidRDefault="00500892" w:rsidP="00500892">
      <w:pPr>
        <w:spacing w:after="0" w:line="240" w:lineRule="auto"/>
        <w:jc w:val="both"/>
        <w:rPr>
          <w:rFonts w:ascii="Tahoma" w:hAnsi="Tahoma" w:cs="Tahoma"/>
          <w:b/>
          <w:color w:val="FF0000"/>
        </w:rPr>
      </w:pPr>
    </w:p>
    <w:p w14:paraId="427D46D1" w14:textId="77777777" w:rsidR="00500892" w:rsidRPr="003C335D" w:rsidRDefault="00500892" w:rsidP="00500892">
      <w:pPr>
        <w:spacing w:after="0" w:line="240" w:lineRule="auto"/>
        <w:jc w:val="both"/>
        <w:rPr>
          <w:rFonts w:ascii="Tahoma" w:hAnsi="Tahoma" w:cs="Tahoma"/>
          <w:b/>
          <w:color w:val="FF0000"/>
        </w:rPr>
      </w:pPr>
    </w:p>
    <w:p w14:paraId="5B129A23" w14:textId="77777777" w:rsidR="00500892" w:rsidRPr="003C335D" w:rsidRDefault="00500892" w:rsidP="00500892">
      <w:pPr>
        <w:spacing w:after="0" w:line="240" w:lineRule="auto"/>
        <w:jc w:val="both"/>
        <w:rPr>
          <w:rFonts w:ascii="Tahoma" w:hAnsi="Tahoma" w:cs="Tahoma"/>
          <w:b/>
          <w:color w:val="FF0000"/>
        </w:rPr>
      </w:pPr>
    </w:p>
    <w:p w14:paraId="73B0253A" w14:textId="77777777" w:rsidR="00500892" w:rsidRDefault="00500892" w:rsidP="00500892">
      <w:pPr>
        <w:spacing w:after="0" w:line="240" w:lineRule="auto"/>
        <w:jc w:val="both"/>
        <w:rPr>
          <w:rFonts w:ascii="Tahoma" w:hAnsi="Tahoma" w:cs="Tahoma"/>
          <w:b/>
        </w:rPr>
      </w:pPr>
    </w:p>
    <w:p w14:paraId="47910D38" w14:textId="77777777" w:rsidR="00500892" w:rsidRDefault="00500892" w:rsidP="00500892">
      <w:pPr>
        <w:spacing w:after="0" w:line="240" w:lineRule="auto"/>
        <w:jc w:val="both"/>
        <w:rPr>
          <w:rFonts w:ascii="Tahoma" w:hAnsi="Tahoma" w:cs="Tahoma"/>
          <w:b/>
        </w:rPr>
      </w:pPr>
    </w:p>
    <w:p w14:paraId="22B4ED98" w14:textId="77777777" w:rsidR="00500892" w:rsidRDefault="00500892" w:rsidP="00500892">
      <w:pPr>
        <w:spacing w:after="0" w:line="240" w:lineRule="auto"/>
        <w:jc w:val="both"/>
        <w:rPr>
          <w:rFonts w:ascii="Tahoma" w:hAnsi="Tahoma" w:cs="Tahoma"/>
          <w:b/>
        </w:rPr>
      </w:pPr>
    </w:p>
    <w:p w14:paraId="120BA84E" w14:textId="77777777" w:rsidR="00233075" w:rsidRDefault="00233075" w:rsidP="00500892">
      <w:pPr>
        <w:spacing w:after="0" w:line="240" w:lineRule="auto"/>
        <w:jc w:val="both"/>
        <w:rPr>
          <w:rFonts w:ascii="Tahoma" w:hAnsi="Tahoma" w:cs="Tahoma"/>
          <w:b/>
        </w:rPr>
      </w:pPr>
    </w:p>
    <w:p w14:paraId="644461C5" w14:textId="77777777" w:rsidR="00233075" w:rsidRDefault="00233075" w:rsidP="00500892">
      <w:pPr>
        <w:spacing w:after="0" w:line="240" w:lineRule="auto"/>
        <w:jc w:val="both"/>
        <w:rPr>
          <w:rFonts w:ascii="Tahoma" w:hAnsi="Tahoma" w:cs="Tahoma"/>
          <w:b/>
        </w:rPr>
      </w:pPr>
    </w:p>
    <w:p w14:paraId="2E67AD91" w14:textId="77777777" w:rsidR="00666DB7" w:rsidRDefault="00666DB7" w:rsidP="00500892">
      <w:pPr>
        <w:spacing w:after="0" w:line="240" w:lineRule="auto"/>
        <w:jc w:val="both"/>
        <w:rPr>
          <w:rFonts w:ascii="Tahoma" w:hAnsi="Tahoma" w:cs="Tahoma"/>
          <w:b/>
        </w:rPr>
      </w:pPr>
    </w:p>
    <w:p w14:paraId="5A7A55D6" w14:textId="77777777" w:rsidR="00500892" w:rsidRDefault="00500892" w:rsidP="00500892">
      <w:pPr>
        <w:spacing w:after="0" w:line="240" w:lineRule="auto"/>
        <w:jc w:val="both"/>
        <w:rPr>
          <w:rFonts w:ascii="Tahoma" w:hAnsi="Tahoma" w:cs="Tahoma"/>
          <w:b/>
        </w:rPr>
      </w:pPr>
    </w:p>
    <w:p w14:paraId="223BDB7E" w14:textId="77777777" w:rsidR="00CF1410" w:rsidRPr="00CF1410" w:rsidRDefault="00342C1A" w:rsidP="00CF1410">
      <w:pPr>
        <w:jc w:val="center"/>
        <w:rPr>
          <w:rFonts w:cs="Calibri"/>
          <w:b/>
        </w:rPr>
      </w:pPr>
      <w:r w:rsidRPr="006F66D2">
        <w:rPr>
          <w:rFonts w:cs="Calibri"/>
          <w:b/>
        </w:rPr>
        <w:t xml:space="preserve">OŚWIADCZENIE UCZESTNIKA PROJEKTU </w:t>
      </w:r>
    </w:p>
    <w:p w14:paraId="6D604810" w14:textId="77777777" w:rsidR="00CF1410" w:rsidRPr="00CF1410" w:rsidRDefault="00342C1A" w:rsidP="00CF1410">
      <w:pPr>
        <w:jc w:val="center"/>
        <w:rPr>
          <w:rFonts w:cs="Calibri"/>
          <w:sz w:val="24"/>
          <w:szCs w:val="24"/>
        </w:rPr>
      </w:pPr>
      <w:r w:rsidRPr="00CF1410">
        <w:rPr>
          <w:rFonts w:cs="Calibri"/>
          <w:sz w:val="24"/>
          <w:szCs w:val="24"/>
        </w:rPr>
        <w:t>(uwzględnia obowiązek informacyjny realizowany w związku z art. 13 i art. 14  Rozporządzenia Parlamentu Europejskiego i Rady (UE) 2016/679)</w:t>
      </w:r>
    </w:p>
    <w:p w14:paraId="21B97F1B" w14:textId="77777777" w:rsidR="00342C1A" w:rsidRPr="00CF1410" w:rsidRDefault="00342C1A" w:rsidP="007A04C2">
      <w:pPr>
        <w:autoSpaceDE w:val="0"/>
        <w:autoSpaceDN w:val="0"/>
        <w:adjustRightInd w:val="0"/>
        <w:spacing w:after="0" w:line="240" w:lineRule="auto"/>
        <w:jc w:val="both"/>
        <w:rPr>
          <w:rFonts w:cs="Calibri"/>
          <w:color w:val="FF0000"/>
          <w:sz w:val="24"/>
          <w:szCs w:val="24"/>
          <w:lang w:eastAsia="pl-PL"/>
        </w:rPr>
      </w:pPr>
      <w:r w:rsidRPr="00CF1410">
        <w:rPr>
          <w:rFonts w:cs="Calibri"/>
          <w:sz w:val="24"/>
          <w:szCs w:val="24"/>
        </w:rPr>
        <w:t xml:space="preserve">W związku z przystąpieniem do projektu pn. </w:t>
      </w:r>
      <w:r w:rsidRPr="00CF1410">
        <w:rPr>
          <w:rFonts w:cs="Calibri"/>
          <w:i/>
          <w:sz w:val="24"/>
          <w:szCs w:val="24"/>
        </w:rPr>
        <w:t xml:space="preserve">„Podniesienie kompetencji kadr OWES” przyjmuję do wiadomości, </w:t>
      </w:r>
      <w:r w:rsidRPr="00CF1410">
        <w:rPr>
          <w:rFonts w:cs="Calibri"/>
          <w:sz w:val="24"/>
          <w:szCs w:val="24"/>
        </w:rPr>
        <w:t>iż</w:t>
      </w:r>
      <w:r w:rsidRPr="00CF1410">
        <w:rPr>
          <w:rFonts w:cs="Calibri"/>
          <w:sz w:val="24"/>
          <w:szCs w:val="24"/>
          <w:lang w:eastAsia="pl-PL"/>
        </w:rPr>
        <w:t xml:space="preserve">: </w:t>
      </w:r>
      <w:r w:rsidRPr="00CF1410">
        <w:rPr>
          <w:rFonts w:cs="Calibri"/>
          <w:color w:val="FF0000"/>
          <w:sz w:val="24"/>
          <w:szCs w:val="24"/>
          <w:lang w:eastAsia="pl-PL"/>
        </w:rPr>
        <w:t xml:space="preserve"> </w:t>
      </w:r>
      <w:r w:rsidRPr="00CF1410">
        <w:rPr>
          <w:rFonts w:cs="Calibri"/>
          <w:sz w:val="24"/>
          <w:szCs w:val="24"/>
        </w:rPr>
        <w:t>przyjmuję do wiadomości, że:</w:t>
      </w:r>
    </w:p>
    <w:p w14:paraId="644DFADC" w14:textId="77777777" w:rsidR="00342C1A" w:rsidRPr="00CF1410" w:rsidRDefault="00342C1A" w:rsidP="00342C1A">
      <w:pPr>
        <w:numPr>
          <w:ilvl w:val="0"/>
          <w:numId w:val="19"/>
        </w:numPr>
        <w:spacing w:after="120" w:line="240" w:lineRule="auto"/>
        <w:jc w:val="both"/>
        <w:rPr>
          <w:rFonts w:cs="Calibri"/>
          <w:sz w:val="24"/>
          <w:szCs w:val="24"/>
        </w:rPr>
      </w:pPr>
      <w:r w:rsidRPr="00CF1410">
        <w:rPr>
          <w:rFonts w:cs="Calibri"/>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E9DB1C6" w14:textId="77777777" w:rsidR="00342C1A" w:rsidRPr="00CF1410" w:rsidRDefault="00342C1A" w:rsidP="00342C1A">
      <w:pPr>
        <w:numPr>
          <w:ilvl w:val="0"/>
          <w:numId w:val="19"/>
        </w:numPr>
        <w:spacing w:after="120" w:line="240" w:lineRule="auto"/>
        <w:jc w:val="both"/>
        <w:rPr>
          <w:rFonts w:cs="Calibri"/>
          <w:sz w:val="24"/>
          <w:szCs w:val="24"/>
        </w:rPr>
      </w:pPr>
      <w:r w:rsidRPr="00CF1410">
        <w:rPr>
          <w:rFonts w:cs="Calibri"/>
          <w:sz w:val="24"/>
          <w:szCs w:val="24"/>
        </w:rPr>
        <w:t>Przetwarzanie moich danych osobowych jest zgodn</w:t>
      </w:r>
      <w:r w:rsidR="00CF1410">
        <w:rPr>
          <w:rFonts w:cs="Calibri"/>
          <w:sz w:val="24"/>
          <w:szCs w:val="24"/>
        </w:rPr>
        <w:t>e z prawem i spełnia warunki, o </w:t>
      </w:r>
      <w:r w:rsidRPr="00CF1410">
        <w:rPr>
          <w:rFonts w:cs="Calibri"/>
          <w:sz w:val="24"/>
          <w:szCs w:val="24"/>
        </w:rPr>
        <w:t xml:space="preserve">których mowa art. 6 ust. 1 lit. c oraz art. 9 ust. 2 lit. g Rozporządzenia Parlamentu Europejskiego i Rady (UE) 2016/679 (RODO)  – dane osobowe są niezbędne dla realizacji Programu Operacyjnego Wiedza Edukacja Rozwój 2014-2020 (PO WER) na podstawie: </w:t>
      </w:r>
    </w:p>
    <w:p w14:paraId="22B9C954" w14:textId="77777777" w:rsidR="00342C1A" w:rsidRPr="00CF1410" w:rsidRDefault="00342C1A" w:rsidP="00342C1A">
      <w:pPr>
        <w:numPr>
          <w:ilvl w:val="0"/>
          <w:numId w:val="18"/>
        </w:numPr>
        <w:spacing w:after="60" w:line="240" w:lineRule="auto"/>
        <w:ind w:left="1068"/>
        <w:jc w:val="both"/>
        <w:rPr>
          <w:rFonts w:cs="Calibri"/>
          <w:sz w:val="24"/>
          <w:szCs w:val="24"/>
        </w:rPr>
      </w:pPr>
      <w:r w:rsidRPr="00CF1410">
        <w:rPr>
          <w:rFonts w:cs="Calibri"/>
          <w:sz w:val="24"/>
          <w:szCs w:val="24"/>
        </w:rPr>
        <w:t xml:space="preserve">rozporządzenia Parlamentu Europejskiego i Rady (UE) nr 1303/2013 z dnia </w:t>
      </w:r>
      <w:r w:rsidRPr="00CF1410">
        <w:rPr>
          <w:rFonts w:cs="Calibri"/>
          <w:sz w:val="24"/>
          <w:szCs w:val="24"/>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w:t>
      </w:r>
      <w:r w:rsidR="00CF1410">
        <w:rPr>
          <w:rFonts w:cs="Calibri"/>
          <w:sz w:val="24"/>
          <w:szCs w:val="24"/>
        </w:rPr>
        <w:t>ego rozporządzenie Rady (WE) nr </w:t>
      </w:r>
      <w:r w:rsidRPr="00CF1410">
        <w:rPr>
          <w:rFonts w:cs="Calibri"/>
          <w:sz w:val="24"/>
          <w:szCs w:val="24"/>
        </w:rPr>
        <w:t xml:space="preserve">1083/2006 (Dz. Urz. UE L 347 z 20.12.2013, str. 320, z </w:t>
      </w:r>
      <w:proofErr w:type="spellStart"/>
      <w:r w:rsidRPr="00CF1410">
        <w:rPr>
          <w:rFonts w:cs="Calibri"/>
          <w:sz w:val="24"/>
          <w:szCs w:val="24"/>
        </w:rPr>
        <w:t>późn</w:t>
      </w:r>
      <w:proofErr w:type="spellEnd"/>
      <w:r w:rsidRPr="00CF1410">
        <w:rPr>
          <w:rFonts w:cs="Calibri"/>
          <w:sz w:val="24"/>
          <w:szCs w:val="24"/>
        </w:rPr>
        <w:t>. zm.),</w:t>
      </w:r>
    </w:p>
    <w:p w14:paraId="4C6D7188" w14:textId="77777777" w:rsidR="00342C1A" w:rsidRPr="00CF1410" w:rsidRDefault="00342C1A" w:rsidP="00342C1A">
      <w:pPr>
        <w:numPr>
          <w:ilvl w:val="0"/>
          <w:numId w:val="18"/>
        </w:numPr>
        <w:spacing w:after="60" w:line="240" w:lineRule="auto"/>
        <w:jc w:val="both"/>
        <w:rPr>
          <w:rFonts w:cs="Calibri"/>
          <w:sz w:val="24"/>
          <w:szCs w:val="24"/>
        </w:rPr>
      </w:pPr>
      <w:r w:rsidRPr="00CF1410">
        <w:rPr>
          <w:rFonts w:cs="Calibri"/>
          <w:sz w:val="24"/>
          <w:szCs w:val="24"/>
        </w:rPr>
        <w:t xml:space="preserve">rozporządzenia Parlamentu Europejskiego i Rady (UE) nr 1304/2013 z dnia </w:t>
      </w:r>
      <w:r w:rsidRPr="00CF1410">
        <w:rPr>
          <w:rFonts w:cs="Calibri"/>
          <w:sz w:val="24"/>
          <w:szCs w:val="24"/>
        </w:rPr>
        <w:br/>
        <w:t xml:space="preserve">17 grudnia 2013 r. w sprawie Europejskiego Funduszu Społecznego i uchylającego rozporządzenie Rady (WE) nr 1081/2006 (Dz. Urz. UE L 347 z 20.12.2013, str. 470, z </w:t>
      </w:r>
      <w:proofErr w:type="spellStart"/>
      <w:r w:rsidRPr="00CF1410">
        <w:rPr>
          <w:rFonts w:cs="Calibri"/>
          <w:sz w:val="24"/>
          <w:szCs w:val="24"/>
        </w:rPr>
        <w:t>późn</w:t>
      </w:r>
      <w:proofErr w:type="spellEnd"/>
      <w:r w:rsidRPr="00CF1410">
        <w:rPr>
          <w:rFonts w:cs="Calibri"/>
          <w:sz w:val="24"/>
          <w:szCs w:val="24"/>
        </w:rPr>
        <w:t>. zm.),</w:t>
      </w:r>
    </w:p>
    <w:p w14:paraId="1DA95C54" w14:textId="77777777" w:rsidR="00342C1A" w:rsidRPr="00CF1410" w:rsidRDefault="00342C1A" w:rsidP="00342C1A">
      <w:pPr>
        <w:numPr>
          <w:ilvl w:val="0"/>
          <w:numId w:val="18"/>
        </w:numPr>
        <w:tabs>
          <w:tab w:val="clear" w:pos="0"/>
        </w:tabs>
        <w:spacing w:after="60" w:line="240" w:lineRule="auto"/>
        <w:jc w:val="both"/>
        <w:rPr>
          <w:rFonts w:cs="Calibri"/>
          <w:sz w:val="24"/>
          <w:szCs w:val="24"/>
        </w:rPr>
      </w:pPr>
      <w:r w:rsidRPr="00CF1410">
        <w:rPr>
          <w:rFonts w:cs="Calibri"/>
          <w:sz w:val="24"/>
          <w:szCs w:val="24"/>
        </w:rPr>
        <w:t xml:space="preserve">ustawy z dnia 11 lipca 2014 r. o zasadach realizacji programów w zakresie polityki spójności finansowanych w perspektywie finansowej 2014–2020 (Dz. U. z 2018 r. poz. 1431, z </w:t>
      </w:r>
      <w:proofErr w:type="spellStart"/>
      <w:r w:rsidRPr="00CF1410">
        <w:rPr>
          <w:rFonts w:cs="Calibri"/>
          <w:sz w:val="24"/>
          <w:szCs w:val="24"/>
        </w:rPr>
        <w:t>późn</w:t>
      </w:r>
      <w:proofErr w:type="spellEnd"/>
      <w:r w:rsidRPr="00CF1410">
        <w:rPr>
          <w:rFonts w:cs="Calibri"/>
          <w:sz w:val="24"/>
          <w:szCs w:val="24"/>
        </w:rPr>
        <w:t>. zm.);</w:t>
      </w:r>
    </w:p>
    <w:p w14:paraId="0547C7E7" w14:textId="77777777" w:rsidR="00342C1A" w:rsidRPr="00CF1410" w:rsidRDefault="00342C1A" w:rsidP="00342C1A">
      <w:pPr>
        <w:numPr>
          <w:ilvl w:val="0"/>
          <w:numId w:val="18"/>
        </w:numPr>
        <w:tabs>
          <w:tab w:val="clear" w:pos="0"/>
        </w:tabs>
        <w:spacing w:after="60" w:line="240" w:lineRule="auto"/>
        <w:jc w:val="both"/>
        <w:rPr>
          <w:rFonts w:cs="Calibri"/>
          <w:sz w:val="24"/>
          <w:szCs w:val="24"/>
        </w:rPr>
      </w:pPr>
      <w:r w:rsidRPr="00CF1410">
        <w:rPr>
          <w:rFonts w:cs="Calibri"/>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DCCA40A" w14:textId="77777777" w:rsidR="00342C1A" w:rsidRDefault="00342C1A" w:rsidP="00342C1A">
      <w:pPr>
        <w:numPr>
          <w:ilvl w:val="0"/>
          <w:numId w:val="19"/>
        </w:numPr>
        <w:spacing w:after="120" w:line="240" w:lineRule="auto"/>
        <w:jc w:val="both"/>
        <w:rPr>
          <w:rFonts w:cs="Calibri"/>
          <w:sz w:val="24"/>
          <w:szCs w:val="24"/>
        </w:rPr>
      </w:pPr>
      <w:r w:rsidRPr="00CF1410">
        <w:rPr>
          <w:rFonts w:cs="Calibri"/>
          <w:sz w:val="24"/>
          <w:szCs w:val="24"/>
        </w:rPr>
        <w:t>Moje dane osobowe będą przetwarzane w zbiorach: „Program Operacyjny Wiedza Edukacja Rozwój”, „Centralny system teleinformatyczny wspierający realizacje programów operacyjnych”.</w:t>
      </w:r>
    </w:p>
    <w:p w14:paraId="1EBDD32D" w14:textId="77777777" w:rsidR="00CF1410" w:rsidRDefault="00CF1410" w:rsidP="00CF1410">
      <w:pPr>
        <w:spacing w:after="120" w:line="240" w:lineRule="auto"/>
        <w:jc w:val="both"/>
        <w:rPr>
          <w:rFonts w:cs="Calibri"/>
          <w:sz w:val="24"/>
          <w:szCs w:val="24"/>
        </w:rPr>
      </w:pPr>
    </w:p>
    <w:p w14:paraId="735B1A05" w14:textId="77777777" w:rsidR="00CF1410" w:rsidRPr="00CF1410" w:rsidRDefault="00CF1410" w:rsidP="00CF1410">
      <w:pPr>
        <w:spacing w:after="120" w:line="240" w:lineRule="auto"/>
        <w:jc w:val="both"/>
        <w:rPr>
          <w:rFonts w:cs="Calibri"/>
          <w:sz w:val="24"/>
          <w:szCs w:val="24"/>
        </w:rPr>
      </w:pPr>
    </w:p>
    <w:p w14:paraId="09022642" w14:textId="77777777" w:rsidR="00342C1A" w:rsidRPr="00CF1410" w:rsidRDefault="0040205D" w:rsidP="00BB7D50">
      <w:pPr>
        <w:suppressAutoHyphens/>
        <w:autoSpaceDE w:val="0"/>
        <w:autoSpaceDN w:val="0"/>
        <w:adjustRightInd w:val="0"/>
        <w:spacing w:after="0" w:line="240" w:lineRule="auto"/>
        <w:jc w:val="both"/>
        <w:rPr>
          <w:rFonts w:cs="Calibri"/>
          <w:sz w:val="24"/>
          <w:szCs w:val="24"/>
        </w:rPr>
      </w:pPr>
      <w:r w:rsidRPr="00CF1410">
        <w:rPr>
          <w:rFonts w:cs="Calibri"/>
          <w:sz w:val="24"/>
          <w:szCs w:val="24"/>
        </w:rPr>
        <w:lastRenderedPageBreak/>
        <w:t xml:space="preserve">4. </w:t>
      </w:r>
      <w:r w:rsidR="00342C1A" w:rsidRPr="00CF1410">
        <w:rPr>
          <w:rFonts w:cs="Calibri"/>
          <w:sz w:val="24"/>
          <w:szCs w:val="24"/>
        </w:rPr>
        <w:t xml:space="preserve">Moje dane osobowe będą przetwarzane wyłącznie w celu realizacji projektu </w:t>
      </w:r>
      <w:r w:rsidR="00342C1A" w:rsidRPr="00CF1410">
        <w:rPr>
          <w:rFonts w:cs="Calibri"/>
          <w:b/>
          <w:bCs/>
          <w:sz w:val="24"/>
          <w:szCs w:val="24"/>
          <w:lang w:eastAsia="pl-PL"/>
        </w:rPr>
        <w:t>„</w:t>
      </w:r>
      <w:r w:rsidR="00342C1A" w:rsidRPr="00CF1410">
        <w:rPr>
          <w:rFonts w:cs="Calibri"/>
          <w:i/>
          <w:iCs/>
          <w:sz w:val="24"/>
          <w:szCs w:val="24"/>
          <w:lang w:eastAsia="pl-PL"/>
        </w:rPr>
        <w:t>Podniesienie kompetencji kadr OWES</w:t>
      </w:r>
      <w:r w:rsidR="00342C1A" w:rsidRPr="00CF1410">
        <w:rPr>
          <w:rFonts w:cs="Calibri"/>
          <w:b/>
          <w:bCs/>
          <w:sz w:val="24"/>
          <w:szCs w:val="24"/>
          <w:lang w:eastAsia="pl-PL"/>
        </w:rPr>
        <w:t>”</w:t>
      </w:r>
      <w:r w:rsidR="00342C1A" w:rsidRPr="00CF1410">
        <w:rPr>
          <w:rFonts w:cs="Calibri"/>
          <w:sz w:val="24"/>
          <w:szCs w:val="24"/>
        </w:rPr>
        <w:t>, w szczególności potwierdzenia kwalifikowalności wydatków, udzielenia wsparcia, monitoringu</w:t>
      </w:r>
      <w:r w:rsidR="00BB7D50" w:rsidRPr="00CF1410">
        <w:rPr>
          <w:rFonts w:cs="Calibri"/>
          <w:sz w:val="24"/>
          <w:szCs w:val="24"/>
        </w:rPr>
        <w:t>, ewaluacji, kontroli, audytu i </w:t>
      </w:r>
      <w:r w:rsidR="00342C1A" w:rsidRPr="00CF1410">
        <w:rPr>
          <w:rFonts w:cs="Calibri"/>
          <w:sz w:val="24"/>
          <w:szCs w:val="24"/>
        </w:rPr>
        <w:t>sprawozdawczości oraz działań informacyjno-promocyjnych w ramach PO WER.</w:t>
      </w:r>
    </w:p>
    <w:p w14:paraId="32826FF2" w14:textId="77777777" w:rsidR="00CF1410" w:rsidRPr="00CF1410" w:rsidRDefault="00CF1410" w:rsidP="00BB7D50">
      <w:pPr>
        <w:suppressAutoHyphens/>
        <w:autoSpaceDE w:val="0"/>
        <w:autoSpaceDN w:val="0"/>
        <w:adjustRightInd w:val="0"/>
        <w:spacing w:after="0" w:line="240" w:lineRule="auto"/>
        <w:jc w:val="both"/>
        <w:rPr>
          <w:rFonts w:cs="Calibri"/>
          <w:color w:val="FF0000"/>
          <w:sz w:val="24"/>
          <w:szCs w:val="24"/>
          <w:lang w:eastAsia="pl-PL"/>
        </w:rPr>
      </w:pPr>
    </w:p>
    <w:p w14:paraId="510D52B5" w14:textId="77777777" w:rsidR="00342C1A" w:rsidRPr="00CF1410" w:rsidRDefault="0040205D" w:rsidP="00BB7D50">
      <w:pPr>
        <w:spacing w:after="120" w:line="240" w:lineRule="auto"/>
        <w:jc w:val="both"/>
        <w:rPr>
          <w:rFonts w:cs="Calibri"/>
          <w:sz w:val="24"/>
          <w:szCs w:val="24"/>
        </w:rPr>
      </w:pPr>
      <w:r w:rsidRPr="00CF1410">
        <w:rPr>
          <w:rFonts w:cs="Calibri"/>
          <w:sz w:val="24"/>
          <w:szCs w:val="24"/>
        </w:rPr>
        <w:t xml:space="preserve">5. </w:t>
      </w:r>
      <w:r w:rsidR="00342C1A" w:rsidRPr="00CF1410">
        <w:rPr>
          <w:rFonts w:cs="Calibri"/>
          <w:sz w:val="24"/>
          <w:szCs w:val="24"/>
        </w:rPr>
        <w:t xml:space="preserve">Moje dane osobowe zostały powierzone do przetwarzania Instytucji Pośredniczącej - </w:t>
      </w:r>
      <w:r w:rsidR="00BB54D3" w:rsidRPr="00CF1410">
        <w:rPr>
          <w:sz w:val="24"/>
          <w:szCs w:val="24"/>
        </w:rPr>
        <w:t xml:space="preserve">Ministerstwu Rodziny, Pracy i Polityki Społecznej </w:t>
      </w:r>
      <w:r w:rsidR="00CF1410">
        <w:rPr>
          <w:sz w:val="24"/>
          <w:szCs w:val="24"/>
        </w:rPr>
        <w:t>z siedzibą w Warszawie przy ul. </w:t>
      </w:r>
      <w:r w:rsidR="00BB54D3" w:rsidRPr="00CF1410">
        <w:rPr>
          <w:sz w:val="24"/>
          <w:szCs w:val="24"/>
        </w:rPr>
        <w:t>Nowogrodzkiej 1/3/5, 00-513 Warszawa</w:t>
      </w:r>
      <w:r w:rsidR="00342C1A" w:rsidRPr="00CF1410">
        <w:rPr>
          <w:rFonts w:cs="Calibri"/>
          <w:sz w:val="24"/>
          <w:szCs w:val="24"/>
        </w:rPr>
        <w:t xml:space="preserve"> (nazwa i adres właściwej Instytucji Pośredniczącej), benefi</w:t>
      </w:r>
      <w:r w:rsidR="00CF1410">
        <w:rPr>
          <w:rFonts w:cs="Calibri"/>
          <w:sz w:val="24"/>
          <w:szCs w:val="24"/>
        </w:rPr>
        <w:t xml:space="preserve">cjentowi realizującemu projekt </w:t>
      </w:r>
      <w:r w:rsidR="00342C1A" w:rsidRPr="00CF1410">
        <w:rPr>
          <w:rFonts w:cs="Calibri"/>
          <w:sz w:val="24"/>
          <w:szCs w:val="24"/>
        </w:rPr>
        <w:t xml:space="preserve">- </w:t>
      </w:r>
      <w:r w:rsidR="00BB54D3" w:rsidRPr="00CF1410">
        <w:rPr>
          <w:sz w:val="24"/>
          <w:szCs w:val="24"/>
        </w:rPr>
        <w:t xml:space="preserve">tj. Liderowi projektu – Uniwersytetowi Papieskiemu Jana Pawła II w Krakowie, ul. Kanonicza 25, 31-002 Kraków, Partnerowi </w:t>
      </w:r>
      <w:r w:rsidR="00EE24EE">
        <w:rPr>
          <w:sz w:val="24"/>
          <w:szCs w:val="24"/>
        </w:rPr>
        <w:t>–</w:t>
      </w:r>
      <w:r w:rsidR="00993C83">
        <w:rPr>
          <w:sz w:val="24"/>
          <w:szCs w:val="24"/>
        </w:rPr>
        <w:t xml:space="preserve"> </w:t>
      </w:r>
      <w:r w:rsidR="00EE24EE">
        <w:rPr>
          <w:sz w:val="24"/>
          <w:szCs w:val="24"/>
        </w:rPr>
        <w:t>Spółdzielni Socjalnej Równość z siedzibą</w:t>
      </w:r>
      <w:r w:rsidR="00BB54D3" w:rsidRPr="00CF1410">
        <w:rPr>
          <w:sz w:val="24"/>
          <w:szCs w:val="24"/>
        </w:rPr>
        <w:t xml:space="preserve"> w Krakowie oraz podmiotom, które na zlecenie beneficjenta uczestniczą w realizacji projektu</w:t>
      </w:r>
      <w:r w:rsidR="00BB54D3" w:rsidRPr="00CF1410">
        <w:rPr>
          <w:i/>
          <w:sz w:val="24"/>
          <w:szCs w:val="24"/>
        </w:rPr>
        <w:t>.</w:t>
      </w:r>
      <w:r w:rsidR="00342C1A" w:rsidRPr="00CF1410">
        <w:rPr>
          <w:rFonts w:cs="Calibri"/>
          <w:sz w:val="24"/>
          <w:szCs w:val="24"/>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w:t>
      </w:r>
      <w:r w:rsidR="00993C83">
        <w:rPr>
          <w:rFonts w:cs="Calibri"/>
          <w:sz w:val="24"/>
          <w:szCs w:val="24"/>
        </w:rPr>
        <w:br/>
      </w:r>
      <w:r w:rsidR="00342C1A" w:rsidRPr="00CF1410">
        <w:rPr>
          <w:rFonts w:cs="Calibri"/>
          <w:sz w:val="24"/>
          <w:szCs w:val="24"/>
        </w:rPr>
        <w:t>PO WER. Moje dane osobowe mogą zostać powierzone podmiotom świadczącym na rzez Instytucji Zarządzającej usługi związane z obsługą i rozwojem systemów teleinformatycznych.</w:t>
      </w:r>
    </w:p>
    <w:p w14:paraId="072AC1A6"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6. </w:t>
      </w:r>
      <w:r w:rsidR="00342C1A" w:rsidRPr="00CF1410">
        <w:rPr>
          <w:rFonts w:cs="Calibri"/>
          <w:sz w:val="24"/>
          <w:szCs w:val="24"/>
        </w:rPr>
        <w:t xml:space="preserve">Moje dane osobowe mogą zostać udostępnione organom upoważnionym zgodnie </w:t>
      </w:r>
      <w:r w:rsidR="00BB54D3" w:rsidRPr="00CF1410">
        <w:rPr>
          <w:rFonts w:cs="Calibri"/>
          <w:sz w:val="24"/>
          <w:szCs w:val="24"/>
        </w:rPr>
        <w:br/>
      </w:r>
      <w:r w:rsidR="00342C1A" w:rsidRPr="00CF1410">
        <w:rPr>
          <w:rFonts w:cs="Calibri"/>
          <w:sz w:val="24"/>
          <w:szCs w:val="24"/>
        </w:rPr>
        <w:t>z obowiązującym prawem.</w:t>
      </w:r>
    </w:p>
    <w:p w14:paraId="0E53B342"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7. </w:t>
      </w:r>
      <w:r w:rsidR="00342C1A" w:rsidRPr="00CF1410">
        <w:rPr>
          <w:rFonts w:cs="Calibri"/>
          <w:sz w:val="24"/>
          <w:szCs w:val="24"/>
        </w:rPr>
        <w:t>Podanie danych jest warunkiem koniecznym otrzymania wsparcia, a odmowa ich podania jest równoznaczna z brakiem możliwości udzielenia wsparcia w ramach projektu.</w:t>
      </w:r>
    </w:p>
    <w:p w14:paraId="3C109610"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8. </w:t>
      </w:r>
      <w:r w:rsidR="00342C1A" w:rsidRPr="00CF1410">
        <w:rPr>
          <w:rFonts w:cs="Calibri"/>
          <w:sz w:val="24"/>
          <w:szCs w:val="24"/>
        </w:rPr>
        <w:t xml:space="preserve">W terminie 4 tygodni po zakończeniu udziału w projekcie przekażę beneficjentowi dane dotyczące mojego statusu na rynku pracy oraz informacje na temat udziału w kształceniu </w:t>
      </w:r>
      <w:r w:rsidR="00993C83">
        <w:rPr>
          <w:rFonts w:cs="Calibri"/>
          <w:sz w:val="24"/>
          <w:szCs w:val="24"/>
        </w:rPr>
        <w:br/>
      </w:r>
      <w:r w:rsidR="00342C1A" w:rsidRPr="00CF1410">
        <w:rPr>
          <w:rFonts w:cs="Calibri"/>
          <w:sz w:val="24"/>
          <w:szCs w:val="24"/>
        </w:rPr>
        <w:t>lub szkoleniu oraz uzyskania kwalifikacji lub nabycia kompetencji.</w:t>
      </w:r>
    </w:p>
    <w:p w14:paraId="6359A84C"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9. </w:t>
      </w:r>
      <w:r w:rsidR="00342C1A" w:rsidRPr="00CF1410">
        <w:rPr>
          <w:rFonts w:cs="Calibri"/>
          <w:sz w:val="24"/>
          <w:szCs w:val="24"/>
        </w:rPr>
        <w:t>W ciągu trzech miesięcy po zakończeniu udziału w projekcie udostępnię dane dotyczące mojego statusu na rynku pracy.</w:t>
      </w:r>
    </w:p>
    <w:p w14:paraId="019A4634"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10. </w:t>
      </w:r>
      <w:r w:rsidR="00342C1A" w:rsidRPr="00CF1410">
        <w:rPr>
          <w:rFonts w:cs="Calibri"/>
          <w:sz w:val="24"/>
          <w:szCs w:val="24"/>
        </w:rPr>
        <w:t xml:space="preserve">Moje dane </w:t>
      </w:r>
      <w:r w:rsidR="00342C1A" w:rsidRPr="00CF1410">
        <w:rPr>
          <w:sz w:val="24"/>
          <w:szCs w:val="24"/>
        </w:rPr>
        <w:t>osobowe nie będą przekazywane do państwa trzeciego lub organizacji międzynarodowej.</w:t>
      </w:r>
    </w:p>
    <w:p w14:paraId="1683DD29"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11. </w:t>
      </w:r>
      <w:r w:rsidR="00342C1A" w:rsidRPr="00CF1410">
        <w:rPr>
          <w:rFonts w:cs="Calibri"/>
          <w:sz w:val="24"/>
          <w:szCs w:val="24"/>
        </w:rPr>
        <w:t>Moje dane osobowe nie będą poddawane zautomatyzowanemu podejmowaniu decyzji.</w:t>
      </w:r>
    </w:p>
    <w:p w14:paraId="5BC81E13"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12. </w:t>
      </w:r>
      <w:r w:rsidR="00342C1A" w:rsidRPr="00CF1410">
        <w:rPr>
          <w:rFonts w:cs="Calibri"/>
          <w:sz w:val="24"/>
          <w:szCs w:val="24"/>
        </w:rPr>
        <w:t>Moje dane osobowe będą przechowywane do czasu rozliczenia Programu Operacyjnego Wiedza Edukacja Rozwój 2014 -2020 oraz zakończenia archiwizowania dokumentacji.</w:t>
      </w:r>
    </w:p>
    <w:p w14:paraId="27369C61" w14:textId="77777777" w:rsidR="00342C1A" w:rsidRPr="00CF1410" w:rsidRDefault="0040205D" w:rsidP="0040205D">
      <w:pPr>
        <w:jc w:val="both"/>
        <w:rPr>
          <w:rFonts w:cs="Calibri"/>
          <w:sz w:val="24"/>
          <w:szCs w:val="24"/>
        </w:rPr>
      </w:pPr>
      <w:r w:rsidRPr="00CF1410">
        <w:rPr>
          <w:rFonts w:cs="Calibri"/>
          <w:sz w:val="24"/>
          <w:szCs w:val="24"/>
        </w:rPr>
        <w:t xml:space="preserve">13. </w:t>
      </w:r>
      <w:r w:rsidR="00342C1A" w:rsidRPr="00CF1410">
        <w:rPr>
          <w:rFonts w:cs="Calibri"/>
          <w:sz w:val="24"/>
          <w:szCs w:val="24"/>
        </w:rPr>
        <w:t xml:space="preserve">Mogę skontaktować się u beneficjenta z osobą, która odpowiada za ochronę przetwarzania danych osobowych wysyłając wiadomość na adres poczty elektronicznej </w:t>
      </w:r>
      <w:hyperlink r:id="rId8" w:history="1">
        <w:r w:rsidR="00EE24EE" w:rsidRPr="003A4C3E">
          <w:rPr>
            <w:rStyle w:val="Hipercze"/>
            <w:rFonts w:cs="Calibri"/>
            <w:sz w:val="24"/>
            <w:szCs w:val="24"/>
          </w:rPr>
          <w:t>biuro@spoldzielniarownosc.pl</w:t>
        </w:r>
      </w:hyperlink>
      <w:r w:rsidR="00342C1A" w:rsidRPr="00CF1410">
        <w:rPr>
          <w:rFonts w:cs="Calibri"/>
          <w:sz w:val="24"/>
          <w:szCs w:val="24"/>
        </w:rPr>
        <w:t xml:space="preserve"> lub z powołanym przez administratora Inspektorem Ochrony Danych wysyłając wiadomość na adres poczty elektronicznej </w:t>
      </w:r>
      <w:hyperlink r:id="rId9" w:history="1">
        <w:r w:rsidR="00342C1A" w:rsidRPr="00CF1410">
          <w:rPr>
            <w:rFonts w:cs="Calibri"/>
            <w:color w:val="0000FF"/>
            <w:sz w:val="24"/>
            <w:szCs w:val="24"/>
            <w:u w:val="single"/>
          </w:rPr>
          <w:t>iod@miir.gov.pl</w:t>
        </w:r>
      </w:hyperlink>
      <w:r w:rsidR="00342C1A" w:rsidRPr="00CF1410">
        <w:rPr>
          <w:rFonts w:cs="Calibri"/>
          <w:sz w:val="24"/>
          <w:szCs w:val="24"/>
        </w:rPr>
        <w:t>.</w:t>
      </w:r>
    </w:p>
    <w:p w14:paraId="7519EC62"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t xml:space="preserve">14. </w:t>
      </w:r>
      <w:r w:rsidR="00342C1A" w:rsidRPr="00CF1410">
        <w:rPr>
          <w:rFonts w:cs="Calibri"/>
          <w:sz w:val="24"/>
          <w:szCs w:val="24"/>
        </w:rPr>
        <w:t>Mam prawo dostępu do treści swoich danych i ich sprostowania lub ograniczenia przetwarzania jeżeli spełnione są przesłanki określone w art. 16 i 18 RODO.</w:t>
      </w:r>
    </w:p>
    <w:p w14:paraId="7E8E5FD0" w14:textId="77777777" w:rsidR="00CF1410" w:rsidRDefault="0040205D" w:rsidP="0040205D">
      <w:pPr>
        <w:spacing w:after="120" w:line="240" w:lineRule="auto"/>
        <w:jc w:val="both"/>
        <w:rPr>
          <w:rFonts w:cs="Calibri"/>
          <w:sz w:val="24"/>
          <w:szCs w:val="24"/>
        </w:rPr>
      </w:pPr>
      <w:r w:rsidRPr="00CF1410">
        <w:rPr>
          <w:rFonts w:cs="Calibri"/>
          <w:sz w:val="24"/>
          <w:szCs w:val="24"/>
        </w:rPr>
        <w:t xml:space="preserve">15. </w:t>
      </w:r>
      <w:r w:rsidR="00342C1A" w:rsidRPr="00CF1410">
        <w:rPr>
          <w:rFonts w:cs="Calibri"/>
          <w:sz w:val="24"/>
          <w:szCs w:val="24"/>
        </w:rPr>
        <w:t>Mam prawo do wniesienia skargi do organu nadzorczego, którym jest  Prezes Urzędu Ochrony Danych Osobowych.</w:t>
      </w:r>
    </w:p>
    <w:p w14:paraId="36FEA447" w14:textId="77777777" w:rsidR="00EE24EE" w:rsidRPr="00CF1410" w:rsidRDefault="00EE24EE" w:rsidP="0040205D">
      <w:pPr>
        <w:spacing w:after="120" w:line="240" w:lineRule="auto"/>
        <w:jc w:val="both"/>
        <w:rPr>
          <w:rFonts w:cs="Calibri"/>
          <w:sz w:val="24"/>
          <w:szCs w:val="24"/>
        </w:rPr>
      </w:pPr>
    </w:p>
    <w:p w14:paraId="61F0F90E" w14:textId="77777777" w:rsidR="00342C1A" w:rsidRPr="00CF1410" w:rsidRDefault="0040205D" w:rsidP="0040205D">
      <w:pPr>
        <w:spacing w:after="120" w:line="240" w:lineRule="auto"/>
        <w:jc w:val="both"/>
        <w:rPr>
          <w:rFonts w:cs="Calibri"/>
          <w:sz w:val="24"/>
          <w:szCs w:val="24"/>
        </w:rPr>
      </w:pPr>
      <w:r w:rsidRPr="00CF1410">
        <w:rPr>
          <w:rFonts w:cs="Calibri"/>
          <w:sz w:val="24"/>
          <w:szCs w:val="24"/>
        </w:rPr>
        <w:lastRenderedPageBreak/>
        <w:t xml:space="preserve">16. </w:t>
      </w:r>
      <w:r w:rsidR="00342C1A" w:rsidRPr="00CF1410">
        <w:rPr>
          <w:rFonts w:cs="Calibri"/>
          <w:sz w:val="24"/>
          <w:szCs w:val="24"/>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w:t>
      </w:r>
      <w:r w:rsidR="00993C83">
        <w:rPr>
          <w:rFonts w:cs="Calibri"/>
          <w:sz w:val="24"/>
          <w:szCs w:val="24"/>
        </w:rPr>
        <w:br/>
      </w:r>
      <w:r w:rsidR="00342C1A" w:rsidRPr="00CF1410">
        <w:rPr>
          <w:rFonts w:cs="Calibri"/>
          <w:sz w:val="24"/>
          <w:szCs w:val="24"/>
        </w:rPr>
        <w:t>Dla tego zbioru mają zastosowanie informacje jak powyżej</w:t>
      </w:r>
      <w:r w:rsidR="00342C1A" w:rsidRPr="00CF1410">
        <w:rPr>
          <w:rStyle w:val="Odwoanieprzypisudolnego"/>
          <w:rFonts w:cs="Calibri"/>
          <w:sz w:val="24"/>
          <w:szCs w:val="24"/>
        </w:rPr>
        <w:footnoteReference w:id="2"/>
      </w:r>
      <w:r w:rsidR="00342C1A" w:rsidRPr="00CF1410">
        <w:rPr>
          <w:rFonts w:cs="Calibri"/>
          <w:sz w:val="24"/>
          <w:szCs w:val="24"/>
        </w:rPr>
        <w:t>.</w:t>
      </w:r>
    </w:p>
    <w:p w14:paraId="748F6FF0" w14:textId="77777777" w:rsidR="00342C1A" w:rsidRPr="006F66D2" w:rsidRDefault="00342C1A" w:rsidP="00342C1A">
      <w:pPr>
        <w:spacing w:after="60"/>
        <w:jc w:val="both"/>
        <w:rPr>
          <w:rFonts w:cs="Calibri"/>
        </w:rPr>
      </w:pPr>
    </w:p>
    <w:tbl>
      <w:tblPr>
        <w:tblW w:w="0" w:type="auto"/>
        <w:tblLayout w:type="fixed"/>
        <w:tblLook w:val="0000" w:firstRow="0" w:lastRow="0" w:firstColumn="0" w:lastColumn="0" w:noHBand="0" w:noVBand="0"/>
      </w:tblPr>
      <w:tblGrid>
        <w:gridCol w:w="4248"/>
        <w:gridCol w:w="4964"/>
      </w:tblGrid>
      <w:tr w:rsidR="00342C1A" w:rsidRPr="006F66D2" w14:paraId="4B6AD0CC" w14:textId="77777777" w:rsidTr="00F95B8C">
        <w:trPr>
          <w:trHeight w:val="422"/>
        </w:trPr>
        <w:tc>
          <w:tcPr>
            <w:tcW w:w="4248" w:type="dxa"/>
            <w:shd w:val="clear" w:color="auto" w:fill="auto"/>
          </w:tcPr>
          <w:p w14:paraId="3DC652EF" w14:textId="77777777" w:rsidR="00342C1A" w:rsidRPr="006F66D2" w:rsidRDefault="00342C1A" w:rsidP="00F95B8C">
            <w:pPr>
              <w:spacing w:after="60"/>
              <w:jc w:val="center"/>
              <w:rPr>
                <w:rFonts w:cs="Calibri"/>
              </w:rPr>
            </w:pPr>
            <w:r w:rsidRPr="006F66D2">
              <w:rPr>
                <w:rFonts w:cs="Calibri"/>
              </w:rPr>
              <w:t>…..………………………………………</w:t>
            </w:r>
          </w:p>
        </w:tc>
        <w:tc>
          <w:tcPr>
            <w:tcW w:w="4964" w:type="dxa"/>
            <w:shd w:val="clear" w:color="auto" w:fill="auto"/>
          </w:tcPr>
          <w:p w14:paraId="7C686154" w14:textId="77777777" w:rsidR="00342C1A" w:rsidRPr="006F66D2" w:rsidRDefault="00342C1A" w:rsidP="00F95B8C">
            <w:pPr>
              <w:spacing w:after="60"/>
              <w:jc w:val="center"/>
            </w:pPr>
            <w:r w:rsidRPr="006F66D2">
              <w:rPr>
                <w:rFonts w:cs="Calibri"/>
              </w:rPr>
              <w:t>……………………………………………</w:t>
            </w:r>
          </w:p>
        </w:tc>
      </w:tr>
      <w:tr w:rsidR="00342C1A" w:rsidRPr="006F66D2" w14:paraId="64B2E649" w14:textId="77777777" w:rsidTr="00F95B8C">
        <w:tc>
          <w:tcPr>
            <w:tcW w:w="4248" w:type="dxa"/>
            <w:shd w:val="clear" w:color="auto" w:fill="auto"/>
          </w:tcPr>
          <w:p w14:paraId="5BD8F08F" w14:textId="77777777" w:rsidR="00342C1A" w:rsidRPr="006F66D2" w:rsidRDefault="00342C1A" w:rsidP="00F95B8C">
            <w:pPr>
              <w:spacing w:after="60"/>
              <w:jc w:val="center"/>
              <w:rPr>
                <w:rFonts w:cs="Calibri"/>
                <w:i/>
              </w:rPr>
            </w:pPr>
            <w:r w:rsidRPr="006F66D2">
              <w:rPr>
                <w:rFonts w:cs="Calibri"/>
                <w:i/>
              </w:rPr>
              <w:t>MIEJSCOWOŚĆ I DATA</w:t>
            </w:r>
          </w:p>
        </w:tc>
        <w:tc>
          <w:tcPr>
            <w:tcW w:w="4964" w:type="dxa"/>
            <w:shd w:val="clear" w:color="auto" w:fill="auto"/>
          </w:tcPr>
          <w:p w14:paraId="2C917E9C" w14:textId="77777777" w:rsidR="00342C1A" w:rsidRPr="006F66D2" w:rsidRDefault="00342C1A" w:rsidP="00F95B8C">
            <w:pPr>
              <w:spacing w:after="60"/>
              <w:jc w:val="both"/>
            </w:pPr>
            <w:r w:rsidRPr="006F66D2">
              <w:rPr>
                <w:rFonts w:cs="Calibri"/>
                <w:i/>
              </w:rPr>
              <w:t>CZYTELNY PODPIS UCZESTNIKA PROJEKTU</w:t>
            </w:r>
            <w:r w:rsidRPr="007A3A46">
              <w:rPr>
                <w:i/>
              </w:rPr>
              <w:t>*</w:t>
            </w:r>
          </w:p>
        </w:tc>
      </w:tr>
    </w:tbl>
    <w:p w14:paraId="3E396087" w14:textId="77777777" w:rsidR="0096756E" w:rsidRDefault="0096756E" w:rsidP="00500892">
      <w:pPr>
        <w:spacing w:after="0" w:line="240" w:lineRule="auto"/>
        <w:jc w:val="both"/>
        <w:rPr>
          <w:rFonts w:ascii="Tahoma" w:hAnsi="Tahoma" w:cs="Tahoma"/>
          <w:b/>
        </w:rPr>
      </w:pPr>
    </w:p>
    <w:p w14:paraId="3A38E4FF" w14:textId="77777777" w:rsidR="0096756E" w:rsidRDefault="0096756E" w:rsidP="0096756E">
      <w:pPr>
        <w:autoSpaceDE w:val="0"/>
        <w:autoSpaceDN w:val="0"/>
        <w:adjustRightInd w:val="0"/>
        <w:spacing w:after="0" w:line="240" w:lineRule="auto"/>
        <w:rPr>
          <w:rFonts w:cs="Calibri"/>
          <w:color w:val="000000"/>
          <w:sz w:val="24"/>
          <w:szCs w:val="24"/>
          <w:lang w:eastAsia="pl-PL"/>
        </w:rPr>
      </w:pPr>
    </w:p>
    <w:p w14:paraId="33B5EF31"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65A5FB7F"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BAE2907"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5368CEFA"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76D93A10"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6957193"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E32CE53"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6E220949"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ACB2C22"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4F68DC82"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4E03DFF"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9B72027"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71593AB4"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72DF09F"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874C687"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2F0D674"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6C5FD676"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33B36129"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03A328DB"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5630D90"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640C0309"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3BDD532D"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34CCB632"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2C7675A1"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578B76AE"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1C54DF35"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7F03C09A"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4E00D7AB"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115EA18D" w14:textId="77777777" w:rsidR="00CF1410" w:rsidRDefault="00CF1410" w:rsidP="0096756E">
      <w:pPr>
        <w:autoSpaceDE w:val="0"/>
        <w:autoSpaceDN w:val="0"/>
        <w:adjustRightInd w:val="0"/>
        <w:spacing w:after="0" w:line="240" w:lineRule="auto"/>
        <w:rPr>
          <w:rFonts w:cs="Calibri"/>
          <w:color w:val="000000"/>
          <w:sz w:val="24"/>
          <w:szCs w:val="24"/>
          <w:lang w:eastAsia="pl-PL"/>
        </w:rPr>
      </w:pPr>
    </w:p>
    <w:p w14:paraId="76685D4F" w14:textId="77777777" w:rsidR="00CF1410" w:rsidRPr="0096756E" w:rsidRDefault="00CF1410" w:rsidP="0096756E">
      <w:pPr>
        <w:autoSpaceDE w:val="0"/>
        <w:autoSpaceDN w:val="0"/>
        <w:adjustRightInd w:val="0"/>
        <w:spacing w:after="0" w:line="240" w:lineRule="auto"/>
        <w:rPr>
          <w:rFonts w:cs="Calibri"/>
          <w:color w:val="000000"/>
          <w:sz w:val="24"/>
          <w:szCs w:val="24"/>
          <w:lang w:eastAsia="pl-PL"/>
        </w:rPr>
      </w:pPr>
    </w:p>
    <w:p w14:paraId="1CD09DA8" w14:textId="77777777" w:rsidR="0096756E" w:rsidRPr="00BB54D3" w:rsidRDefault="00AF4004" w:rsidP="00126EC8">
      <w:pPr>
        <w:autoSpaceDE w:val="0"/>
        <w:autoSpaceDN w:val="0"/>
        <w:adjustRightInd w:val="0"/>
        <w:spacing w:after="0" w:line="240" w:lineRule="auto"/>
        <w:rPr>
          <w:rFonts w:cs="Calibri"/>
          <w:sz w:val="18"/>
          <w:szCs w:val="18"/>
          <w:lang w:eastAsia="pl-PL"/>
        </w:rPr>
      </w:pPr>
      <w:r>
        <w:rPr>
          <w:rFonts w:cs="Calibri"/>
          <w:b/>
          <w:bCs/>
          <w:sz w:val="23"/>
          <w:szCs w:val="23"/>
          <w:lang w:eastAsia="pl-PL"/>
        </w:rPr>
        <w:lastRenderedPageBreak/>
        <w:t>VI</w:t>
      </w:r>
      <w:r w:rsidR="0096756E" w:rsidRPr="00BB54D3">
        <w:rPr>
          <w:rFonts w:cs="Calibri"/>
          <w:b/>
          <w:bCs/>
          <w:sz w:val="23"/>
          <w:szCs w:val="23"/>
          <w:lang w:eastAsia="pl-PL"/>
        </w:rPr>
        <w:t xml:space="preserve">I. POTWIERDZENIE AKTUALNOŚCI INFORMACJI ZAWARTYCH W FORMULARZU - NA DZIEŃ ROZPOCZĘCIA UDZIAŁU W PIERWSZEJ FORMIE WSPARCIA </w:t>
      </w:r>
      <w:r w:rsidR="0096756E" w:rsidRPr="00BB54D3">
        <w:rPr>
          <w:rFonts w:cs="Calibri"/>
          <w:sz w:val="18"/>
          <w:szCs w:val="18"/>
          <w:lang w:eastAsia="pl-PL"/>
        </w:rPr>
        <w:t>(</w:t>
      </w:r>
      <w:r w:rsidR="0096756E" w:rsidRPr="00BB54D3">
        <w:rPr>
          <w:rFonts w:cs="Calibri"/>
          <w:b/>
          <w:bCs/>
          <w:sz w:val="18"/>
          <w:szCs w:val="18"/>
          <w:lang w:eastAsia="pl-PL"/>
        </w:rPr>
        <w:t>wypełnia Uczestnik</w:t>
      </w:r>
      <w:r w:rsidR="0096756E" w:rsidRPr="00BB54D3">
        <w:rPr>
          <w:rFonts w:cs="Calibri"/>
          <w:sz w:val="18"/>
          <w:szCs w:val="18"/>
          <w:lang w:eastAsia="pl-P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227"/>
      </w:tblGrid>
      <w:tr w:rsidR="003C335D" w:rsidRPr="00BB54D3" w14:paraId="5FCB1B65" w14:textId="77777777">
        <w:trPr>
          <w:trHeight w:val="272"/>
        </w:trPr>
        <w:tc>
          <w:tcPr>
            <w:tcW w:w="9227" w:type="dxa"/>
          </w:tcPr>
          <w:p w14:paraId="0A3CF68C"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CZĘŚĆ VIII FORMULARZA WYPEŁNIANA w dniu rozpoczęcia udziału w pierwszej formie wsparcia w ramach Projektu </w:t>
            </w:r>
          </w:p>
        </w:tc>
      </w:tr>
    </w:tbl>
    <w:p w14:paraId="0DE6D6EC" w14:textId="77777777" w:rsidR="0096756E" w:rsidRPr="00BB54D3" w:rsidRDefault="0096756E" w:rsidP="00500892">
      <w:pPr>
        <w:spacing w:after="0" w:line="240" w:lineRule="auto"/>
        <w:jc w:val="both"/>
        <w:rPr>
          <w:rFonts w:ascii="Tahoma" w:hAnsi="Tahoma" w:cs="Tahoma"/>
          <w:b/>
        </w:rPr>
      </w:pPr>
    </w:p>
    <w:p w14:paraId="6BCFDE6B" w14:textId="77777777" w:rsidR="00500892" w:rsidRPr="00BB54D3" w:rsidRDefault="00500892" w:rsidP="00500892">
      <w:pPr>
        <w:spacing w:after="0" w:line="240" w:lineRule="auto"/>
        <w:jc w:val="both"/>
        <w:rPr>
          <w:rFonts w:ascii="Tahoma" w:hAnsi="Tahoma" w:cs="Tahoma"/>
          <w:b/>
        </w:rPr>
      </w:pPr>
    </w:p>
    <w:p w14:paraId="2094A20A" w14:textId="77777777" w:rsidR="00500892" w:rsidRPr="00BB54D3" w:rsidRDefault="00500892" w:rsidP="00500892">
      <w:pPr>
        <w:spacing w:after="0" w:line="240" w:lineRule="auto"/>
        <w:jc w:val="both"/>
        <w:rPr>
          <w:rFonts w:ascii="Tahoma" w:hAnsi="Tahoma" w:cs="Tahoma"/>
          <w:b/>
        </w:rPr>
      </w:pPr>
    </w:p>
    <w:p w14:paraId="01191428"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Potwierdzam aktualność </w:t>
      </w:r>
      <w:r w:rsidRPr="00BB54D3">
        <w:rPr>
          <w:rFonts w:cs="Calibri"/>
          <w:sz w:val="23"/>
          <w:szCs w:val="23"/>
          <w:lang w:eastAsia="pl-PL"/>
        </w:rPr>
        <w:t xml:space="preserve">informacji zawartych w niniejszym Formularzu - na dzień rozpoczęcia przeze mnie udziału w pierwszej formie wsparcia (tj. pierwszym </w:t>
      </w:r>
      <w:r w:rsidR="003C335D" w:rsidRPr="00BB54D3">
        <w:rPr>
          <w:rFonts w:cs="Calibri"/>
          <w:sz w:val="23"/>
          <w:szCs w:val="23"/>
          <w:lang w:eastAsia="pl-PL"/>
        </w:rPr>
        <w:t>module szkoleniowym</w:t>
      </w:r>
      <w:r w:rsidRPr="00BB54D3">
        <w:rPr>
          <w:rFonts w:cs="Calibri"/>
          <w:sz w:val="23"/>
          <w:szCs w:val="23"/>
          <w:lang w:eastAsia="pl-PL"/>
        </w:rPr>
        <w:t xml:space="preserve"> / </w:t>
      </w:r>
      <w:r w:rsidR="00EE24EE">
        <w:rPr>
          <w:rFonts w:cs="Calibri"/>
          <w:sz w:val="23"/>
          <w:szCs w:val="23"/>
          <w:lang w:eastAsia="pl-PL"/>
        </w:rPr>
        <w:t>doradztwie</w:t>
      </w:r>
      <w:r w:rsidRPr="00BB54D3">
        <w:rPr>
          <w:rFonts w:cs="Calibri"/>
          <w:sz w:val="23"/>
          <w:szCs w:val="23"/>
          <w:lang w:eastAsia="pl-PL"/>
        </w:rPr>
        <w:t xml:space="preserve">) w ramach Projektu, </w:t>
      </w:r>
    </w:p>
    <w:p w14:paraId="3A26F0B0" w14:textId="77777777" w:rsidR="0096756E" w:rsidRPr="00BB54D3" w:rsidRDefault="0096756E" w:rsidP="0096756E">
      <w:pPr>
        <w:autoSpaceDE w:val="0"/>
        <w:autoSpaceDN w:val="0"/>
        <w:adjustRightInd w:val="0"/>
        <w:spacing w:after="0" w:line="240" w:lineRule="auto"/>
        <w:rPr>
          <w:rFonts w:cs="Calibri"/>
          <w:sz w:val="16"/>
          <w:szCs w:val="16"/>
          <w:lang w:eastAsia="pl-PL"/>
        </w:rPr>
      </w:pPr>
      <w:r w:rsidRPr="00BB54D3">
        <w:rPr>
          <w:rFonts w:cs="Calibri"/>
          <w:sz w:val="23"/>
          <w:szCs w:val="23"/>
          <w:lang w:eastAsia="pl-PL"/>
        </w:rPr>
        <w:t xml:space="preserve">tj. na dzień ………………… </w:t>
      </w:r>
      <w:r w:rsidRPr="00BB54D3">
        <w:rPr>
          <w:rFonts w:cs="Calibri"/>
          <w:sz w:val="16"/>
          <w:szCs w:val="16"/>
          <w:lang w:eastAsia="pl-PL"/>
        </w:rPr>
        <w:t xml:space="preserve">(data rozpoczęcia udziału w pierwszym </w:t>
      </w:r>
      <w:r w:rsidR="003C335D" w:rsidRPr="00BB54D3">
        <w:rPr>
          <w:rFonts w:cs="Calibri"/>
          <w:sz w:val="16"/>
          <w:szCs w:val="16"/>
          <w:lang w:eastAsia="pl-PL"/>
        </w:rPr>
        <w:t>module szkoleniowym/</w:t>
      </w:r>
      <w:r w:rsidR="00DB33A3">
        <w:rPr>
          <w:rFonts w:cs="Calibri"/>
          <w:sz w:val="16"/>
          <w:szCs w:val="16"/>
          <w:lang w:eastAsia="pl-PL"/>
        </w:rPr>
        <w:t>doradztwie</w:t>
      </w:r>
      <w:r w:rsidRPr="00BB54D3">
        <w:rPr>
          <w:rFonts w:cs="Calibri"/>
          <w:sz w:val="16"/>
          <w:szCs w:val="16"/>
          <w:lang w:eastAsia="pl-PL"/>
        </w:rPr>
        <w:t xml:space="preserve"> w ramach Projektu) </w:t>
      </w:r>
    </w:p>
    <w:p w14:paraId="02EC6596"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b/>
          <w:bCs/>
          <w:sz w:val="23"/>
          <w:szCs w:val="23"/>
          <w:lang w:eastAsia="pl-PL"/>
        </w:rPr>
        <w:t xml:space="preserve">Informacje </w:t>
      </w:r>
      <w:r w:rsidRPr="00BB54D3">
        <w:rPr>
          <w:rFonts w:cs="Calibri"/>
          <w:sz w:val="23"/>
          <w:szCs w:val="23"/>
          <w:lang w:eastAsia="pl-PL"/>
        </w:rPr>
        <w:t xml:space="preserve">zawarte w niniejszym Formularzu </w:t>
      </w:r>
      <w:r w:rsidRPr="00BB54D3">
        <w:rPr>
          <w:rFonts w:cs="Calibri"/>
          <w:b/>
          <w:bCs/>
          <w:sz w:val="23"/>
          <w:szCs w:val="23"/>
          <w:lang w:eastAsia="pl-PL"/>
        </w:rPr>
        <w:t xml:space="preserve">uległy zmianie </w:t>
      </w:r>
      <w:r w:rsidRPr="00BB54D3">
        <w:rPr>
          <w:rFonts w:cs="Calibri"/>
          <w:sz w:val="23"/>
          <w:szCs w:val="23"/>
          <w:lang w:eastAsia="pl-PL"/>
        </w:rPr>
        <w:t xml:space="preserve">w stosunku do podanych na dzień rekrutacji do Projektu, w następującym zakresie: </w:t>
      </w:r>
    </w:p>
    <w:p w14:paraId="4201DBAC"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14:paraId="5C552775" w14:textId="77777777" w:rsidR="0096756E" w:rsidRPr="00BB54D3" w:rsidRDefault="0096756E" w:rsidP="0096756E">
      <w:pPr>
        <w:autoSpaceDE w:val="0"/>
        <w:autoSpaceDN w:val="0"/>
        <w:adjustRightInd w:val="0"/>
        <w:spacing w:after="0" w:line="240" w:lineRule="auto"/>
        <w:rPr>
          <w:rFonts w:cs="Calibri"/>
          <w:sz w:val="16"/>
          <w:szCs w:val="16"/>
          <w:lang w:eastAsia="pl-PL"/>
        </w:rPr>
      </w:pPr>
      <w:r w:rsidRPr="00BB54D3">
        <w:rPr>
          <w:rFonts w:cs="Calibri"/>
          <w:sz w:val="16"/>
          <w:szCs w:val="16"/>
          <w:lang w:eastAsia="pl-PL"/>
        </w:rPr>
        <w:t xml:space="preserve">(wypełnić, jeśli dotyczy) </w:t>
      </w:r>
    </w:p>
    <w:p w14:paraId="49D79968" w14:textId="77777777" w:rsidR="0096756E" w:rsidRPr="00BB54D3" w:rsidRDefault="0096756E" w:rsidP="0096756E">
      <w:pPr>
        <w:autoSpaceDE w:val="0"/>
        <w:autoSpaceDN w:val="0"/>
        <w:adjustRightInd w:val="0"/>
        <w:spacing w:after="0" w:line="240" w:lineRule="auto"/>
        <w:rPr>
          <w:rFonts w:cs="Calibri"/>
          <w:sz w:val="23"/>
          <w:szCs w:val="23"/>
          <w:lang w:eastAsia="pl-PL"/>
        </w:rPr>
      </w:pPr>
      <w:r w:rsidRPr="00BB54D3">
        <w:rPr>
          <w:rFonts w:cs="Calibri"/>
          <w:sz w:val="23"/>
          <w:szCs w:val="23"/>
          <w:lang w:eastAsia="pl-PL"/>
        </w:rPr>
        <w:t xml:space="preserve">……………………………………. </w:t>
      </w:r>
    </w:p>
    <w:p w14:paraId="6F2505D1" w14:textId="77777777" w:rsidR="00500892" w:rsidRPr="00BB54D3" w:rsidRDefault="0096756E" w:rsidP="0096756E">
      <w:pPr>
        <w:spacing w:after="0" w:line="240" w:lineRule="auto"/>
        <w:jc w:val="both"/>
        <w:rPr>
          <w:rFonts w:cs="Calibri"/>
          <w:sz w:val="16"/>
          <w:szCs w:val="16"/>
          <w:lang w:eastAsia="pl-PL"/>
        </w:rPr>
      </w:pPr>
      <w:r w:rsidRPr="00BB54D3">
        <w:rPr>
          <w:rFonts w:cs="Calibri"/>
          <w:sz w:val="16"/>
          <w:szCs w:val="16"/>
          <w:lang w:eastAsia="pl-PL"/>
        </w:rPr>
        <w:t>(podpis Uczestnika)</w:t>
      </w:r>
    </w:p>
    <w:p w14:paraId="7A5D175C" w14:textId="77777777" w:rsidR="0096756E" w:rsidRPr="00BB54D3" w:rsidRDefault="0096756E" w:rsidP="0096756E">
      <w:pPr>
        <w:spacing w:after="0" w:line="240" w:lineRule="auto"/>
        <w:jc w:val="both"/>
        <w:rPr>
          <w:rFonts w:cs="Calibri"/>
          <w:sz w:val="16"/>
          <w:szCs w:val="16"/>
          <w:lang w:eastAsia="pl-PL"/>
        </w:rPr>
      </w:pPr>
    </w:p>
    <w:p w14:paraId="60562F1D" w14:textId="77777777" w:rsidR="0096756E" w:rsidRDefault="0096756E" w:rsidP="0096756E">
      <w:pPr>
        <w:spacing w:after="0" w:line="240" w:lineRule="auto"/>
        <w:jc w:val="both"/>
        <w:rPr>
          <w:rFonts w:cs="Calibri"/>
          <w:color w:val="000000"/>
          <w:sz w:val="16"/>
          <w:szCs w:val="16"/>
          <w:lang w:eastAsia="pl-PL"/>
        </w:rPr>
      </w:pPr>
    </w:p>
    <w:p w14:paraId="655A4DC4" w14:textId="77777777" w:rsidR="0096756E" w:rsidRDefault="0096756E" w:rsidP="0096756E">
      <w:pPr>
        <w:spacing w:after="0" w:line="240" w:lineRule="auto"/>
        <w:jc w:val="both"/>
        <w:rPr>
          <w:rFonts w:cs="Calibri"/>
          <w:color w:val="000000"/>
          <w:sz w:val="16"/>
          <w:szCs w:val="16"/>
          <w:lang w:eastAsia="pl-PL"/>
        </w:rPr>
      </w:pPr>
    </w:p>
    <w:p w14:paraId="54663710" w14:textId="77777777" w:rsidR="0096756E" w:rsidRDefault="0096756E" w:rsidP="0096756E">
      <w:pPr>
        <w:spacing w:after="0" w:line="240" w:lineRule="auto"/>
        <w:jc w:val="both"/>
        <w:rPr>
          <w:rFonts w:cs="Calibri"/>
          <w:color w:val="000000"/>
          <w:sz w:val="16"/>
          <w:szCs w:val="16"/>
          <w:lang w:eastAsia="pl-PL"/>
        </w:rPr>
      </w:pPr>
    </w:p>
    <w:p w14:paraId="705B3900" w14:textId="77777777" w:rsidR="0096756E" w:rsidRDefault="0096756E" w:rsidP="0096756E">
      <w:pPr>
        <w:spacing w:after="0" w:line="240" w:lineRule="auto"/>
        <w:jc w:val="both"/>
        <w:rPr>
          <w:rFonts w:cs="Calibri"/>
          <w:color w:val="000000"/>
          <w:sz w:val="16"/>
          <w:szCs w:val="16"/>
          <w:lang w:eastAsia="pl-PL"/>
        </w:rPr>
      </w:pPr>
    </w:p>
    <w:p w14:paraId="76A6AD2F" w14:textId="77777777" w:rsidR="0096756E" w:rsidRDefault="0096756E" w:rsidP="0096756E">
      <w:pPr>
        <w:spacing w:after="0" w:line="240" w:lineRule="auto"/>
        <w:jc w:val="both"/>
        <w:rPr>
          <w:rFonts w:cs="Calibri"/>
          <w:color w:val="000000"/>
          <w:sz w:val="16"/>
          <w:szCs w:val="16"/>
          <w:lang w:eastAsia="pl-PL"/>
        </w:rPr>
      </w:pPr>
    </w:p>
    <w:p w14:paraId="734ECB66" w14:textId="77777777" w:rsidR="0096756E" w:rsidRDefault="0096756E" w:rsidP="0096756E">
      <w:pPr>
        <w:spacing w:after="0" w:line="240" w:lineRule="auto"/>
        <w:jc w:val="both"/>
        <w:rPr>
          <w:rFonts w:cs="Calibri"/>
          <w:color w:val="000000"/>
          <w:sz w:val="16"/>
          <w:szCs w:val="16"/>
          <w:lang w:eastAsia="pl-PL"/>
        </w:rPr>
      </w:pPr>
    </w:p>
    <w:p w14:paraId="30DDF47A" w14:textId="77777777" w:rsidR="0096756E" w:rsidRDefault="0096756E" w:rsidP="0096756E">
      <w:pPr>
        <w:spacing w:after="0" w:line="240" w:lineRule="auto"/>
        <w:jc w:val="both"/>
        <w:rPr>
          <w:rFonts w:cs="Calibri"/>
          <w:color w:val="000000"/>
          <w:sz w:val="16"/>
          <w:szCs w:val="16"/>
          <w:lang w:eastAsia="pl-PL"/>
        </w:rPr>
      </w:pPr>
    </w:p>
    <w:p w14:paraId="4DF8BFDD" w14:textId="77777777" w:rsidR="0096756E" w:rsidRDefault="0096756E" w:rsidP="0096756E">
      <w:pPr>
        <w:spacing w:after="0" w:line="240" w:lineRule="auto"/>
        <w:jc w:val="both"/>
        <w:rPr>
          <w:rFonts w:cs="Calibri"/>
          <w:color w:val="000000"/>
          <w:sz w:val="16"/>
          <w:szCs w:val="16"/>
          <w:lang w:eastAsia="pl-PL"/>
        </w:rPr>
      </w:pPr>
    </w:p>
    <w:p w14:paraId="5AE56F6E" w14:textId="77777777" w:rsidR="0096756E" w:rsidRDefault="0096756E" w:rsidP="0096756E">
      <w:pPr>
        <w:spacing w:after="0" w:line="240" w:lineRule="auto"/>
        <w:jc w:val="both"/>
        <w:rPr>
          <w:rFonts w:cs="Calibri"/>
          <w:color w:val="000000"/>
          <w:sz w:val="16"/>
          <w:szCs w:val="16"/>
          <w:lang w:eastAsia="pl-PL"/>
        </w:rPr>
      </w:pPr>
    </w:p>
    <w:p w14:paraId="2EF0A940" w14:textId="77777777" w:rsidR="0096756E" w:rsidRDefault="0096756E" w:rsidP="0096756E">
      <w:pPr>
        <w:spacing w:after="0" w:line="240" w:lineRule="auto"/>
        <w:jc w:val="both"/>
        <w:rPr>
          <w:rFonts w:cs="Calibri"/>
          <w:color w:val="000000"/>
          <w:sz w:val="16"/>
          <w:szCs w:val="16"/>
          <w:lang w:eastAsia="pl-PL"/>
        </w:rPr>
      </w:pPr>
    </w:p>
    <w:p w14:paraId="6199D15E" w14:textId="77777777" w:rsidR="0096756E" w:rsidRDefault="0096756E" w:rsidP="0096756E">
      <w:pPr>
        <w:spacing w:after="0" w:line="240" w:lineRule="auto"/>
        <w:jc w:val="both"/>
        <w:rPr>
          <w:rFonts w:cs="Calibri"/>
          <w:color w:val="000000"/>
          <w:sz w:val="16"/>
          <w:szCs w:val="16"/>
          <w:lang w:eastAsia="pl-PL"/>
        </w:rPr>
      </w:pPr>
    </w:p>
    <w:p w14:paraId="6501EA2C" w14:textId="77777777" w:rsidR="0096756E" w:rsidRDefault="0096756E" w:rsidP="0096756E">
      <w:pPr>
        <w:spacing w:after="0" w:line="240" w:lineRule="auto"/>
        <w:jc w:val="both"/>
        <w:rPr>
          <w:rFonts w:cs="Calibri"/>
          <w:color w:val="000000"/>
          <w:sz w:val="16"/>
          <w:szCs w:val="16"/>
          <w:lang w:eastAsia="pl-PL"/>
        </w:rPr>
      </w:pPr>
    </w:p>
    <w:p w14:paraId="158190D3" w14:textId="77777777" w:rsidR="0096756E" w:rsidRDefault="0096756E" w:rsidP="0096756E">
      <w:pPr>
        <w:spacing w:after="0" w:line="240" w:lineRule="auto"/>
        <w:jc w:val="both"/>
        <w:rPr>
          <w:rFonts w:cs="Calibri"/>
          <w:color w:val="000000"/>
          <w:sz w:val="16"/>
          <w:szCs w:val="16"/>
          <w:lang w:eastAsia="pl-PL"/>
        </w:rPr>
      </w:pPr>
    </w:p>
    <w:p w14:paraId="269DA547" w14:textId="77777777" w:rsidR="0096756E" w:rsidRDefault="0096756E" w:rsidP="0096756E">
      <w:pPr>
        <w:spacing w:after="0" w:line="240" w:lineRule="auto"/>
        <w:jc w:val="both"/>
        <w:rPr>
          <w:rFonts w:cs="Calibri"/>
          <w:color w:val="000000"/>
          <w:sz w:val="16"/>
          <w:szCs w:val="16"/>
          <w:lang w:eastAsia="pl-PL"/>
        </w:rPr>
      </w:pPr>
    </w:p>
    <w:p w14:paraId="08DA583B" w14:textId="77777777" w:rsidR="0096756E" w:rsidRDefault="0096756E" w:rsidP="0096756E">
      <w:pPr>
        <w:spacing w:after="0" w:line="240" w:lineRule="auto"/>
        <w:jc w:val="both"/>
        <w:rPr>
          <w:rFonts w:cs="Calibri"/>
          <w:color w:val="000000"/>
          <w:sz w:val="16"/>
          <w:szCs w:val="16"/>
          <w:lang w:eastAsia="pl-PL"/>
        </w:rPr>
      </w:pPr>
    </w:p>
    <w:p w14:paraId="3B779531" w14:textId="77777777" w:rsidR="0096756E" w:rsidRDefault="0096756E" w:rsidP="0096756E">
      <w:pPr>
        <w:spacing w:after="0" w:line="240" w:lineRule="auto"/>
        <w:jc w:val="both"/>
        <w:rPr>
          <w:rFonts w:cs="Calibri"/>
          <w:color w:val="000000"/>
          <w:sz w:val="16"/>
          <w:szCs w:val="16"/>
          <w:lang w:eastAsia="pl-PL"/>
        </w:rPr>
      </w:pPr>
    </w:p>
    <w:p w14:paraId="75A356C2" w14:textId="77777777" w:rsidR="0096756E" w:rsidRDefault="0096756E" w:rsidP="0096756E">
      <w:pPr>
        <w:spacing w:after="0" w:line="240" w:lineRule="auto"/>
        <w:jc w:val="both"/>
        <w:rPr>
          <w:rFonts w:cs="Calibri"/>
          <w:color w:val="000000"/>
          <w:sz w:val="16"/>
          <w:szCs w:val="16"/>
          <w:lang w:eastAsia="pl-PL"/>
        </w:rPr>
      </w:pPr>
    </w:p>
    <w:p w14:paraId="16444824" w14:textId="77777777" w:rsidR="0096756E" w:rsidRDefault="0096756E" w:rsidP="0096756E">
      <w:pPr>
        <w:spacing w:after="0" w:line="240" w:lineRule="auto"/>
        <w:jc w:val="both"/>
        <w:rPr>
          <w:rFonts w:cs="Calibri"/>
          <w:color w:val="000000"/>
          <w:sz w:val="16"/>
          <w:szCs w:val="16"/>
          <w:lang w:eastAsia="pl-PL"/>
        </w:rPr>
      </w:pPr>
    </w:p>
    <w:p w14:paraId="549043B3" w14:textId="77777777" w:rsidR="0096756E" w:rsidRDefault="0096756E" w:rsidP="0096756E">
      <w:pPr>
        <w:spacing w:after="0" w:line="240" w:lineRule="auto"/>
        <w:jc w:val="both"/>
        <w:rPr>
          <w:rFonts w:cs="Calibri"/>
          <w:color w:val="000000"/>
          <w:sz w:val="16"/>
          <w:szCs w:val="16"/>
          <w:lang w:eastAsia="pl-PL"/>
        </w:rPr>
      </w:pPr>
    </w:p>
    <w:p w14:paraId="3D8213D4" w14:textId="77777777" w:rsidR="0096756E" w:rsidRDefault="0096756E" w:rsidP="0096756E">
      <w:pPr>
        <w:spacing w:after="0" w:line="240" w:lineRule="auto"/>
        <w:jc w:val="both"/>
        <w:rPr>
          <w:rFonts w:cs="Calibri"/>
          <w:color w:val="000000"/>
          <w:sz w:val="16"/>
          <w:szCs w:val="16"/>
          <w:lang w:eastAsia="pl-PL"/>
        </w:rPr>
      </w:pPr>
    </w:p>
    <w:p w14:paraId="423F71C6" w14:textId="77777777" w:rsidR="0096756E" w:rsidRDefault="0096756E" w:rsidP="0096756E">
      <w:pPr>
        <w:spacing w:after="0" w:line="240" w:lineRule="auto"/>
        <w:jc w:val="both"/>
        <w:rPr>
          <w:rFonts w:cs="Calibri"/>
          <w:color w:val="000000"/>
          <w:sz w:val="16"/>
          <w:szCs w:val="16"/>
          <w:lang w:eastAsia="pl-PL"/>
        </w:rPr>
      </w:pPr>
    </w:p>
    <w:p w14:paraId="16FC96E5" w14:textId="77777777" w:rsidR="0096756E" w:rsidRDefault="0096756E" w:rsidP="0096756E">
      <w:pPr>
        <w:spacing w:after="0" w:line="240" w:lineRule="auto"/>
        <w:jc w:val="both"/>
        <w:rPr>
          <w:rFonts w:cs="Calibri"/>
          <w:color w:val="000000"/>
          <w:sz w:val="16"/>
          <w:szCs w:val="16"/>
          <w:lang w:eastAsia="pl-PL"/>
        </w:rPr>
      </w:pPr>
    </w:p>
    <w:p w14:paraId="73357A1F" w14:textId="77777777" w:rsidR="0096756E" w:rsidRDefault="0096756E" w:rsidP="0096756E">
      <w:pPr>
        <w:spacing w:after="0" w:line="240" w:lineRule="auto"/>
        <w:jc w:val="both"/>
        <w:rPr>
          <w:rFonts w:cs="Calibri"/>
          <w:color w:val="000000"/>
          <w:sz w:val="16"/>
          <w:szCs w:val="16"/>
          <w:lang w:eastAsia="pl-PL"/>
        </w:rPr>
      </w:pPr>
    </w:p>
    <w:p w14:paraId="659AFA89" w14:textId="77777777" w:rsidR="0096756E" w:rsidRDefault="0096756E" w:rsidP="0096756E">
      <w:pPr>
        <w:spacing w:after="0" w:line="240" w:lineRule="auto"/>
        <w:jc w:val="both"/>
        <w:rPr>
          <w:rFonts w:cs="Calibri"/>
          <w:color w:val="000000"/>
          <w:sz w:val="16"/>
          <w:szCs w:val="16"/>
          <w:lang w:eastAsia="pl-PL"/>
        </w:rPr>
      </w:pPr>
    </w:p>
    <w:p w14:paraId="058A3C9B" w14:textId="77777777" w:rsidR="0096756E" w:rsidRDefault="0096756E" w:rsidP="0096756E">
      <w:pPr>
        <w:spacing w:after="0" w:line="240" w:lineRule="auto"/>
        <w:jc w:val="both"/>
        <w:rPr>
          <w:rFonts w:cs="Calibri"/>
          <w:color w:val="000000"/>
          <w:sz w:val="16"/>
          <w:szCs w:val="16"/>
          <w:lang w:eastAsia="pl-PL"/>
        </w:rPr>
      </w:pPr>
    </w:p>
    <w:p w14:paraId="2343A9D4" w14:textId="77777777" w:rsidR="0096756E" w:rsidRDefault="0096756E" w:rsidP="0096756E">
      <w:pPr>
        <w:spacing w:after="0" w:line="240" w:lineRule="auto"/>
        <w:jc w:val="both"/>
        <w:rPr>
          <w:rFonts w:cs="Calibri"/>
          <w:color w:val="000000"/>
          <w:sz w:val="16"/>
          <w:szCs w:val="16"/>
          <w:lang w:eastAsia="pl-PL"/>
        </w:rPr>
      </w:pPr>
    </w:p>
    <w:p w14:paraId="75D6E13C" w14:textId="77777777" w:rsidR="0096756E" w:rsidRDefault="0096756E" w:rsidP="0096756E">
      <w:pPr>
        <w:spacing w:after="0" w:line="240" w:lineRule="auto"/>
        <w:jc w:val="both"/>
        <w:rPr>
          <w:rFonts w:cs="Calibri"/>
          <w:color w:val="000000"/>
          <w:sz w:val="16"/>
          <w:szCs w:val="16"/>
          <w:lang w:eastAsia="pl-PL"/>
        </w:rPr>
      </w:pPr>
    </w:p>
    <w:p w14:paraId="4F8BB5FA" w14:textId="77777777" w:rsidR="0096756E" w:rsidRDefault="0096756E" w:rsidP="0096756E">
      <w:pPr>
        <w:spacing w:after="0" w:line="240" w:lineRule="auto"/>
        <w:jc w:val="both"/>
        <w:rPr>
          <w:rFonts w:cs="Calibri"/>
          <w:color w:val="000000"/>
          <w:sz w:val="16"/>
          <w:szCs w:val="16"/>
          <w:lang w:eastAsia="pl-PL"/>
        </w:rPr>
      </w:pPr>
    </w:p>
    <w:p w14:paraId="3DD12956" w14:textId="77777777" w:rsidR="0096756E" w:rsidRDefault="0096756E" w:rsidP="0096756E">
      <w:pPr>
        <w:spacing w:after="0" w:line="240" w:lineRule="auto"/>
        <w:jc w:val="both"/>
        <w:rPr>
          <w:rFonts w:cs="Calibri"/>
          <w:color w:val="000000"/>
          <w:sz w:val="16"/>
          <w:szCs w:val="16"/>
          <w:lang w:eastAsia="pl-PL"/>
        </w:rPr>
      </w:pPr>
    </w:p>
    <w:p w14:paraId="1C2BA934" w14:textId="77777777" w:rsidR="0096756E" w:rsidRDefault="0096756E" w:rsidP="0096756E">
      <w:pPr>
        <w:spacing w:after="0" w:line="240" w:lineRule="auto"/>
        <w:jc w:val="both"/>
        <w:rPr>
          <w:rFonts w:cs="Calibri"/>
          <w:color w:val="000000"/>
          <w:sz w:val="16"/>
          <w:szCs w:val="16"/>
          <w:lang w:eastAsia="pl-PL"/>
        </w:rPr>
      </w:pPr>
    </w:p>
    <w:p w14:paraId="5206E504" w14:textId="77777777" w:rsidR="0096756E" w:rsidRDefault="0096756E" w:rsidP="0096756E">
      <w:pPr>
        <w:spacing w:after="0" w:line="240" w:lineRule="auto"/>
        <w:jc w:val="both"/>
        <w:rPr>
          <w:rFonts w:cs="Calibri"/>
          <w:color w:val="000000"/>
          <w:sz w:val="16"/>
          <w:szCs w:val="16"/>
          <w:lang w:eastAsia="pl-PL"/>
        </w:rPr>
      </w:pPr>
    </w:p>
    <w:p w14:paraId="6D8C9BF9" w14:textId="77777777" w:rsidR="0096756E" w:rsidRDefault="0096756E" w:rsidP="0096756E">
      <w:pPr>
        <w:spacing w:after="0" w:line="240" w:lineRule="auto"/>
        <w:jc w:val="both"/>
        <w:rPr>
          <w:rFonts w:cs="Calibri"/>
          <w:color w:val="000000"/>
          <w:sz w:val="16"/>
          <w:szCs w:val="16"/>
          <w:lang w:eastAsia="pl-PL"/>
        </w:rPr>
      </w:pPr>
    </w:p>
    <w:p w14:paraId="46489146" w14:textId="77777777" w:rsidR="0096756E" w:rsidRDefault="0096756E" w:rsidP="0096756E">
      <w:pPr>
        <w:spacing w:after="0" w:line="240" w:lineRule="auto"/>
        <w:jc w:val="both"/>
        <w:rPr>
          <w:rFonts w:cs="Calibri"/>
          <w:color w:val="000000"/>
          <w:sz w:val="16"/>
          <w:szCs w:val="16"/>
          <w:lang w:eastAsia="pl-PL"/>
        </w:rPr>
      </w:pPr>
    </w:p>
    <w:p w14:paraId="68FA00F8" w14:textId="77777777" w:rsidR="0096756E" w:rsidRDefault="0096756E" w:rsidP="0096756E">
      <w:pPr>
        <w:spacing w:after="0" w:line="240" w:lineRule="auto"/>
        <w:jc w:val="both"/>
        <w:rPr>
          <w:rFonts w:cs="Calibri"/>
          <w:color w:val="000000"/>
          <w:sz w:val="16"/>
          <w:szCs w:val="16"/>
          <w:lang w:eastAsia="pl-PL"/>
        </w:rPr>
      </w:pPr>
    </w:p>
    <w:p w14:paraId="5A04226D" w14:textId="77777777" w:rsidR="0096756E" w:rsidRDefault="0096756E" w:rsidP="0096756E">
      <w:pPr>
        <w:spacing w:after="0" w:line="240" w:lineRule="auto"/>
        <w:jc w:val="both"/>
        <w:rPr>
          <w:rFonts w:cs="Calibri"/>
          <w:color w:val="000000"/>
          <w:sz w:val="16"/>
          <w:szCs w:val="16"/>
          <w:lang w:eastAsia="pl-PL"/>
        </w:rPr>
      </w:pPr>
    </w:p>
    <w:p w14:paraId="6BA9A4DC" w14:textId="77777777" w:rsidR="0096756E" w:rsidRDefault="0096756E" w:rsidP="0096756E">
      <w:pPr>
        <w:spacing w:after="0" w:line="240" w:lineRule="auto"/>
        <w:jc w:val="both"/>
        <w:rPr>
          <w:rFonts w:cs="Calibri"/>
          <w:color w:val="000000"/>
          <w:sz w:val="16"/>
          <w:szCs w:val="16"/>
          <w:lang w:eastAsia="pl-PL"/>
        </w:rPr>
      </w:pPr>
    </w:p>
    <w:p w14:paraId="66267006" w14:textId="77777777" w:rsidR="0096756E" w:rsidRDefault="0096756E" w:rsidP="0096756E">
      <w:pPr>
        <w:spacing w:after="0" w:line="240" w:lineRule="auto"/>
        <w:jc w:val="both"/>
        <w:rPr>
          <w:rFonts w:cs="Calibri"/>
          <w:color w:val="000000"/>
          <w:sz w:val="16"/>
          <w:szCs w:val="16"/>
          <w:lang w:eastAsia="pl-PL"/>
        </w:rPr>
      </w:pPr>
    </w:p>
    <w:p w14:paraId="6BA489CB" w14:textId="77777777" w:rsidR="0096756E" w:rsidRDefault="0096756E" w:rsidP="0096756E">
      <w:pPr>
        <w:spacing w:after="0" w:line="240" w:lineRule="auto"/>
        <w:jc w:val="both"/>
        <w:rPr>
          <w:rFonts w:cs="Calibri"/>
          <w:color w:val="000000"/>
          <w:sz w:val="16"/>
          <w:szCs w:val="16"/>
          <w:lang w:eastAsia="pl-PL"/>
        </w:rPr>
      </w:pPr>
    </w:p>
    <w:p w14:paraId="22471501" w14:textId="77777777" w:rsidR="0096756E" w:rsidRDefault="0096756E" w:rsidP="0096756E">
      <w:pPr>
        <w:spacing w:after="0" w:line="240" w:lineRule="auto"/>
        <w:jc w:val="both"/>
        <w:rPr>
          <w:rFonts w:cs="Calibri"/>
          <w:color w:val="000000"/>
          <w:sz w:val="16"/>
          <w:szCs w:val="16"/>
          <w:lang w:eastAsia="pl-PL"/>
        </w:rPr>
      </w:pPr>
    </w:p>
    <w:p w14:paraId="1BFD7C57" w14:textId="77777777" w:rsidR="0096756E" w:rsidRDefault="0096756E" w:rsidP="0096756E">
      <w:pPr>
        <w:spacing w:after="0" w:line="240" w:lineRule="auto"/>
        <w:jc w:val="both"/>
        <w:rPr>
          <w:rFonts w:cs="Calibri"/>
          <w:color w:val="000000"/>
          <w:sz w:val="16"/>
          <w:szCs w:val="16"/>
          <w:lang w:eastAsia="pl-PL"/>
        </w:rPr>
      </w:pPr>
    </w:p>
    <w:p w14:paraId="6697D930" w14:textId="77777777" w:rsidR="0096756E" w:rsidRDefault="0096756E" w:rsidP="0096756E">
      <w:pPr>
        <w:spacing w:after="0" w:line="240" w:lineRule="auto"/>
        <w:jc w:val="both"/>
        <w:rPr>
          <w:rFonts w:cs="Calibri"/>
          <w:color w:val="000000"/>
          <w:sz w:val="16"/>
          <w:szCs w:val="16"/>
          <w:lang w:eastAsia="pl-PL"/>
        </w:rPr>
      </w:pPr>
    </w:p>
    <w:p w14:paraId="6A74007E" w14:textId="77777777" w:rsidR="0096756E" w:rsidRDefault="0096756E" w:rsidP="0096756E">
      <w:pPr>
        <w:spacing w:after="0" w:line="240" w:lineRule="auto"/>
        <w:jc w:val="both"/>
        <w:rPr>
          <w:rFonts w:cs="Calibri"/>
          <w:color w:val="000000"/>
          <w:sz w:val="16"/>
          <w:szCs w:val="16"/>
          <w:lang w:eastAsia="pl-PL"/>
        </w:rPr>
      </w:pPr>
    </w:p>
    <w:p w14:paraId="7F43DDDA" w14:textId="77777777" w:rsidR="0096756E" w:rsidRDefault="0096756E" w:rsidP="0096756E">
      <w:pPr>
        <w:spacing w:after="0" w:line="240" w:lineRule="auto"/>
        <w:jc w:val="both"/>
        <w:rPr>
          <w:rFonts w:cs="Calibri"/>
          <w:color w:val="000000"/>
          <w:sz w:val="16"/>
          <w:szCs w:val="16"/>
          <w:lang w:eastAsia="pl-PL"/>
        </w:rPr>
      </w:pPr>
    </w:p>
    <w:p w14:paraId="69A2EC9A" w14:textId="77777777" w:rsidR="0096756E" w:rsidRPr="0096756E" w:rsidRDefault="0096756E" w:rsidP="0096756E">
      <w:pPr>
        <w:autoSpaceDE w:val="0"/>
        <w:autoSpaceDN w:val="0"/>
        <w:adjustRightInd w:val="0"/>
        <w:spacing w:after="0" w:line="240" w:lineRule="auto"/>
        <w:rPr>
          <w:rFonts w:cs="Calibri"/>
          <w:color w:val="000000"/>
          <w:sz w:val="24"/>
          <w:szCs w:val="24"/>
          <w:lang w:eastAsia="pl-PL"/>
        </w:rPr>
      </w:pPr>
    </w:p>
    <w:p w14:paraId="2A5BCC41" w14:textId="77777777" w:rsidR="004360E8" w:rsidRPr="004360E8" w:rsidRDefault="00AF4004" w:rsidP="004360E8">
      <w:pPr>
        <w:autoSpaceDE w:val="0"/>
        <w:autoSpaceDN w:val="0"/>
        <w:adjustRightInd w:val="0"/>
        <w:spacing w:after="0" w:line="240" w:lineRule="auto"/>
        <w:ind w:right="141"/>
        <w:jc w:val="both"/>
        <w:rPr>
          <w:rFonts w:cs="Calibri"/>
          <w:bCs/>
          <w:sz w:val="16"/>
          <w:szCs w:val="16"/>
        </w:rPr>
      </w:pPr>
      <w:r>
        <w:rPr>
          <w:rFonts w:cs="Calibri"/>
          <w:b/>
          <w:bCs/>
          <w:sz w:val="24"/>
          <w:szCs w:val="24"/>
        </w:rPr>
        <w:lastRenderedPageBreak/>
        <w:t>VIII</w:t>
      </w:r>
      <w:r w:rsidR="004360E8">
        <w:rPr>
          <w:rFonts w:cs="Calibri"/>
          <w:b/>
          <w:bCs/>
          <w:sz w:val="24"/>
          <w:szCs w:val="24"/>
        </w:rPr>
        <w:t xml:space="preserve">. </w:t>
      </w:r>
      <w:r w:rsidR="004360E8" w:rsidRPr="00C97E6F">
        <w:rPr>
          <w:rFonts w:cs="Calibri"/>
          <w:b/>
          <w:bCs/>
          <w:sz w:val="24"/>
          <w:szCs w:val="24"/>
        </w:rPr>
        <w:t>DEFINICJE</w:t>
      </w:r>
    </w:p>
    <w:p w14:paraId="1EB79A34" w14:textId="77777777" w:rsidR="004360E8" w:rsidRPr="00C97E6F" w:rsidRDefault="004360E8" w:rsidP="004360E8">
      <w:pPr>
        <w:numPr>
          <w:ilvl w:val="6"/>
          <w:numId w:val="20"/>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Wykształcenie:</w:t>
      </w:r>
    </w:p>
    <w:p w14:paraId="04A38666" w14:textId="77777777" w:rsidR="004360E8" w:rsidRPr="00C97E6F" w:rsidRDefault="004360E8" w:rsidP="004360E8">
      <w:pPr>
        <w:numPr>
          <w:ilvl w:val="0"/>
          <w:numId w:val="21"/>
        </w:numPr>
        <w:tabs>
          <w:tab w:val="left" w:pos="0"/>
        </w:tabs>
        <w:autoSpaceDE w:val="0"/>
        <w:autoSpaceDN w:val="0"/>
        <w:adjustRightInd w:val="0"/>
        <w:spacing w:after="0" w:line="240" w:lineRule="auto"/>
        <w:ind w:left="142" w:hanging="142"/>
        <w:jc w:val="both"/>
        <w:rPr>
          <w:rFonts w:cs="Calibri"/>
          <w:sz w:val="18"/>
          <w:szCs w:val="18"/>
        </w:rPr>
      </w:pPr>
      <w:r w:rsidRPr="00C97E6F">
        <w:rPr>
          <w:rFonts w:cs="Calibri"/>
          <w:b/>
          <w:i/>
          <w:sz w:val="18"/>
          <w:szCs w:val="18"/>
        </w:rPr>
        <w:t xml:space="preserve">niższe niż podstawowe </w:t>
      </w:r>
      <w:r w:rsidRPr="00C97E6F">
        <w:rPr>
          <w:rFonts w:cs="Calibri"/>
          <w:sz w:val="18"/>
          <w:szCs w:val="18"/>
        </w:rPr>
        <w:t>(ISCED 0)</w:t>
      </w:r>
      <w:r w:rsidRPr="00C97E6F">
        <w:rPr>
          <w:rFonts w:cs="Calibri"/>
          <w:b/>
          <w:i/>
          <w:sz w:val="18"/>
          <w:szCs w:val="18"/>
        </w:rPr>
        <w:t xml:space="preserve"> </w:t>
      </w:r>
      <w:r w:rsidRPr="00C97E6F">
        <w:rPr>
          <w:rFonts w:cs="Calibri"/>
          <w:sz w:val="18"/>
          <w:szCs w:val="18"/>
        </w:rPr>
        <w:t xml:space="preserve">- osoba, która nie posiada wykształcenia podstawowego wykazywana jest w zależności od tego, czy ukończyła zwyczajowo przyjęty wiek na zakończenie edukacji na poziomie wykształcenia podstawowego (poziom ISCED 1): </w:t>
      </w:r>
    </w:p>
    <w:p w14:paraId="1067B1CD" w14:textId="77777777" w:rsidR="004360E8" w:rsidRPr="00C97E6F" w:rsidRDefault="004360E8" w:rsidP="004360E8">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powyżej</w:t>
      </w:r>
      <w:r w:rsidRPr="00C97E6F">
        <w:rPr>
          <w:rFonts w:cs="Calibri"/>
          <w:sz w:val="18"/>
          <w:szCs w:val="18"/>
        </w:rPr>
        <w:t xml:space="preserve"> zwyczajowo przyjętego wieku na zakończenie edukacji na poziomie wykształcenia podstawowego (poziom ISCED 1) </w:t>
      </w:r>
      <w:r w:rsidRPr="00C97E6F">
        <w:rPr>
          <w:rFonts w:cs="Calibri"/>
          <w:sz w:val="18"/>
          <w:szCs w:val="18"/>
          <w:u w:val="single"/>
        </w:rPr>
        <w:t>powinna</w:t>
      </w:r>
      <w:r w:rsidRPr="00C97E6F">
        <w:rPr>
          <w:rFonts w:cs="Calibri"/>
          <w:sz w:val="18"/>
          <w:szCs w:val="18"/>
        </w:rPr>
        <w:t xml:space="preserve">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niższego niż podstawowe</w:t>
      </w:r>
      <w:r w:rsidRPr="00C97E6F">
        <w:rPr>
          <w:rFonts w:cs="Calibri"/>
          <w:sz w:val="18"/>
          <w:szCs w:val="18"/>
        </w:rPr>
        <w:t xml:space="preserve"> (poziom ISCED 0),</w:t>
      </w:r>
    </w:p>
    <w:p w14:paraId="751CC888" w14:textId="77777777" w:rsidR="004360E8" w:rsidRPr="00C97E6F" w:rsidRDefault="004360E8" w:rsidP="004360E8">
      <w:pPr>
        <w:autoSpaceDE w:val="0"/>
        <w:autoSpaceDN w:val="0"/>
        <w:adjustRightInd w:val="0"/>
        <w:spacing w:after="0"/>
        <w:ind w:left="142"/>
        <w:jc w:val="both"/>
        <w:rPr>
          <w:rFonts w:cs="Calibri"/>
          <w:sz w:val="18"/>
          <w:szCs w:val="18"/>
        </w:rPr>
      </w:pPr>
      <w:r w:rsidRPr="00C97E6F">
        <w:rPr>
          <w:rFonts w:cs="Calibri"/>
          <w:sz w:val="18"/>
          <w:szCs w:val="18"/>
        </w:rPr>
        <w:t xml:space="preserve">- osoba, która </w:t>
      </w:r>
      <w:r w:rsidRPr="00C97E6F">
        <w:rPr>
          <w:rFonts w:cs="Calibri"/>
          <w:sz w:val="18"/>
          <w:szCs w:val="18"/>
          <w:u w:val="single"/>
        </w:rPr>
        <w:t>posiada wiek poniżej</w:t>
      </w:r>
      <w:r w:rsidRPr="00C97E6F">
        <w:rPr>
          <w:rFonts w:cs="Calibri"/>
          <w:sz w:val="18"/>
          <w:szCs w:val="18"/>
        </w:rPr>
        <w:t xml:space="preserve"> zwyczajowo przyjętego wieku na zakończenie edukacji na poziomie podstawowym (poziom ISCED 1), powinna być </w:t>
      </w:r>
      <w:r w:rsidRPr="00C97E6F">
        <w:rPr>
          <w:rFonts w:cs="Calibri"/>
          <w:sz w:val="18"/>
          <w:szCs w:val="18"/>
          <w:u w:val="single"/>
        </w:rPr>
        <w:t>przypisana</w:t>
      </w:r>
      <w:r w:rsidRPr="00C97E6F">
        <w:rPr>
          <w:rFonts w:cs="Calibri"/>
          <w:sz w:val="18"/>
          <w:szCs w:val="18"/>
        </w:rPr>
        <w:t xml:space="preserve"> do poziomu </w:t>
      </w:r>
      <w:r w:rsidRPr="00C97E6F">
        <w:rPr>
          <w:rFonts w:cs="Calibri"/>
          <w:sz w:val="18"/>
          <w:szCs w:val="18"/>
          <w:u w:val="single"/>
        </w:rPr>
        <w:t>wykształcenia podstawowego</w:t>
      </w:r>
      <w:r w:rsidRPr="00C97E6F">
        <w:rPr>
          <w:rFonts w:cs="Calibri"/>
          <w:sz w:val="18"/>
          <w:szCs w:val="18"/>
        </w:rPr>
        <w:t xml:space="preserve"> (poziom ISCED 1).</w:t>
      </w:r>
    </w:p>
    <w:p w14:paraId="6C45F90C" w14:textId="77777777" w:rsidR="004360E8" w:rsidRPr="00C97E6F"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C97E6F">
        <w:rPr>
          <w:rFonts w:cs="Calibri"/>
          <w:b/>
          <w:i/>
          <w:sz w:val="18"/>
          <w:szCs w:val="18"/>
        </w:rPr>
        <w:t>podstawowe</w:t>
      </w:r>
      <w:r w:rsidRPr="00C97E6F">
        <w:rPr>
          <w:rFonts w:cs="Calibri"/>
          <w:sz w:val="18"/>
          <w:szCs w:val="18"/>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w:t>
      </w:r>
      <w:r w:rsidRPr="00FB140C">
        <w:rPr>
          <w:rFonts w:cs="Calibri"/>
          <w:color w:val="FF0000"/>
          <w:sz w:val="18"/>
          <w:szCs w:val="18"/>
        </w:rPr>
        <w:t xml:space="preserve"> </w:t>
      </w:r>
      <w:r w:rsidRPr="00C97E6F">
        <w:rPr>
          <w:rFonts w:cs="Calibri"/>
          <w:sz w:val="18"/>
          <w:szCs w:val="18"/>
        </w:rPr>
        <w:t>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53703413"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gimnazjalne</w:t>
      </w:r>
      <w:r w:rsidRPr="00A76E41">
        <w:rPr>
          <w:rFonts w:cs="Calibri"/>
          <w:sz w:val="18"/>
          <w:szCs w:val="18"/>
        </w:rPr>
        <w:t xml:space="preserve"> (ISCED 2) – służy rozwojowi umiejętności nabytych na poziomie wykształcenia podsta</w:t>
      </w:r>
      <w:r>
        <w:rPr>
          <w:rFonts w:cs="Calibri"/>
          <w:sz w:val="18"/>
          <w:szCs w:val="18"/>
        </w:rPr>
        <w:t>wowego. Celem </w:t>
      </w:r>
      <w:r w:rsidRPr="00A76E41">
        <w:rPr>
          <w:rFonts w:cs="Calibri"/>
          <w:sz w:val="18"/>
          <w:szCs w:val="18"/>
        </w:rPr>
        <w:t xml:space="preserve">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128A9A57"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ponadgimnazjalne</w:t>
      </w:r>
      <w:r w:rsidRPr="00A76E41">
        <w:rPr>
          <w:rFonts w:cs="Calibri"/>
          <w:sz w:val="18"/>
          <w:szCs w:val="18"/>
        </w:rPr>
        <w:t xml:space="preserve"> (ISCED 3) – ma na celu uzupełnienie wykształcenia średniego i przygotowanie do podjęcia studiów wyższych lub umożliwienie osobom uczącym się nabycia umiejętności istotnych dla podjęcia zatru</w:t>
      </w:r>
      <w:r>
        <w:rPr>
          <w:rFonts w:cs="Calibri"/>
          <w:sz w:val="18"/>
          <w:szCs w:val="18"/>
        </w:rPr>
        <w:t>dnienia. Uczniowie </w:t>
      </w:r>
      <w:r w:rsidRPr="00A76E41">
        <w:rPr>
          <w:rFonts w:cs="Calibri"/>
          <w:sz w:val="18"/>
          <w:szCs w:val="18"/>
        </w:rPr>
        <w:t>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6A4FC27C"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sz w:val="18"/>
          <w:szCs w:val="18"/>
        </w:rPr>
      </w:pPr>
      <w:r w:rsidRPr="00A76E41">
        <w:rPr>
          <w:rFonts w:cs="Calibri"/>
          <w:b/>
          <w:i/>
          <w:sz w:val="18"/>
          <w:szCs w:val="18"/>
        </w:rPr>
        <w:t>policealne</w:t>
      </w:r>
      <w:r w:rsidRPr="00A76E41">
        <w:rPr>
          <w:rFonts w:cs="Calibri"/>
          <w:sz w:val="18"/>
          <w:szCs w:val="18"/>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w:t>
      </w:r>
      <w:r>
        <w:rPr>
          <w:rFonts w:cs="Calibri"/>
          <w:sz w:val="18"/>
          <w:szCs w:val="18"/>
        </w:rPr>
        <w:t>oziomie policealnym. Ukończenie </w:t>
      </w:r>
      <w:r w:rsidRPr="00A76E41">
        <w:rPr>
          <w:rFonts w:cs="Calibri"/>
          <w:sz w:val="18"/>
          <w:szCs w:val="18"/>
        </w:rPr>
        <w:t xml:space="preserve">programu na poziomie ponadgimnazjalnym jest warunkiem przystąpienia do programów na poziomie policealnym. Programy nauczania na tym poziomie przygotowują do bezpośredniego wejścia na rynek pracy. </w:t>
      </w:r>
    </w:p>
    <w:p w14:paraId="10E508CF" w14:textId="77777777" w:rsidR="004360E8" w:rsidRPr="00A76E41" w:rsidRDefault="004360E8" w:rsidP="004360E8">
      <w:pPr>
        <w:numPr>
          <w:ilvl w:val="0"/>
          <w:numId w:val="21"/>
        </w:numPr>
        <w:tabs>
          <w:tab w:val="left" w:pos="0"/>
        </w:tabs>
        <w:autoSpaceDE w:val="0"/>
        <w:autoSpaceDN w:val="0"/>
        <w:adjustRightInd w:val="0"/>
        <w:spacing w:after="0" w:line="240" w:lineRule="auto"/>
        <w:ind w:left="142" w:hanging="142"/>
        <w:jc w:val="both"/>
        <w:rPr>
          <w:rFonts w:cs="Calibri"/>
          <w:sz w:val="18"/>
          <w:szCs w:val="18"/>
        </w:rPr>
      </w:pPr>
      <w:r w:rsidRPr="00A76E41">
        <w:rPr>
          <w:rFonts w:cs="Calibri"/>
          <w:b/>
          <w:i/>
          <w:sz w:val="18"/>
          <w:szCs w:val="18"/>
        </w:rPr>
        <w:t>wyższe</w:t>
      </w:r>
      <w:r w:rsidRPr="00A76E41">
        <w:rPr>
          <w:rFonts w:cs="Calibri"/>
          <w:sz w:val="18"/>
          <w:szCs w:val="18"/>
        </w:rPr>
        <w:t xml:space="preserve"> (poziom ISCED 5-8) zgodnie z Międzynarodową Standardową Klasyfikacją Kształcenia: </w:t>
      </w:r>
    </w:p>
    <w:p w14:paraId="3D8FA70B" w14:textId="77777777"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krótkiego cyklu</w:t>
      </w:r>
      <w:r w:rsidRPr="00A76E41">
        <w:rPr>
          <w:rFonts w:cs="Calibri"/>
          <w:sz w:val="18"/>
          <w:szCs w:val="18"/>
          <w:lang w:eastAsia="pl-PL"/>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4B083387" w14:textId="77777777"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licencjackie lub ich odpowiedniki</w:t>
      </w:r>
      <w:r w:rsidRPr="00A76E41">
        <w:rPr>
          <w:rFonts w:cs="Calibri"/>
          <w:sz w:val="18"/>
          <w:szCs w:val="18"/>
          <w:lang w:eastAsia="pl-PL"/>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w:t>
      </w:r>
      <w:r w:rsidRPr="00FB140C">
        <w:rPr>
          <w:rFonts w:cs="Calibri"/>
          <w:color w:val="FF0000"/>
          <w:sz w:val="18"/>
          <w:szCs w:val="18"/>
          <w:lang w:eastAsia="pl-PL"/>
        </w:rPr>
        <w:t xml:space="preserve"> </w:t>
      </w:r>
      <w:r w:rsidRPr="00A76E41">
        <w:rPr>
          <w:rFonts w:cs="Calibri"/>
          <w:sz w:val="18"/>
          <w:szCs w:val="18"/>
          <w:lang w:eastAsia="pl-PL"/>
        </w:rPr>
        <w:t>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w:t>
      </w:r>
      <w:r w:rsidRPr="00FB140C">
        <w:rPr>
          <w:rFonts w:cs="Calibri"/>
          <w:color w:val="FF0000"/>
          <w:sz w:val="18"/>
          <w:szCs w:val="18"/>
          <w:lang w:eastAsia="pl-PL"/>
        </w:rPr>
        <w:t xml:space="preserve"> </w:t>
      </w:r>
      <w:r w:rsidRPr="00A76E41">
        <w:rPr>
          <w:rFonts w:cs="Calibri"/>
          <w:sz w:val="18"/>
          <w:szCs w:val="18"/>
          <w:lang w:eastAsia="pl-PL"/>
        </w:rPr>
        <w:t xml:space="preserve">policealnym. </w:t>
      </w:r>
    </w:p>
    <w:p w14:paraId="14AD966A" w14:textId="77777777" w:rsidR="00993C83"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 xml:space="preserve">- </w:t>
      </w:r>
      <w:r w:rsidRPr="00A76E41">
        <w:rPr>
          <w:rFonts w:cs="Calibri"/>
          <w:i/>
          <w:sz w:val="18"/>
          <w:szCs w:val="18"/>
          <w:u w:val="single"/>
          <w:lang w:eastAsia="pl-PL"/>
        </w:rPr>
        <w:t>studia magisterskie lub ich odpowiedniki</w:t>
      </w:r>
      <w:r w:rsidRPr="00A76E41">
        <w:rPr>
          <w:rFonts w:cs="Calibri"/>
          <w:sz w:val="18"/>
          <w:szCs w:val="18"/>
          <w:lang w:eastAsia="pl-PL"/>
        </w:rPr>
        <w:t xml:space="preserve"> (ISCED 7) – mają na celu dostarczenie studentom wiedzy akademickiej na poziomie zaawansowanym oraz/lub wiedzy zawodowej, umiejętności i kompetencji, prowadzących do uzyskania dyplomu drugiego stopnia lub jego odpowiednika. </w:t>
      </w:r>
    </w:p>
    <w:p w14:paraId="62702836" w14:textId="77777777" w:rsidR="004360E8" w:rsidRPr="00A76E41" w:rsidRDefault="004360E8" w:rsidP="004360E8">
      <w:pPr>
        <w:autoSpaceDE w:val="0"/>
        <w:autoSpaceDN w:val="0"/>
        <w:adjustRightInd w:val="0"/>
        <w:spacing w:after="0"/>
        <w:ind w:left="142"/>
        <w:jc w:val="both"/>
        <w:rPr>
          <w:rFonts w:cs="Calibri"/>
          <w:sz w:val="18"/>
          <w:szCs w:val="18"/>
          <w:lang w:eastAsia="pl-PL"/>
        </w:rPr>
      </w:pPr>
      <w:r w:rsidRPr="00A76E41">
        <w:rPr>
          <w:rFonts w:cs="Calibri"/>
          <w:sz w:val="18"/>
          <w:szCs w:val="18"/>
          <w:lang w:eastAsia="pl-PL"/>
        </w:rPr>
        <w:t>Znaczną część programów na tym poziomie mogą stanowić prace b</w:t>
      </w:r>
      <w:r>
        <w:rPr>
          <w:rFonts w:cs="Calibri"/>
          <w:sz w:val="18"/>
          <w:szCs w:val="18"/>
          <w:lang w:eastAsia="pl-PL"/>
        </w:rPr>
        <w:t>adawcze, co </w:t>
      </w:r>
      <w:r w:rsidRPr="00A76E41">
        <w:rPr>
          <w:rFonts w:cs="Calibri"/>
          <w:sz w:val="18"/>
          <w:szCs w:val="18"/>
          <w:lang w:eastAsia="pl-PL"/>
        </w:rPr>
        <w:t xml:space="preserve">jednak nie prowadzi jeszcze do przyznania stopnia doktora. </w:t>
      </w:r>
    </w:p>
    <w:p w14:paraId="03C3994E" w14:textId="77777777" w:rsidR="004360E8" w:rsidRPr="00A76E41" w:rsidRDefault="004360E8" w:rsidP="004360E8">
      <w:pPr>
        <w:pStyle w:val="Tekstprzypisukocowego"/>
        <w:ind w:left="142"/>
        <w:jc w:val="both"/>
        <w:rPr>
          <w:rFonts w:ascii="Calibri" w:hAnsi="Calibri"/>
          <w:b/>
          <w:i/>
          <w:sz w:val="18"/>
          <w:szCs w:val="18"/>
        </w:rPr>
      </w:pPr>
      <w:r w:rsidRPr="00A76E41">
        <w:rPr>
          <w:rFonts w:ascii="Calibri" w:hAnsi="Calibri" w:cs="Calibri"/>
          <w:sz w:val="18"/>
          <w:szCs w:val="18"/>
          <w:lang w:eastAsia="pl-PL"/>
        </w:rPr>
        <w:lastRenderedPageBreak/>
        <w:t xml:space="preserve">- </w:t>
      </w:r>
      <w:r w:rsidRPr="00A76E41">
        <w:rPr>
          <w:rFonts w:ascii="Calibri" w:hAnsi="Calibri" w:cs="Calibri"/>
          <w:i/>
          <w:sz w:val="18"/>
          <w:szCs w:val="18"/>
          <w:u w:val="single"/>
          <w:lang w:eastAsia="pl-PL"/>
        </w:rPr>
        <w:t>studia doktoranckie lub ich odpowiedniki</w:t>
      </w:r>
      <w:r w:rsidRPr="00A76E41">
        <w:rPr>
          <w:rFonts w:ascii="Calibri" w:hAnsi="Calibri" w:cs="Calibri"/>
          <w:sz w:val="18"/>
          <w:szCs w:val="18"/>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01DCF837"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bezrobotna</w:t>
      </w:r>
      <w:r w:rsidRPr="00A76E41">
        <w:rPr>
          <w:sz w:val="18"/>
          <w:szCs w:val="18"/>
        </w:rPr>
        <w:t xml:space="preserve"> - </w:t>
      </w:r>
      <w:r w:rsidRPr="00A76E41">
        <w:rPr>
          <w:sz w:val="18"/>
          <w:szCs w:val="18"/>
          <w:lang w:eastAsia="pl-PL"/>
        </w:rPr>
        <w:t>osoba pozostająca bez pracy, gotowa do podjęcia pracy i aktywnie poszukująca zatrudnienia</w:t>
      </w:r>
      <w:r w:rsidRPr="00A76E41">
        <w:rPr>
          <w:i/>
          <w:iCs/>
          <w:sz w:val="18"/>
          <w:szCs w:val="18"/>
          <w:lang w:eastAsia="pl-PL"/>
        </w:rPr>
        <w:t xml:space="preserve">. </w:t>
      </w:r>
      <w:r w:rsidRPr="00A76E41">
        <w:rPr>
          <w:sz w:val="18"/>
          <w:szCs w:val="18"/>
          <w:lang w:eastAsia="pl-PL"/>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152B1646"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lang w:eastAsia="pl-PL"/>
        </w:rPr>
      </w:pPr>
      <w:r w:rsidRPr="00A76E41">
        <w:rPr>
          <w:rFonts w:cs="Calibri"/>
          <w:b/>
          <w:bCs/>
          <w:i/>
          <w:sz w:val="18"/>
          <w:szCs w:val="18"/>
        </w:rPr>
        <w:t>Osoba długotrwale bezrobotna</w:t>
      </w:r>
      <w:r w:rsidRPr="00A76E41">
        <w:rPr>
          <w:rFonts w:cs="Calibri"/>
          <w:bCs/>
          <w:i/>
          <w:sz w:val="18"/>
          <w:szCs w:val="18"/>
        </w:rPr>
        <w:t xml:space="preserve"> </w:t>
      </w:r>
      <w:r w:rsidRPr="00A76E41">
        <w:rPr>
          <w:rFonts w:cs="Calibri"/>
          <w:i/>
          <w:sz w:val="18"/>
          <w:szCs w:val="18"/>
        </w:rPr>
        <w:t xml:space="preserve">- </w:t>
      </w:r>
      <w:r w:rsidRPr="00A76E41">
        <w:rPr>
          <w:sz w:val="18"/>
          <w:szCs w:val="18"/>
          <w:lang w:eastAsia="pl-PL"/>
        </w:rPr>
        <w:t xml:space="preserve">definicja pojęcia „długotrwale bezrobotny" różni się w zależności od wieku: </w:t>
      </w:r>
    </w:p>
    <w:p w14:paraId="31022911" w14:textId="77777777" w:rsidR="004360E8" w:rsidRPr="00A76E41" w:rsidRDefault="004360E8" w:rsidP="004360E8">
      <w:pPr>
        <w:autoSpaceDE w:val="0"/>
        <w:autoSpaceDN w:val="0"/>
        <w:adjustRightInd w:val="0"/>
        <w:spacing w:after="0"/>
        <w:ind w:left="142"/>
        <w:jc w:val="both"/>
        <w:rPr>
          <w:sz w:val="18"/>
          <w:szCs w:val="18"/>
          <w:lang w:eastAsia="pl-PL"/>
        </w:rPr>
      </w:pPr>
      <w:r w:rsidRPr="00A76E41">
        <w:rPr>
          <w:sz w:val="18"/>
          <w:szCs w:val="18"/>
          <w:lang w:eastAsia="pl-PL"/>
        </w:rPr>
        <w:t xml:space="preserve">- młodzież (poniżej 25 lat) – osoby bezrobotne nieprzerwanie przez okres ponad 6 miesięcy. </w:t>
      </w:r>
    </w:p>
    <w:p w14:paraId="3AEE2D0B" w14:textId="77777777" w:rsidR="004360E8" w:rsidRPr="00A76E41" w:rsidRDefault="004360E8" w:rsidP="004360E8">
      <w:pPr>
        <w:autoSpaceDE w:val="0"/>
        <w:autoSpaceDN w:val="0"/>
        <w:adjustRightInd w:val="0"/>
        <w:spacing w:after="0"/>
        <w:ind w:left="142"/>
        <w:jc w:val="both"/>
        <w:rPr>
          <w:sz w:val="18"/>
          <w:szCs w:val="18"/>
        </w:rPr>
      </w:pPr>
      <w:r w:rsidRPr="00A76E41">
        <w:rPr>
          <w:sz w:val="18"/>
          <w:szCs w:val="18"/>
          <w:lang w:eastAsia="pl-PL"/>
        </w:rPr>
        <w:t xml:space="preserve">- dorośli (25 lat lub więcej) – osoby bezrobotne nieprzerwanie przez okres ponad 12 miesięcy. </w:t>
      </w:r>
    </w:p>
    <w:p w14:paraId="5E42DDDB"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bierna zawodowo</w:t>
      </w:r>
      <w:r w:rsidRPr="00A76E41">
        <w:rPr>
          <w:sz w:val="18"/>
          <w:szCs w:val="18"/>
        </w:rPr>
        <w:t xml:space="preserve"> – osoba, która w danej chwili nie tworzy zasobów siły roboczej (tzn. nie pracuje i nie jest bezrobotna). </w:t>
      </w:r>
    </w:p>
    <w:p w14:paraId="4645F2C0"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w:t>
      </w:r>
      <w:r w:rsidRPr="00A76E41">
        <w:rPr>
          <w:sz w:val="18"/>
          <w:szCs w:val="18"/>
        </w:rPr>
        <w:t xml:space="preserve"> uznawany jest za osobę bierną zawodowo, nawet jeśli spełnia kryteria dla osób bezrobotnych. </w:t>
      </w:r>
      <w:r w:rsidRPr="00A76E41">
        <w:rPr>
          <w:sz w:val="18"/>
          <w:szCs w:val="18"/>
        </w:rPr>
        <w:br/>
      </w:r>
      <w:r w:rsidRPr="00A76E41">
        <w:rPr>
          <w:sz w:val="18"/>
          <w:szCs w:val="18"/>
          <w:u w:val="single"/>
        </w:rPr>
        <w:t>Osoba będąca na urlopie wychowawczym</w:t>
      </w:r>
      <w:r w:rsidRPr="00A76E41">
        <w:rPr>
          <w:sz w:val="18"/>
          <w:szCs w:val="18"/>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w:t>
      </w:r>
      <w:r w:rsidRPr="00FB140C">
        <w:rPr>
          <w:color w:val="FF0000"/>
          <w:sz w:val="18"/>
          <w:szCs w:val="18"/>
        </w:rPr>
        <w:t xml:space="preserve"> </w:t>
      </w:r>
      <w:r w:rsidRPr="00FB140C">
        <w:rPr>
          <w:color w:val="FF0000"/>
          <w:sz w:val="18"/>
          <w:szCs w:val="18"/>
        </w:rPr>
        <w:br/>
      </w:r>
      <w:r w:rsidRPr="00A76E41">
        <w:rPr>
          <w:sz w:val="18"/>
          <w:szCs w:val="18"/>
          <w:u w:val="single"/>
        </w:rPr>
        <w:t>Osoba prowadząca działalność na własny rachunek</w:t>
      </w:r>
      <w:r w:rsidRPr="00A76E41">
        <w:rPr>
          <w:sz w:val="18"/>
          <w:szCs w:val="18"/>
        </w:rPr>
        <w:t xml:space="preserve"> (w tym bezpłatnie pomagająca osobie prowadzącej działalność członek rodziny) nie jest uznawana za bierną zawodowo. </w:t>
      </w:r>
    </w:p>
    <w:p w14:paraId="047E8193"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Dzieci i młodzież do 18 r. ż.</w:t>
      </w:r>
      <w:r w:rsidRPr="00A76E41">
        <w:rPr>
          <w:sz w:val="18"/>
          <w:szCs w:val="18"/>
        </w:rPr>
        <w:t xml:space="preserve"> są, co do zasady, uznawane za osoby bierne zawodowo, o i</w:t>
      </w:r>
      <w:r>
        <w:rPr>
          <w:sz w:val="18"/>
          <w:szCs w:val="18"/>
        </w:rPr>
        <w:t>le nie spełniają przesłanek, na </w:t>
      </w:r>
      <w:r w:rsidRPr="00A76E41">
        <w:rPr>
          <w:sz w:val="18"/>
          <w:szCs w:val="18"/>
        </w:rPr>
        <w:t xml:space="preserve">podstawie których można je zaliczyć do osób bezrobotnych lub pracujących (tj. poszukiwanie pracy lub podjęcie pracy). </w:t>
      </w:r>
      <w:r w:rsidRPr="00A76E41">
        <w:rPr>
          <w:sz w:val="18"/>
          <w:szCs w:val="18"/>
          <w:u w:val="single"/>
        </w:rPr>
        <w:t>Student studiów stacjonarnych, który jest zatrudniony</w:t>
      </w:r>
      <w:r w:rsidRPr="00A76E41">
        <w:rPr>
          <w:sz w:val="18"/>
          <w:szCs w:val="18"/>
        </w:rPr>
        <w:t xml:space="preserve"> (również na część etatu) powinien być wykazywany jako osoba pracująca. </w:t>
      </w:r>
      <w:r w:rsidRPr="00A76E41">
        <w:rPr>
          <w:sz w:val="18"/>
          <w:szCs w:val="18"/>
        </w:rPr>
        <w:br/>
      </w:r>
      <w:r w:rsidRPr="00A76E41">
        <w:rPr>
          <w:sz w:val="18"/>
          <w:szCs w:val="18"/>
          <w:u w:val="single"/>
        </w:rPr>
        <w:t>Osobę w wieku emerytalnym</w:t>
      </w:r>
      <w:r w:rsidRPr="00A76E41">
        <w:rPr>
          <w:sz w:val="18"/>
          <w:szCs w:val="18"/>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043DA55F"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 xml:space="preserve">Doktorant </w:t>
      </w:r>
      <w:r w:rsidRPr="00A76E41">
        <w:rPr>
          <w:sz w:val="18"/>
          <w:szCs w:val="18"/>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4BFDCD22" w14:textId="77777777" w:rsidR="004360E8" w:rsidRPr="00A76E41" w:rsidRDefault="004360E8" w:rsidP="004360E8">
      <w:pPr>
        <w:tabs>
          <w:tab w:val="left" w:pos="0"/>
        </w:tabs>
        <w:autoSpaceDE w:val="0"/>
        <w:autoSpaceDN w:val="0"/>
        <w:adjustRightInd w:val="0"/>
        <w:spacing w:after="0"/>
        <w:ind w:left="142"/>
        <w:jc w:val="both"/>
        <w:rPr>
          <w:sz w:val="18"/>
          <w:szCs w:val="18"/>
        </w:rPr>
      </w:pPr>
      <w:r w:rsidRPr="00A76E41">
        <w:rPr>
          <w:i/>
          <w:sz w:val="18"/>
          <w:szCs w:val="18"/>
          <w:u w:val="single"/>
        </w:rPr>
        <w:t>Osoba bierna zawodowo, która nie uczestniczy w kształceniu lub szkoleniu</w:t>
      </w:r>
      <w:r w:rsidRPr="00A76E41">
        <w:rPr>
          <w:sz w:val="18"/>
          <w:szCs w:val="18"/>
        </w:rPr>
        <w:t xml:space="preserve"> - osoba bierna zawodowo, która nie uczy się i nie szkoli. </w:t>
      </w:r>
    </w:p>
    <w:p w14:paraId="62B35DDA" w14:textId="77777777" w:rsidR="004360E8" w:rsidRPr="00A76E41"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A76E41">
        <w:rPr>
          <w:b/>
          <w:i/>
          <w:sz w:val="18"/>
          <w:szCs w:val="18"/>
        </w:rPr>
        <w:t>Osoba pracująca</w:t>
      </w:r>
      <w:r w:rsidRPr="00A76E41">
        <w:rPr>
          <w:sz w:val="18"/>
          <w:szCs w:val="18"/>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16245F7F" w14:textId="77777777" w:rsidR="004360E8" w:rsidRPr="00D43957" w:rsidRDefault="004360E8" w:rsidP="004360E8">
      <w:pPr>
        <w:tabs>
          <w:tab w:val="left" w:pos="0"/>
        </w:tabs>
        <w:autoSpaceDE w:val="0"/>
        <w:autoSpaceDN w:val="0"/>
        <w:adjustRightInd w:val="0"/>
        <w:spacing w:after="0"/>
        <w:ind w:left="142"/>
        <w:jc w:val="both"/>
        <w:rPr>
          <w:sz w:val="18"/>
          <w:szCs w:val="18"/>
        </w:rPr>
      </w:pPr>
      <w:r w:rsidRPr="00A76E41">
        <w:rPr>
          <w:sz w:val="18"/>
          <w:szCs w:val="18"/>
          <w:u w:val="single"/>
        </w:rPr>
        <w:t>Student studiów stacjonarnych, który jest zatrudniony</w:t>
      </w:r>
      <w:r w:rsidRPr="00A76E41">
        <w:rPr>
          <w:sz w:val="18"/>
          <w:szCs w:val="18"/>
        </w:rPr>
        <w:t xml:space="preserve"> (również na część etatu) oraz </w:t>
      </w:r>
      <w:r w:rsidRPr="00A76E41">
        <w:rPr>
          <w:sz w:val="18"/>
          <w:szCs w:val="18"/>
          <w:u w:val="single"/>
        </w:rPr>
        <w:t>doktorant</w:t>
      </w:r>
      <w:r w:rsidRPr="00A76E41">
        <w:rPr>
          <w:sz w:val="18"/>
          <w:szCs w:val="18"/>
        </w:rPr>
        <w:t>, który wykonuje obowiązki</w:t>
      </w:r>
      <w:r w:rsidRPr="00FB140C">
        <w:rPr>
          <w:color w:val="FF0000"/>
          <w:sz w:val="18"/>
          <w:szCs w:val="18"/>
        </w:rPr>
        <w:t xml:space="preserve"> </w:t>
      </w:r>
      <w:r w:rsidRPr="00D43957">
        <w:rPr>
          <w:sz w:val="18"/>
          <w:szCs w:val="18"/>
        </w:rPr>
        <w:t xml:space="preserve">służbowe, za które otrzymuje </w:t>
      </w:r>
      <w:r w:rsidRPr="00D43957">
        <w:rPr>
          <w:sz w:val="18"/>
          <w:szCs w:val="18"/>
          <w:u w:val="single"/>
        </w:rPr>
        <w:t>wynagrodzenie</w:t>
      </w:r>
      <w:r w:rsidRPr="00D43957">
        <w:rPr>
          <w:sz w:val="18"/>
          <w:szCs w:val="18"/>
        </w:rPr>
        <w:t xml:space="preserve"> powinien być wykazywany jako osoba pracująca. </w:t>
      </w:r>
    </w:p>
    <w:p w14:paraId="0C7042D0" w14:textId="77777777" w:rsidR="004360E8" w:rsidRPr="00D43957" w:rsidRDefault="004360E8" w:rsidP="004360E8">
      <w:pPr>
        <w:tabs>
          <w:tab w:val="left" w:pos="0"/>
        </w:tabs>
        <w:autoSpaceDE w:val="0"/>
        <w:autoSpaceDN w:val="0"/>
        <w:adjustRightInd w:val="0"/>
        <w:spacing w:after="0"/>
        <w:ind w:left="142"/>
        <w:jc w:val="both"/>
        <w:rPr>
          <w:sz w:val="18"/>
          <w:szCs w:val="18"/>
        </w:rPr>
      </w:pPr>
      <w:r w:rsidRPr="00D43957">
        <w:rPr>
          <w:sz w:val="18"/>
          <w:szCs w:val="18"/>
          <w:u w:val="single"/>
        </w:rPr>
        <w:t>Bezpłatnie pomagający członek rodziny</w:t>
      </w:r>
      <w:r w:rsidRPr="00D43957">
        <w:rPr>
          <w:sz w:val="18"/>
          <w:szCs w:val="18"/>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49BFD777"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i/>
          <w:color w:val="auto"/>
          <w:sz w:val="18"/>
          <w:szCs w:val="18"/>
          <w:u w:val="single"/>
        </w:rPr>
        <w:t>Osoba prowadząca działalność na własny rachunek</w:t>
      </w:r>
      <w:r w:rsidRPr="00D43957">
        <w:rPr>
          <w:rFonts w:ascii="Calibri" w:hAnsi="Calibri"/>
          <w:color w:val="auto"/>
          <w:sz w:val="18"/>
          <w:szCs w:val="18"/>
        </w:rPr>
        <w:t xml:space="preserve"> – osoba prowadząca działalność gospodarczą, gospodarstwo rolne lub praktykę zawodową - jest również uznawana za „osobę pracującą”, o ile spełniony jest jeden z poniższych warunków: </w:t>
      </w:r>
    </w:p>
    <w:p w14:paraId="5FB9C905"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1) pracuje w swojej działalności, praktyce zawodowej lub gospodarstwie rolnym w celu uzyskania dochodu, nawet jeżeli przedsiębiorstwo nie osiąga zysków. </w:t>
      </w:r>
    </w:p>
    <w:p w14:paraId="7561A805"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D43957">
        <w:rPr>
          <w:rFonts w:ascii="Calibri" w:hAnsi="Calibri"/>
          <w:i/>
          <w:iCs/>
          <w:color w:val="auto"/>
          <w:sz w:val="18"/>
          <w:szCs w:val="18"/>
        </w:rPr>
        <w:t xml:space="preserve"> </w:t>
      </w:r>
      <w:r w:rsidRPr="00D43957">
        <w:rPr>
          <w:rFonts w:ascii="Calibri" w:hAnsi="Calibri"/>
          <w:color w:val="auto"/>
          <w:sz w:val="18"/>
          <w:szCs w:val="18"/>
        </w:rPr>
        <w:t xml:space="preserve">architekt spędzający czas w oczekiwaniu na klientów w swoim biurze; rybak naprawiający łódkę czy siatki rybackie, aby móc dalej pracować; osoby uczestniczące w konwencjach lub seminariach). </w:t>
      </w:r>
    </w:p>
    <w:p w14:paraId="3E77B48A"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3) jest w trakcie zakładania działalności gospodarczej, gospodarstwa rolnego lub praktyki zawodowej; zalicza się do tego zakup lub instalację sprzętu, zamawianie towarów w ramach przygotowań do uruchomienia działalności. </w:t>
      </w:r>
    </w:p>
    <w:p w14:paraId="1155DB31" w14:textId="77777777" w:rsidR="004360E8" w:rsidRDefault="004360E8" w:rsidP="004360E8">
      <w:pPr>
        <w:pStyle w:val="Default"/>
        <w:ind w:left="142"/>
        <w:jc w:val="both"/>
        <w:rPr>
          <w:rFonts w:ascii="Calibri" w:hAnsi="Calibri"/>
          <w:color w:val="auto"/>
          <w:sz w:val="18"/>
          <w:szCs w:val="18"/>
        </w:rPr>
      </w:pPr>
    </w:p>
    <w:p w14:paraId="25C69E1A"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rPr>
        <w:t xml:space="preserve">Bezpłatnie pomagający osobie prowadzącej działalność członek rodziny uznawany jest za „osobę prowadzącą działalność na własny rachunek”. </w:t>
      </w:r>
    </w:p>
    <w:p w14:paraId="4FAC00DE"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lastRenderedPageBreak/>
        <w:t>Żołnierze poborowi</w:t>
      </w:r>
      <w:r w:rsidRPr="00D43957">
        <w:rPr>
          <w:rFonts w:ascii="Calibri" w:hAnsi="Calibri"/>
          <w:color w:val="auto"/>
          <w:sz w:val="18"/>
          <w:szCs w:val="18"/>
        </w:rPr>
        <w:t xml:space="preserve">, którzy wykonują określoną pracę, za którą otrzymują wynagrodzenie lub innego rodzaju zysk nie są uznawani za „osoby pracujące” (o ile obowiązkowy pobór i powołanie do wojska dotyczy państwa członkowskiego). </w:t>
      </w:r>
    </w:p>
    <w:p w14:paraId="14AA320C"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t>Osoba przebywająca na urlopie macierzyńskim / rodzicielskim</w:t>
      </w:r>
      <w:r w:rsidRPr="00D43957">
        <w:rPr>
          <w:rFonts w:ascii="Calibri" w:hAnsi="Calibri"/>
          <w:color w:val="auto"/>
          <w:sz w:val="18"/>
          <w:szCs w:val="18"/>
        </w:rPr>
        <w:t xml:space="preserve"> (rozumianym jako świadczenie pracownicze, które</w:t>
      </w:r>
      <w:r>
        <w:rPr>
          <w:rFonts w:ascii="Calibri" w:hAnsi="Calibri"/>
          <w:color w:val="auto"/>
          <w:sz w:val="18"/>
          <w:szCs w:val="18"/>
        </w:rPr>
        <w:t> </w:t>
      </w:r>
      <w:r w:rsidRPr="00D43957">
        <w:rPr>
          <w:rFonts w:ascii="Calibri" w:hAnsi="Calibri"/>
          <w:color w:val="auto"/>
          <w:sz w:val="18"/>
          <w:szCs w:val="18"/>
        </w:rPr>
        <w:t xml:space="preserve">zapewnia płatny lub bezpłatny czas wolny od pracy do momentu porodu i obejmuje późniejszą krótkoterminową opiekę nad dzieckiem) jest uznawana za osobę pracującą. </w:t>
      </w:r>
      <w:r w:rsidRPr="00D43957">
        <w:rPr>
          <w:rFonts w:ascii="Calibri" w:hAnsi="Calibri"/>
          <w:color w:val="auto"/>
          <w:sz w:val="18"/>
          <w:szCs w:val="18"/>
          <w:u w:val="single"/>
        </w:rPr>
        <w:t>Osoba przebywająca na urlopie wychowawczym</w:t>
      </w:r>
      <w:r w:rsidRPr="00D43957">
        <w:rPr>
          <w:rFonts w:ascii="Calibri" w:hAnsi="Calibri"/>
          <w:color w:val="auto"/>
          <w:sz w:val="18"/>
          <w:szCs w:val="18"/>
        </w:rPr>
        <w:t xml:space="preserve"> (rozumianym jako</w:t>
      </w:r>
      <w:r w:rsidRPr="00FB140C">
        <w:rPr>
          <w:rFonts w:ascii="Calibri" w:hAnsi="Calibri"/>
          <w:color w:val="FF0000"/>
          <w:sz w:val="18"/>
          <w:szCs w:val="18"/>
        </w:rPr>
        <w:t xml:space="preserve"> </w:t>
      </w:r>
      <w:r w:rsidRPr="00D43957">
        <w:rPr>
          <w:rFonts w:ascii="Calibri" w:hAnsi="Calibri"/>
          <w:color w:val="auto"/>
          <w:sz w:val="18"/>
          <w:szCs w:val="18"/>
        </w:rPr>
        <w:t>nieobecność w pracy, spowodowana opieką nad dzieckiem w okresie, który nie mieści się w ramach urlopu macierzyńskiego lub rodzicielskiego) jest uznawana za osobę bierną zawodowo, chyba że jest zarejestrowana już jako bezrobotna (wówczas status bezrobotnego ma pierwszeństwo).</w:t>
      </w:r>
      <w:r w:rsidRPr="00FB140C">
        <w:rPr>
          <w:rFonts w:ascii="Calibri" w:hAnsi="Calibri"/>
          <w:color w:val="FF0000"/>
          <w:sz w:val="18"/>
          <w:szCs w:val="18"/>
        </w:rPr>
        <w:t xml:space="preserve"> </w:t>
      </w:r>
      <w:r w:rsidRPr="00D43957">
        <w:rPr>
          <w:rFonts w:ascii="Calibri" w:hAnsi="Calibri"/>
          <w:color w:val="auto"/>
          <w:sz w:val="18"/>
          <w:szCs w:val="18"/>
        </w:rPr>
        <w:t>Osoba przebywająca na urlopie rodzicielskim</w:t>
      </w:r>
      <w:r>
        <w:rPr>
          <w:rFonts w:ascii="Calibri" w:hAnsi="Calibri"/>
          <w:color w:val="auto"/>
          <w:sz w:val="18"/>
          <w:szCs w:val="18"/>
        </w:rPr>
        <w:t xml:space="preserve"> lub </w:t>
      </w:r>
      <w:r w:rsidRPr="00D43957">
        <w:rPr>
          <w:rFonts w:ascii="Calibri" w:hAnsi="Calibri"/>
          <w:color w:val="auto"/>
          <w:sz w:val="18"/>
          <w:szCs w:val="18"/>
        </w:rPr>
        <w:t xml:space="preserve">wychowawczym w przypadku, gdy jednocześnie pracuje w niepełnym wymiarze czasu, uznawana jest za osobę pracującą. </w:t>
      </w:r>
    </w:p>
    <w:p w14:paraId="604EB154" w14:textId="77777777" w:rsidR="004360E8" w:rsidRPr="00D43957" w:rsidRDefault="004360E8" w:rsidP="004360E8">
      <w:pPr>
        <w:pStyle w:val="Default"/>
        <w:ind w:left="142"/>
        <w:jc w:val="both"/>
        <w:rPr>
          <w:rFonts w:ascii="Calibri" w:hAnsi="Calibri"/>
          <w:color w:val="auto"/>
          <w:sz w:val="18"/>
          <w:szCs w:val="18"/>
        </w:rPr>
      </w:pPr>
      <w:r w:rsidRPr="00D43957">
        <w:rPr>
          <w:rFonts w:ascii="Calibri" w:hAnsi="Calibri"/>
          <w:color w:val="auto"/>
          <w:sz w:val="18"/>
          <w:szCs w:val="18"/>
          <w:u w:val="single"/>
        </w:rPr>
        <w:t>Zatrudnienie subsydiowane</w:t>
      </w:r>
      <w:r w:rsidRPr="00D43957">
        <w:rPr>
          <w:rFonts w:ascii="Calibri" w:hAnsi="Calibri"/>
          <w:color w:val="auto"/>
          <w:sz w:val="18"/>
          <w:szCs w:val="18"/>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w:t>
      </w:r>
      <w:r w:rsidRPr="00FB140C">
        <w:rPr>
          <w:rFonts w:ascii="Calibri" w:hAnsi="Calibri"/>
          <w:color w:val="FF0000"/>
          <w:sz w:val="18"/>
          <w:szCs w:val="18"/>
        </w:rPr>
        <w:t xml:space="preserve"> </w:t>
      </w:r>
      <w:r w:rsidRPr="00D43957">
        <w:rPr>
          <w:rFonts w:ascii="Calibri" w:hAnsi="Calibri"/>
          <w:color w:val="auto"/>
          <w:sz w:val="18"/>
          <w:szCs w:val="18"/>
        </w:rPr>
        <w:t>lub zostać stworzone bez dotacji publicznych i które, jak należy mieć nadzieję, utrzymają się po okresie subsydiowania.</w:t>
      </w:r>
      <w:r w:rsidRPr="00FB140C">
        <w:rPr>
          <w:rFonts w:ascii="Calibri" w:hAnsi="Calibri"/>
          <w:color w:val="FF0000"/>
          <w:sz w:val="18"/>
          <w:szCs w:val="18"/>
        </w:rPr>
        <w:t xml:space="preserve"> </w:t>
      </w:r>
      <w:r w:rsidRPr="00D43957">
        <w:rPr>
          <w:rFonts w:ascii="Calibri" w:hAnsi="Calibri"/>
          <w:color w:val="auto"/>
          <w:sz w:val="18"/>
          <w:szCs w:val="18"/>
        </w:rPr>
        <w:t>Miejsca pracy, które mogą być subsydiowane, dotyczą zwykle sektora prywatnego, ale do uzyskania wsparcia kwalifikują</w:t>
      </w:r>
      <w:r w:rsidRPr="00FB140C">
        <w:rPr>
          <w:rFonts w:ascii="Calibri" w:hAnsi="Calibri"/>
          <w:color w:val="FF0000"/>
          <w:sz w:val="18"/>
          <w:szCs w:val="18"/>
        </w:rPr>
        <w:t xml:space="preserve"> </w:t>
      </w:r>
      <w:r w:rsidRPr="00D43957">
        <w:rPr>
          <w:rFonts w:ascii="Calibri" w:hAnsi="Calibri"/>
          <w:color w:val="auto"/>
          <w:sz w:val="18"/>
          <w:szCs w:val="18"/>
        </w:rPr>
        <w:t>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14:paraId="45F5BB7B"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D43957">
        <w:rPr>
          <w:b/>
          <w:i/>
          <w:sz w:val="18"/>
          <w:szCs w:val="18"/>
        </w:rPr>
        <w:t>Osoba należąca do mniejszości narodowej lub etnicznej, migrant, osoba obcego pochodzenia</w:t>
      </w:r>
      <w:r w:rsidRPr="00D43957">
        <w:rPr>
          <w:sz w:val="18"/>
          <w:szCs w:val="18"/>
        </w:rPr>
        <w:t xml:space="preserve"> - cudzoziemiec na stałe mieszkający w danym państwie, obywatel obcego pochodzenia lub obywatel należący do mniejszości. Zgodnie z prawem krajowym </w:t>
      </w:r>
      <w:r w:rsidRPr="00D43957">
        <w:rPr>
          <w:i/>
          <w:sz w:val="18"/>
          <w:szCs w:val="18"/>
          <w:u w:val="single"/>
        </w:rPr>
        <w:t>mniejszości narodowe</w:t>
      </w:r>
      <w:r w:rsidRPr="00D43957">
        <w:rPr>
          <w:sz w:val="18"/>
          <w:szCs w:val="18"/>
        </w:rPr>
        <w:t xml:space="preserve"> to mniejszość: białoruska, czeska, litewska, niemiecka, ormiańska, rosyjska, słowacka, ukraińska, żydowska. </w:t>
      </w:r>
      <w:r w:rsidRPr="00D43957">
        <w:rPr>
          <w:i/>
          <w:sz w:val="18"/>
          <w:szCs w:val="18"/>
          <w:u w:val="single"/>
        </w:rPr>
        <w:t>Mniejszości etniczne</w:t>
      </w:r>
      <w:r w:rsidRPr="00D43957">
        <w:rPr>
          <w:sz w:val="18"/>
          <w:szCs w:val="18"/>
          <w:u w:val="single"/>
        </w:rPr>
        <w:t>:</w:t>
      </w:r>
      <w:r w:rsidRPr="00D43957">
        <w:rPr>
          <w:sz w:val="18"/>
          <w:szCs w:val="18"/>
        </w:rPr>
        <w:t xml:space="preserve"> karaimska, łemkowska, romska, tatarska. </w:t>
      </w:r>
    </w:p>
    <w:p w14:paraId="7F2640F6" w14:textId="77777777" w:rsidR="004360E8" w:rsidRPr="00D43957" w:rsidRDefault="004360E8" w:rsidP="004360E8">
      <w:pPr>
        <w:tabs>
          <w:tab w:val="left" w:pos="0"/>
        </w:tabs>
        <w:autoSpaceDE w:val="0"/>
        <w:autoSpaceDN w:val="0"/>
        <w:adjustRightInd w:val="0"/>
        <w:spacing w:after="0"/>
        <w:ind w:left="142"/>
        <w:jc w:val="both"/>
        <w:rPr>
          <w:sz w:val="18"/>
          <w:szCs w:val="18"/>
        </w:rPr>
      </w:pPr>
      <w:r w:rsidRPr="00D43957">
        <w:rPr>
          <w:i/>
          <w:sz w:val="18"/>
          <w:szCs w:val="18"/>
          <w:u w:val="single"/>
        </w:rPr>
        <w:t>Osoba obcego pochodzenia</w:t>
      </w:r>
      <w:r w:rsidRPr="00D43957">
        <w:rPr>
          <w:sz w:val="18"/>
          <w:szCs w:val="18"/>
        </w:rPr>
        <w:t xml:space="preserve"> to cudzoziemiec - każda osoba, która nie posiada polskiego obywatelstwa, bez względu na fakt posiadania lub nie obywatelstwa (obywatelstw) innych krajów lub osoba, której co najmniej jeden z rodziców urodził się poza terenem Polski. </w:t>
      </w:r>
    </w:p>
    <w:p w14:paraId="7997110E"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rFonts w:cs="Calibri"/>
          <w:sz w:val="18"/>
          <w:szCs w:val="18"/>
        </w:rPr>
      </w:pPr>
      <w:r w:rsidRPr="00D43957">
        <w:rPr>
          <w:rFonts w:cs="Calibri"/>
          <w:b/>
          <w:i/>
          <w:sz w:val="18"/>
          <w:szCs w:val="18"/>
        </w:rPr>
        <w:t xml:space="preserve">Osoba bezdomna lub dotknięta wykluczeniem z dostępu do mieszkań </w:t>
      </w:r>
    </w:p>
    <w:p w14:paraId="3376314F" w14:textId="77777777" w:rsidR="004360E8" w:rsidRPr="00D43957" w:rsidRDefault="004360E8" w:rsidP="004360E8">
      <w:pPr>
        <w:tabs>
          <w:tab w:val="left" w:pos="0"/>
        </w:tabs>
        <w:autoSpaceDE w:val="0"/>
        <w:autoSpaceDN w:val="0"/>
        <w:adjustRightInd w:val="0"/>
        <w:spacing w:after="0"/>
        <w:ind w:left="142"/>
        <w:jc w:val="both"/>
        <w:rPr>
          <w:rFonts w:cs="Calibri"/>
          <w:sz w:val="18"/>
          <w:szCs w:val="18"/>
        </w:rPr>
      </w:pPr>
      <w:r w:rsidRPr="00D43957">
        <w:rPr>
          <w:rFonts w:cs="Calibri"/>
          <w:sz w:val="18"/>
          <w:szCs w:val="18"/>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584E7AD7" w14:textId="77777777" w:rsidR="004360E8" w:rsidRPr="00D43957" w:rsidRDefault="004360E8" w:rsidP="004360E8">
      <w:pPr>
        <w:autoSpaceDE w:val="0"/>
        <w:autoSpaceDN w:val="0"/>
        <w:adjustRightInd w:val="0"/>
        <w:spacing w:after="0"/>
        <w:ind w:left="142"/>
        <w:jc w:val="both"/>
        <w:rPr>
          <w:rFonts w:cs="Calibri"/>
          <w:sz w:val="18"/>
          <w:szCs w:val="18"/>
          <w:lang w:eastAsia="pl-PL"/>
        </w:rPr>
      </w:pPr>
      <w:r w:rsidRPr="00D43957">
        <w:rPr>
          <w:rFonts w:cs="Calibri"/>
          <w:sz w:val="18"/>
          <w:szCs w:val="18"/>
          <w:lang w:eastAsia="pl-PL"/>
        </w:rPr>
        <w:t xml:space="preserve">- bez dachu nad głową (osoby żyjące w surowych i alarmujących warunkach), </w:t>
      </w:r>
    </w:p>
    <w:p w14:paraId="55CB6D76" w14:textId="77777777" w:rsidR="004360E8" w:rsidRPr="00D43957" w:rsidRDefault="004360E8" w:rsidP="004360E8">
      <w:pPr>
        <w:pStyle w:val="Tekstprzypisudolnego"/>
        <w:spacing w:after="0"/>
        <w:ind w:left="142"/>
        <w:jc w:val="both"/>
        <w:rPr>
          <w:rFonts w:ascii="Calibri" w:hAnsi="Calibri"/>
          <w:sz w:val="18"/>
          <w:szCs w:val="18"/>
        </w:rPr>
      </w:pPr>
      <w:r w:rsidRPr="00D43957">
        <w:rPr>
          <w:rFonts w:ascii="Calibri" w:hAnsi="Calibri" w:cs="Calibri"/>
          <w:sz w:val="18"/>
          <w:szCs w:val="18"/>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78331C29"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sz w:val="18"/>
          <w:szCs w:val="18"/>
        </w:rPr>
      </w:pPr>
      <w:r w:rsidRPr="00D43957">
        <w:rPr>
          <w:rFonts w:cs="Calibri"/>
          <w:b/>
          <w:bCs/>
          <w:i/>
          <w:sz w:val="18"/>
          <w:szCs w:val="18"/>
        </w:rPr>
        <w:t xml:space="preserve">Osoba z niepełnosprawnościami </w:t>
      </w:r>
      <w:r w:rsidRPr="00D43957">
        <w:rPr>
          <w:rFonts w:cs="Calibri"/>
          <w:i/>
          <w:sz w:val="18"/>
          <w:szCs w:val="18"/>
        </w:rPr>
        <w:t xml:space="preserve">- </w:t>
      </w:r>
      <w:r w:rsidRPr="00D43957">
        <w:rPr>
          <w:rFonts w:cs="Calibri"/>
          <w:sz w:val="18"/>
          <w:szCs w:val="18"/>
        </w:rPr>
        <w:t xml:space="preserve">osoba niepełnosprawna w rozumieniu przepisów </w:t>
      </w:r>
      <w:r w:rsidRPr="00D43957">
        <w:rPr>
          <w:rFonts w:cs="Calibri"/>
          <w:i/>
          <w:sz w:val="18"/>
          <w:szCs w:val="18"/>
        </w:rPr>
        <w:t>Ustawy z dnia 27 sierpnia 1997 r. o rehabilitacji zawodowej i społecznej oraz zatrudnianiu osób niepełnosprawnych</w:t>
      </w:r>
      <w:r w:rsidRPr="00D43957">
        <w:rPr>
          <w:rFonts w:cs="Calibri"/>
          <w:sz w:val="18"/>
          <w:szCs w:val="18"/>
        </w:rPr>
        <w:t xml:space="preserve"> (Dz. U. z 2011 r. Nr 127, poz. 721, z </w:t>
      </w:r>
      <w:proofErr w:type="spellStart"/>
      <w:r w:rsidRPr="00D43957">
        <w:rPr>
          <w:rFonts w:cs="Calibri"/>
          <w:sz w:val="18"/>
          <w:szCs w:val="18"/>
        </w:rPr>
        <w:t>późn</w:t>
      </w:r>
      <w:proofErr w:type="spellEnd"/>
      <w:r w:rsidRPr="00D43957">
        <w:rPr>
          <w:rFonts w:cs="Calibri"/>
          <w:sz w:val="18"/>
          <w:szCs w:val="18"/>
        </w:rPr>
        <w:t xml:space="preserve">. zm.), a także osoba z zaburzeniami psychicznymi, o której mowa w </w:t>
      </w:r>
      <w:r w:rsidRPr="00D43957">
        <w:rPr>
          <w:rFonts w:cs="Calibri"/>
          <w:i/>
          <w:sz w:val="18"/>
          <w:szCs w:val="18"/>
        </w:rPr>
        <w:t xml:space="preserve">Ustawie z dnia 19 sierpnia 1994 r. o ochronie zdrowia psychicznego </w:t>
      </w:r>
      <w:r w:rsidRPr="00D43957">
        <w:rPr>
          <w:rFonts w:cs="Calibri"/>
          <w:sz w:val="18"/>
          <w:szCs w:val="18"/>
        </w:rPr>
        <w:t xml:space="preserve">(Dz. U. 2016 poz. 546, z </w:t>
      </w:r>
      <w:proofErr w:type="spellStart"/>
      <w:r w:rsidRPr="00D43957">
        <w:rPr>
          <w:rFonts w:cs="Calibri"/>
          <w:sz w:val="18"/>
          <w:szCs w:val="18"/>
        </w:rPr>
        <w:t>późn</w:t>
      </w:r>
      <w:proofErr w:type="spellEnd"/>
      <w:r w:rsidRPr="00D43957">
        <w:rPr>
          <w:rFonts w:cs="Calibri"/>
          <w:sz w:val="18"/>
          <w:szCs w:val="18"/>
        </w:rPr>
        <w:t>. zm.), tj. osoba z odpowiednim orzeczeniem lub innym dokumentem poświadczającym stan zdrowia.</w:t>
      </w:r>
    </w:p>
    <w:p w14:paraId="5BCC37FF" w14:textId="77777777" w:rsidR="004360E8" w:rsidRPr="00D43957" w:rsidRDefault="004360E8" w:rsidP="004360E8">
      <w:pPr>
        <w:numPr>
          <w:ilvl w:val="6"/>
          <w:numId w:val="20"/>
        </w:numPr>
        <w:tabs>
          <w:tab w:val="left" w:pos="0"/>
        </w:tabs>
        <w:autoSpaceDE w:val="0"/>
        <w:autoSpaceDN w:val="0"/>
        <w:adjustRightInd w:val="0"/>
        <w:spacing w:after="0" w:line="240" w:lineRule="auto"/>
        <w:ind w:left="142" w:hanging="142"/>
        <w:jc w:val="both"/>
        <w:rPr>
          <w:bCs/>
          <w:sz w:val="18"/>
          <w:szCs w:val="18"/>
        </w:rPr>
      </w:pPr>
      <w:r w:rsidRPr="00D43957">
        <w:rPr>
          <w:b/>
          <w:bCs/>
          <w:i/>
          <w:sz w:val="18"/>
          <w:szCs w:val="18"/>
        </w:rPr>
        <w:t>Gospodarstwo domowe bez osób pracujących</w:t>
      </w:r>
      <w:r w:rsidRPr="00D43957">
        <w:rPr>
          <w:bCs/>
          <w:sz w:val="18"/>
          <w:szCs w:val="18"/>
        </w:rPr>
        <w:t xml:space="preserve"> - gospodarstwo domowe, w którym żaden członek nie pracuje; wszyscy</w:t>
      </w:r>
      <w:r w:rsidRPr="00FB140C">
        <w:rPr>
          <w:bCs/>
          <w:color w:val="FF0000"/>
          <w:sz w:val="18"/>
          <w:szCs w:val="18"/>
        </w:rPr>
        <w:t xml:space="preserve"> </w:t>
      </w:r>
      <w:r w:rsidRPr="00D43957">
        <w:rPr>
          <w:bCs/>
          <w:sz w:val="18"/>
          <w:szCs w:val="18"/>
        </w:rPr>
        <w:t xml:space="preserve">członkowie są albo bezrobotni albo bierni zawodowo. </w:t>
      </w:r>
    </w:p>
    <w:p w14:paraId="448D0914"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i/>
          <w:sz w:val="18"/>
          <w:szCs w:val="18"/>
          <w:u w:val="single"/>
        </w:rPr>
        <w:t>Gospodarstwo domowe</w:t>
      </w:r>
      <w:r w:rsidRPr="00D43957">
        <w:rPr>
          <w:rFonts w:ascii="Calibri" w:hAnsi="Calibri"/>
          <w:bCs/>
          <w:sz w:val="18"/>
          <w:szCs w:val="18"/>
        </w:rPr>
        <w:t xml:space="preserve"> to jednostka (ekonomiczna, społeczna): </w:t>
      </w:r>
    </w:p>
    <w:p w14:paraId="71A21D21"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posiadająca wspólne zobowiązania, </w:t>
      </w:r>
    </w:p>
    <w:p w14:paraId="73446529"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dzieląca wydatki domowe lub codzienne potrzeby, </w:t>
      </w:r>
    </w:p>
    <w:p w14:paraId="21E9BE92" w14:textId="77777777" w:rsidR="004360E8" w:rsidRPr="00D43957" w:rsidRDefault="004360E8" w:rsidP="004360E8">
      <w:pPr>
        <w:pStyle w:val="Tekstprzypisudolnego"/>
        <w:spacing w:after="0"/>
        <w:ind w:left="142"/>
        <w:jc w:val="both"/>
        <w:rPr>
          <w:rFonts w:ascii="Calibri" w:hAnsi="Calibri"/>
          <w:bCs/>
          <w:sz w:val="18"/>
          <w:szCs w:val="18"/>
        </w:rPr>
      </w:pPr>
      <w:r w:rsidRPr="00D43957">
        <w:rPr>
          <w:rFonts w:ascii="Calibri" w:hAnsi="Calibri"/>
          <w:bCs/>
          <w:sz w:val="18"/>
          <w:szCs w:val="18"/>
        </w:rPr>
        <w:t xml:space="preserve">- wspólnie zamieszkująca. </w:t>
      </w:r>
    </w:p>
    <w:p w14:paraId="1F40B770" w14:textId="77777777" w:rsidR="004360E8" w:rsidRPr="00D43957" w:rsidRDefault="004360E8" w:rsidP="004360E8">
      <w:pPr>
        <w:pStyle w:val="Tekstprzypisudolnego"/>
        <w:spacing w:after="0"/>
        <w:ind w:left="142"/>
        <w:jc w:val="both"/>
        <w:rPr>
          <w:rFonts w:ascii="Calibri" w:hAnsi="Calibri"/>
          <w:sz w:val="18"/>
          <w:szCs w:val="18"/>
        </w:rPr>
      </w:pPr>
      <w:r w:rsidRPr="00D43957">
        <w:rPr>
          <w:rFonts w:ascii="Calibri" w:hAnsi="Calibri"/>
          <w:bCs/>
          <w:sz w:val="18"/>
          <w:szCs w:val="18"/>
        </w:rPr>
        <w:t>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w:t>
      </w:r>
      <w:r w:rsidRPr="00FB140C">
        <w:rPr>
          <w:rFonts w:ascii="Calibri" w:hAnsi="Calibri"/>
          <w:bCs/>
          <w:color w:val="FF0000"/>
          <w:sz w:val="18"/>
          <w:szCs w:val="18"/>
        </w:rPr>
        <w:t xml:space="preserve"> </w:t>
      </w:r>
      <w:r w:rsidRPr="00D43957">
        <w:rPr>
          <w:rFonts w:ascii="Calibri" w:hAnsi="Calibri"/>
          <w:bCs/>
          <w:sz w:val="18"/>
          <w:szCs w:val="18"/>
        </w:rPr>
        <w:t xml:space="preserve">lub - w przypadku braku informacji - sytuację z roku poprzedzającego moment rozpoczęcia udziału w Projekcie. </w:t>
      </w:r>
    </w:p>
    <w:p w14:paraId="10CA19B5" w14:textId="77777777" w:rsidR="004360E8" w:rsidRPr="00534857" w:rsidRDefault="004360E8" w:rsidP="004360E8">
      <w:pPr>
        <w:pStyle w:val="Tekstprzypisukocowego"/>
        <w:ind w:left="142"/>
        <w:jc w:val="both"/>
        <w:rPr>
          <w:rFonts w:ascii="Calibri" w:hAnsi="Calibri"/>
          <w:sz w:val="18"/>
          <w:szCs w:val="18"/>
        </w:rPr>
      </w:pPr>
      <w:r w:rsidRPr="00D43957">
        <w:rPr>
          <w:rFonts w:ascii="Calibri" w:hAnsi="Calibri" w:cs="Calibri"/>
          <w:i/>
          <w:sz w:val="18"/>
          <w:szCs w:val="18"/>
          <w:u w:val="single"/>
        </w:rPr>
        <w:t>Dziecko pozostające na utrzymaniu</w:t>
      </w:r>
      <w:r w:rsidRPr="00D43957">
        <w:rPr>
          <w:rFonts w:ascii="Calibri" w:hAnsi="Calibri" w:cs="Calibri"/>
          <w:sz w:val="18"/>
          <w:szCs w:val="18"/>
        </w:rPr>
        <w:t xml:space="preserve"> - osoba w wieku 0-17 l. oraz 18-24 l., która jest bierna zawodowo oraz mieszka z rodzicem. Wiek dziecka liczony jest od daty urodzenia i ustalany w dniu rozpoczęcia udziału Uczestnika w Projekcie.</w:t>
      </w:r>
      <w:r w:rsidRPr="00FB140C">
        <w:rPr>
          <w:rFonts w:ascii="Calibri" w:hAnsi="Calibri" w:cs="Calibri"/>
          <w:color w:val="FF0000"/>
          <w:sz w:val="18"/>
          <w:szCs w:val="18"/>
        </w:rPr>
        <w:t xml:space="preserve"> </w:t>
      </w:r>
      <w:r w:rsidRPr="00534857">
        <w:rPr>
          <w:rFonts w:ascii="Calibri" w:hAnsi="Calibri" w:cs="Calibri"/>
          <w:sz w:val="18"/>
          <w:szCs w:val="18"/>
        </w:rPr>
        <w:t>Kategoria obejmuje aktualną sytuację Uczestnika lub - w przypadku braku informacji - sytuację z roku poprzedzającego moment rozpoczęcia udziału w Projekcie.</w:t>
      </w:r>
    </w:p>
    <w:p w14:paraId="3448FC50" w14:textId="77777777" w:rsidR="004360E8" w:rsidRPr="00534857" w:rsidRDefault="004360E8" w:rsidP="004360E8">
      <w:pPr>
        <w:pStyle w:val="Default"/>
        <w:ind w:left="142"/>
        <w:jc w:val="both"/>
        <w:rPr>
          <w:rFonts w:ascii="Calibri" w:hAnsi="Calibri" w:cs="Calibri"/>
          <w:color w:val="auto"/>
          <w:sz w:val="18"/>
          <w:szCs w:val="18"/>
        </w:rPr>
      </w:pPr>
      <w:r w:rsidRPr="00534857">
        <w:rPr>
          <w:rFonts w:ascii="Calibri" w:hAnsi="Calibri" w:cs="Calibri"/>
          <w:i/>
          <w:color w:val="auto"/>
          <w:sz w:val="18"/>
          <w:szCs w:val="18"/>
          <w:u w:val="single"/>
        </w:rPr>
        <w:t>Osoba dorosła</w:t>
      </w:r>
      <w:r w:rsidRPr="00534857">
        <w:rPr>
          <w:rFonts w:ascii="Calibri" w:hAnsi="Calibri" w:cs="Calibri"/>
          <w:color w:val="auto"/>
          <w:sz w:val="18"/>
          <w:szCs w:val="18"/>
        </w:rPr>
        <w:t xml:space="preserve"> - osoba powyżej 18 lat (wiek liczony jest od daty urodzenia i ustalany w dniu rozpoczęcia udziału w Projekcie). Kategoria obejmuje aktualną sytuację Uczestnika lub - w przypadku braku informacji - sytuację z roku poprzedzającego moment rozpoczęcia udziału w Projekcie. </w:t>
      </w:r>
    </w:p>
    <w:p w14:paraId="6F044E72" w14:textId="77777777" w:rsidR="00EE24EE" w:rsidRDefault="00EE24EE" w:rsidP="004360E8">
      <w:pPr>
        <w:tabs>
          <w:tab w:val="num" w:pos="0"/>
          <w:tab w:val="left" w:pos="284"/>
        </w:tabs>
        <w:jc w:val="both"/>
        <w:rPr>
          <w:rFonts w:cs="Tahoma"/>
          <w:b/>
          <w:color w:val="FF0000"/>
          <w:sz w:val="16"/>
          <w:szCs w:val="16"/>
        </w:rPr>
      </w:pPr>
    </w:p>
    <w:sectPr w:rsidR="00EE24EE" w:rsidSect="003D172B">
      <w:headerReference w:type="even" r:id="rId10"/>
      <w:headerReference w:type="default" r:id="rId11"/>
      <w:headerReference w:type="first" r:id="rId12"/>
      <w:footerReference w:type="first" r:id="rId13"/>
      <w:pgSz w:w="11906" w:h="16838"/>
      <w:pgMar w:top="1417" w:right="1417" w:bottom="1417" w:left="1417"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71AE" w14:textId="77777777" w:rsidR="00FB0438" w:rsidRDefault="00FB0438" w:rsidP="00F64A0E">
      <w:pPr>
        <w:spacing w:after="0" w:line="240" w:lineRule="auto"/>
      </w:pPr>
      <w:r>
        <w:separator/>
      </w:r>
    </w:p>
  </w:endnote>
  <w:endnote w:type="continuationSeparator" w:id="0">
    <w:p w14:paraId="4B173A3A" w14:textId="77777777" w:rsidR="00FB0438" w:rsidRDefault="00FB0438" w:rsidP="00F6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C088" w14:textId="77777777" w:rsidR="004002DD" w:rsidRDefault="004002DD">
    <w:pPr>
      <w:pStyle w:val="Stopka"/>
    </w:pPr>
    <w:r>
      <w:rPr>
        <w:noProof/>
        <w:lang w:eastAsia="pl-PL"/>
      </w:rPr>
      <mc:AlternateContent>
        <mc:Choice Requires="wps">
          <w:drawing>
            <wp:anchor distT="0" distB="0" distL="114300" distR="114300" simplePos="0" relativeHeight="251656192" behindDoc="1" locked="0" layoutInCell="1" allowOverlap="1" wp14:anchorId="15089297" wp14:editId="04EC5D23">
              <wp:simplePos x="0" y="0"/>
              <wp:positionH relativeFrom="column">
                <wp:posOffset>-374015</wp:posOffset>
              </wp:positionH>
              <wp:positionV relativeFrom="paragraph">
                <wp:posOffset>-521970</wp:posOffset>
              </wp:positionV>
              <wp:extent cx="6512560" cy="542925"/>
              <wp:effectExtent l="0" t="0" r="0" b="0"/>
              <wp:wrapTopAndBottom/>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2560" cy="54292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0AC4AF3" id="Prostokąt 2" o:spid="_x0000_s1026" style="position:absolute;margin-left:-29.45pt;margin-top:-41.1pt;width:512.8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" filled="f" stroked="f" strokeweight="2pt">
              <v:path arrowok="t"/>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5C0CC" w14:textId="77777777" w:rsidR="00FB0438" w:rsidRDefault="00FB0438" w:rsidP="00F64A0E">
      <w:pPr>
        <w:spacing w:after="0" w:line="240" w:lineRule="auto"/>
      </w:pPr>
      <w:r>
        <w:separator/>
      </w:r>
    </w:p>
  </w:footnote>
  <w:footnote w:type="continuationSeparator" w:id="0">
    <w:p w14:paraId="14684E35" w14:textId="77777777" w:rsidR="00FB0438" w:rsidRDefault="00FB0438" w:rsidP="00F64A0E">
      <w:pPr>
        <w:spacing w:after="0" w:line="240" w:lineRule="auto"/>
      </w:pPr>
      <w:r>
        <w:continuationSeparator/>
      </w:r>
    </w:p>
  </w:footnote>
  <w:footnote w:id="1">
    <w:p w14:paraId="7ABDB69E" w14:textId="77777777" w:rsidR="004002DD" w:rsidRPr="00DA6E69" w:rsidRDefault="004002DD" w:rsidP="00661691">
      <w:pPr>
        <w:pStyle w:val="Tekstprzypisudolnego"/>
        <w:jc w:val="both"/>
        <w:rPr>
          <w:sz w:val="16"/>
          <w:szCs w:val="16"/>
        </w:rPr>
      </w:pPr>
      <w:r w:rsidRPr="00DA6E69">
        <w:rPr>
          <w:rStyle w:val="Odwoanieprzypisudolnego"/>
          <w:sz w:val="16"/>
          <w:szCs w:val="16"/>
        </w:rPr>
        <w:footnoteRef/>
      </w:r>
      <w:r w:rsidRPr="00DA6E69">
        <w:rPr>
          <w:sz w:val="16"/>
          <w:szCs w:val="16"/>
        </w:rPr>
        <w:t xml:space="preserve"> Do kategorii osób w </w:t>
      </w:r>
      <w:r w:rsidRPr="00DA6E69">
        <w:rPr>
          <w:b/>
          <w:sz w:val="16"/>
          <w:szCs w:val="16"/>
        </w:rPr>
        <w:t>innej niekorzystnej sytuacji społecznej</w:t>
      </w:r>
      <w:r w:rsidRPr="00DA6E69">
        <w:rPr>
          <w:sz w:val="16"/>
          <w:szCs w:val="16"/>
        </w:rPr>
        <w:t xml:space="preserve"> </w:t>
      </w:r>
      <w:r w:rsidRPr="00DA6E69">
        <w:rPr>
          <w:b/>
          <w:sz w:val="16"/>
          <w:szCs w:val="16"/>
          <w:u w:val="single"/>
        </w:rPr>
        <w:t>zalicza się</w:t>
      </w:r>
      <w:r w:rsidRPr="00DA6E69">
        <w:rPr>
          <w:sz w:val="16"/>
          <w:szCs w:val="16"/>
        </w:rPr>
        <w:t xml:space="preserve"> m.in. poniższe grupy: osoby z wykształceniem niższym niż podstawowe (ISCED 0) będące poza wiekiem typowym dla ukończenia poziomu ISCED1</w:t>
      </w:r>
      <w:r>
        <w:rPr>
          <w:sz w:val="16"/>
          <w:szCs w:val="16"/>
        </w:rPr>
        <w:t xml:space="preserve">; </w:t>
      </w:r>
      <w:r w:rsidRPr="00DA6E69">
        <w:rPr>
          <w:sz w:val="16"/>
          <w:szCs w:val="16"/>
        </w:rPr>
        <w:t>byli więźniowie</w:t>
      </w:r>
      <w:r>
        <w:rPr>
          <w:sz w:val="16"/>
          <w:szCs w:val="16"/>
        </w:rPr>
        <w:t xml:space="preserve">; </w:t>
      </w:r>
      <w:r w:rsidRPr="00DA6E69">
        <w:rPr>
          <w:sz w:val="16"/>
          <w:szCs w:val="16"/>
        </w:rPr>
        <w:t>narkomani</w:t>
      </w:r>
      <w:r>
        <w:rPr>
          <w:sz w:val="16"/>
          <w:szCs w:val="16"/>
        </w:rPr>
        <w:t>;</w:t>
      </w:r>
      <w:r w:rsidRPr="00DA6E69">
        <w:rPr>
          <w:sz w:val="16"/>
          <w:szCs w:val="16"/>
        </w:rPr>
        <w:t xml:space="preserve"> osoby bezdomne lub wykluczone z dostępu do mieszkań</w:t>
      </w:r>
      <w:r>
        <w:rPr>
          <w:sz w:val="16"/>
          <w:szCs w:val="16"/>
        </w:rPr>
        <w:t xml:space="preserve">; </w:t>
      </w:r>
      <w:r w:rsidRPr="00DA6E69">
        <w:rPr>
          <w:b/>
          <w:sz w:val="16"/>
          <w:szCs w:val="16"/>
        </w:rPr>
        <w:t>osoby z obszarów wiejskich (osoby przebywające na obszarach słabo zaludnionych zgodnie ze stopniem urbanizacji (DEGURBA kategoria 3)</w:t>
      </w:r>
      <w:r w:rsidRPr="00DA6E69">
        <w:rPr>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5B13C05C" w14:textId="77777777" w:rsidR="004002DD" w:rsidRPr="00DA6E69" w:rsidRDefault="004002DD" w:rsidP="00661691">
      <w:pPr>
        <w:pStyle w:val="Tekstprzypisudolnego"/>
        <w:jc w:val="both"/>
        <w:rPr>
          <w:sz w:val="16"/>
          <w:szCs w:val="16"/>
        </w:rPr>
      </w:pPr>
      <w:r w:rsidRPr="00DA6E69">
        <w:rPr>
          <w:sz w:val="16"/>
          <w:szCs w:val="16"/>
        </w:rPr>
        <w:t xml:space="preserve">Za inną niekorzystną sytuację społeczną </w:t>
      </w:r>
      <w:r w:rsidRPr="00DA6E69">
        <w:rPr>
          <w:sz w:val="16"/>
          <w:szCs w:val="16"/>
          <w:u w:val="single"/>
        </w:rPr>
        <w:t>nie uznaje się</w:t>
      </w:r>
      <w:r w:rsidRPr="00DA6E69">
        <w:rPr>
          <w:sz w:val="16"/>
          <w:szCs w:val="16"/>
        </w:rPr>
        <w:t>:</w:t>
      </w:r>
      <w:r>
        <w:rPr>
          <w:sz w:val="16"/>
          <w:szCs w:val="16"/>
        </w:rPr>
        <w:t xml:space="preserve"> </w:t>
      </w:r>
      <w:r w:rsidRPr="00DA6E69">
        <w:rPr>
          <w:sz w:val="16"/>
          <w:szCs w:val="16"/>
        </w:rPr>
        <w:t>niepełnosprawności</w:t>
      </w:r>
      <w:r>
        <w:rPr>
          <w:sz w:val="16"/>
          <w:szCs w:val="16"/>
        </w:rPr>
        <w:t xml:space="preserve">; </w:t>
      </w:r>
      <w:r w:rsidRPr="00DA6E69">
        <w:rPr>
          <w:sz w:val="16"/>
          <w:szCs w:val="16"/>
        </w:rPr>
        <w:t>bycia migrantem</w:t>
      </w:r>
      <w:r>
        <w:rPr>
          <w:sz w:val="16"/>
          <w:szCs w:val="16"/>
        </w:rPr>
        <w:t xml:space="preserve">; </w:t>
      </w:r>
      <w:r w:rsidRPr="00DA6E69">
        <w:rPr>
          <w:sz w:val="16"/>
          <w:szCs w:val="16"/>
        </w:rPr>
        <w:t>pochodzenia z gospodarstw domowych bez osób pracujących</w:t>
      </w:r>
      <w:r>
        <w:rPr>
          <w:sz w:val="16"/>
          <w:szCs w:val="16"/>
        </w:rPr>
        <w:t xml:space="preserve">; </w:t>
      </w:r>
      <w:r w:rsidRPr="00DA6E69">
        <w:rPr>
          <w:sz w:val="16"/>
          <w:szCs w:val="16"/>
        </w:rPr>
        <w:t>pochodzenia z gospodarstw domowych bez osób pracujących z dziećmi na utrzymaniu</w:t>
      </w:r>
      <w:r>
        <w:rPr>
          <w:sz w:val="16"/>
          <w:szCs w:val="16"/>
        </w:rPr>
        <w:t>;</w:t>
      </w:r>
      <w:r w:rsidRPr="00DA6E69">
        <w:rPr>
          <w:sz w:val="16"/>
          <w:szCs w:val="16"/>
        </w:rPr>
        <w:t xml:space="preserve"> pochodzenia z gospodarstw domowych składających się z jednej osoby dorosłej i dzieci pozostających na utrzymaniu</w:t>
      </w:r>
      <w:r>
        <w:rPr>
          <w:sz w:val="16"/>
          <w:szCs w:val="16"/>
        </w:rPr>
        <w:t xml:space="preserve">; </w:t>
      </w:r>
      <w:r w:rsidRPr="00DA6E69">
        <w:rPr>
          <w:sz w:val="16"/>
          <w:szCs w:val="16"/>
        </w:rPr>
        <w:t>płci</w:t>
      </w:r>
      <w:r>
        <w:rPr>
          <w:sz w:val="16"/>
          <w:szCs w:val="16"/>
        </w:rPr>
        <w:t xml:space="preserve">; </w:t>
      </w:r>
      <w:r w:rsidRPr="00DA6E69">
        <w:rPr>
          <w:sz w:val="16"/>
          <w:szCs w:val="16"/>
        </w:rPr>
        <w:t>statusu na rynku pracy (np. długotrwałe bezrobocie)</w:t>
      </w:r>
      <w:r>
        <w:rPr>
          <w:sz w:val="16"/>
          <w:szCs w:val="16"/>
        </w:rPr>
        <w:t xml:space="preserve">; </w:t>
      </w:r>
      <w:r w:rsidRPr="00DA6E69">
        <w:rPr>
          <w:sz w:val="16"/>
          <w:szCs w:val="16"/>
        </w:rPr>
        <w:t>wieku</w:t>
      </w:r>
      <w:r>
        <w:rPr>
          <w:sz w:val="16"/>
          <w:szCs w:val="16"/>
        </w:rPr>
        <w:t xml:space="preserve">; </w:t>
      </w:r>
      <w:r w:rsidRPr="00DA6E69">
        <w:rPr>
          <w:sz w:val="16"/>
          <w:szCs w:val="16"/>
        </w:rPr>
        <w:t xml:space="preserve">wykształcenia co najmniej na poziomie ISCED 1 (podstawowym). </w:t>
      </w:r>
    </w:p>
    <w:p w14:paraId="1FC77818" w14:textId="77777777" w:rsidR="004002DD" w:rsidRPr="00DA6E69" w:rsidRDefault="004002DD" w:rsidP="00661691">
      <w:pPr>
        <w:pStyle w:val="Tekstprzypisudolnego"/>
        <w:jc w:val="both"/>
        <w:rPr>
          <w:sz w:val="16"/>
          <w:szCs w:val="16"/>
        </w:rPr>
      </w:pPr>
    </w:p>
  </w:footnote>
  <w:footnote w:id="2">
    <w:p w14:paraId="4256EF0F" w14:textId="77777777" w:rsidR="00993C83" w:rsidRDefault="004002DD" w:rsidP="00993C83">
      <w:pPr>
        <w:pStyle w:val="Tekstprzypisudolnego"/>
        <w:spacing w:line="240" w:lineRule="auto"/>
        <w:rPr>
          <w:rFonts w:ascii="Calibri" w:hAnsi="Calibri" w:cs="Calibri"/>
          <w:sz w:val="16"/>
          <w:szCs w:val="16"/>
          <w:lang w:val="pl-PL"/>
        </w:rPr>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p w14:paraId="1C1DF116" w14:textId="77777777" w:rsidR="004002DD" w:rsidRPr="00993C83" w:rsidRDefault="004002DD" w:rsidP="00993C83">
      <w:pPr>
        <w:pStyle w:val="Tekstprzypisudolnego"/>
        <w:spacing w:line="240" w:lineRule="auto"/>
        <w:rPr>
          <w:rFonts w:ascii="Calibri" w:hAnsi="Calibri" w:cs="Calibri"/>
          <w:sz w:val="16"/>
          <w:szCs w:val="16"/>
          <w:lang w:val="pl-PL"/>
        </w:rPr>
      </w:pPr>
      <w:r w:rsidRPr="00216B6E">
        <w:rPr>
          <w:rFonts w:ascii="Calibri" w:eastAsia="Times New Roman"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66AD" w14:textId="77777777" w:rsidR="004002DD" w:rsidRDefault="004002DD">
    <w:pPr>
      <w:pStyle w:val="Nagwek"/>
    </w:pPr>
    <w:r>
      <w:rPr>
        <w:noProof/>
        <w:lang w:eastAsia="pl-PL"/>
      </w:rPr>
      <w:drawing>
        <wp:anchor distT="0" distB="0" distL="114300" distR="114300" simplePos="0" relativeHeight="251657216" behindDoc="1" locked="0" layoutInCell="0" allowOverlap="1" wp14:anchorId="1FF98898" wp14:editId="42F9E817">
          <wp:simplePos x="0" y="0"/>
          <wp:positionH relativeFrom="margin">
            <wp:align>center</wp:align>
          </wp:positionH>
          <wp:positionV relativeFrom="margin">
            <wp:align>center</wp:align>
          </wp:positionV>
          <wp:extent cx="7565390" cy="10695305"/>
          <wp:effectExtent l="0" t="0" r="0" b="0"/>
          <wp:wrapNone/>
          <wp:docPr id="30" name="Obraz 3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127D" w14:textId="77777777" w:rsidR="004002DD" w:rsidRDefault="004002DD">
    <w:pPr>
      <w:pStyle w:val="Nagwek"/>
    </w:pPr>
    <w:r>
      <w:rPr>
        <w:noProof/>
        <w:lang w:eastAsia="pl-PL"/>
      </w:rPr>
      <w:drawing>
        <wp:anchor distT="0" distB="0" distL="114300" distR="114300" simplePos="0" relativeHeight="251658240" behindDoc="1" locked="0" layoutInCell="0" allowOverlap="1" wp14:anchorId="08498F07" wp14:editId="0900BCC3">
          <wp:simplePos x="0" y="0"/>
          <wp:positionH relativeFrom="page">
            <wp:align>left</wp:align>
          </wp:positionH>
          <wp:positionV relativeFrom="margin">
            <wp:posOffset>-887095</wp:posOffset>
          </wp:positionV>
          <wp:extent cx="7565390" cy="10695305"/>
          <wp:effectExtent l="0" t="0" r="0" b="0"/>
          <wp:wrapNone/>
          <wp:docPr id="31" name="Obraz 3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7C45" w14:textId="77777777" w:rsidR="004002DD" w:rsidRDefault="00FB0438">
    <w:pPr>
      <w:pStyle w:val="Nagwek"/>
    </w:pPr>
    <w:r>
      <w:rPr>
        <w:noProof/>
      </w:rPr>
      <w:pict w14:anchorId="7C5647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53" type="#_x0000_t75" style="position:absolute;margin-left:0;margin-top:0;width:595.7pt;height:842.15pt;z-index:-251657216;mso-position-horizontal:center;mso-position-horizontal-relative:margin;mso-position-vertical:center;mso-position-vertical-relative:margin" o:allowincell="f">
          <v:imagedata r:id="rId1" o:titl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897AA9"/>
    <w:multiLevelType w:val="hybridMultilevel"/>
    <w:tmpl w:val="28C952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4F18A6"/>
    <w:multiLevelType w:val="hybridMultilevel"/>
    <w:tmpl w:val="91E4C57C"/>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62E159"/>
    <w:multiLevelType w:val="hybridMultilevel"/>
    <w:tmpl w:val="DD96F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7440468"/>
    <w:multiLevelType w:val="multilevel"/>
    <w:tmpl w:val="146AA346"/>
    <w:lvl w:ilvl="0">
      <w:start w:val="1"/>
      <w:numFmt w:val="upperRoman"/>
      <w:lvlText w:val="%1"/>
      <w:lvlJc w:val="left"/>
    </w:lvl>
    <w:lvl w:ilvl="1">
      <w:start w:val="1"/>
      <w:numFmt w:val="upperRoman"/>
      <w:lvlText w:val="%1"/>
      <w:lvlJc w:val="left"/>
    </w:lvl>
    <w:lvl w:ilvl="2">
      <w:start w:val="1"/>
      <w:numFmt w:val="ideographDigit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2"/>
    <w:multiLevelType w:val="singleLevel"/>
    <w:tmpl w:val="00000002"/>
    <w:name w:val="WW8Num26"/>
    <w:lvl w:ilvl="0">
      <w:start w:val="1"/>
      <w:numFmt w:val="lowerLetter"/>
      <w:lvlText w:val="%1)"/>
      <w:lvlJc w:val="left"/>
      <w:pPr>
        <w:tabs>
          <w:tab w:val="num" w:pos="0"/>
        </w:tabs>
        <w:ind w:left="720" w:hanging="360"/>
      </w:pPr>
    </w:lvl>
  </w:abstractNum>
  <w:abstractNum w:abstractNumId="5" w15:restartNumberingAfterBreak="0">
    <w:nsid w:val="0000000E"/>
    <w:multiLevelType w:val="multilevel"/>
    <w:tmpl w:val="0000000E"/>
    <w:name w:val="WW8Num13"/>
    <w:lvl w:ilvl="0">
      <w:start w:val="1"/>
      <w:numFmt w:val="decimal"/>
      <w:lvlText w:val="%1."/>
      <w:lvlJc w:val="left"/>
      <w:pPr>
        <w:tabs>
          <w:tab w:val="num" w:pos="501"/>
        </w:tabs>
        <w:ind w:left="501" w:hanging="360"/>
      </w:pPr>
      <w:rPr>
        <w:rFonts w:cs="Calibri" w:hint="default"/>
      </w:rPr>
    </w:lvl>
    <w:lvl w:ilvl="1">
      <w:start w:val="1"/>
      <w:numFmt w:val="decimal"/>
      <w:lvlText w:val="%2)"/>
      <w:lvlJc w:val="left"/>
      <w:pPr>
        <w:tabs>
          <w:tab w:val="num" w:pos="821"/>
        </w:tabs>
        <w:ind w:left="821" w:hanging="323"/>
      </w:pPr>
      <w:rPr>
        <w:rFonts w:cs="Calibri" w:hint="default"/>
      </w:rPr>
    </w:lvl>
    <w:lvl w:ilvl="2">
      <w:start w:val="1"/>
      <w:numFmt w:val="lowerLetter"/>
      <w:lvlText w:val="%3)"/>
      <w:lvlJc w:val="left"/>
      <w:pPr>
        <w:tabs>
          <w:tab w:val="num" w:pos="821"/>
        </w:tabs>
        <w:ind w:left="821" w:hanging="323"/>
      </w:pPr>
      <w:rPr>
        <w:rFonts w:cs="Calibri" w:hint="default"/>
      </w:rPr>
    </w:lvl>
    <w:lvl w:ilvl="3">
      <w:start w:val="1"/>
      <w:numFmt w:val="decimal"/>
      <w:lvlText w:val="(%4)"/>
      <w:lvlJc w:val="left"/>
      <w:pPr>
        <w:tabs>
          <w:tab w:val="num" w:pos="850"/>
        </w:tabs>
        <w:ind w:left="708" w:firstLine="142"/>
      </w:pPr>
      <w:rPr>
        <w:rFonts w:cs="Calibri" w:hint="default"/>
      </w:rPr>
    </w:lvl>
    <w:lvl w:ilvl="4">
      <w:start w:val="1"/>
      <w:numFmt w:val="lowerLetter"/>
      <w:lvlText w:val="%5."/>
      <w:lvlJc w:val="left"/>
      <w:pPr>
        <w:tabs>
          <w:tab w:val="num" w:pos="3381"/>
        </w:tabs>
        <w:ind w:left="3381" w:hanging="360"/>
      </w:pPr>
      <w:rPr>
        <w:rFonts w:cs="Calibri" w:hint="default"/>
      </w:rPr>
    </w:lvl>
    <w:lvl w:ilvl="5">
      <w:start w:val="1"/>
      <w:numFmt w:val="lowerRoman"/>
      <w:lvlText w:val="%6."/>
      <w:lvlJc w:val="right"/>
      <w:pPr>
        <w:tabs>
          <w:tab w:val="num" w:pos="4101"/>
        </w:tabs>
        <w:ind w:left="4101" w:hanging="180"/>
      </w:pPr>
      <w:rPr>
        <w:rFonts w:cs="Calibri" w:hint="default"/>
      </w:rPr>
    </w:lvl>
    <w:lvl w:ilvl="6">
      <w:start w:val="1"/>
      <w:numFmt w:val="decimal"/>
      <w:lvlText w:val="%7."/>
      <w:lvlJc w:val="left"/>
      <w:pPr>
        <w:tabs>
          <w:tab w:val="num" w:pos="4821"/>
        </w:tabs>
        <w:ind w:left="4821" w:hanging="360"/>
      </w:pPr>
      <w:rPr>
        <w:rFonts w:cs="Calibri" w:hint="default"/>
      </w:rPr>
    </w:lvl>
    <w:lvl w:ilvl="7">
      <w:start w:val="1"/>
      <w:numFmt w:val="lowerLetter"/>
      <w:lvlText w:val="%8."/>
      <w:lvlJc w:val="left"/>
      <w:pPr>
        <w:tabs>
          <w:tab w:val="num" w:pos="5541"/>
        </w:tabs>
        <w:ind w:left="5541" w:hanging="360"/>
      </w:pPr>
      <w:rPr>
        <w:rFonts w:cs="Calibri" w:hint="default"/>
      </w:rPr>
    </w:lvl>
    <w:lvl w:ilvl="8">
      <w:start w:val="1"/>
      <w:numFmt w:val="lowerRoman"/>
      <w:lvlText w:val="%9."/>
      <w:lvlJc w:val="right"/>
      <w:pPr>
        <w:tabs>
          <w:tab w:val="num" w:pos="6261"/>
        </w:tabs>
        <w:ind w:left="6261" w:hanging="180"/>
      </w:pPr>
      <w:rPr>
        <w:rFonts w:cs="Calibri" w:hint="default"/>
      </w:rPr>
    </w:lvl>
  </w:abstractNum>
  <w:abstractNum w:abstractNumId="6"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7"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8"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10" w15:restartNumberingAfterBreak="0">
    <w:nsid w:val="01E54AFD"/>
    <w:multiLevelType w:val="hybridMultilevel"/>
    <w:tmpl w:val="BB62107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2001DF"/>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546727"/>
    <w:multiLevelType w:val="hybridMultilevel"/>
    <w:tmpl w:val="D71B7C6D"/>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D702E62"/>
    <w:multiLevelType w:val="hybridMultilevel"/>
    <w:tmpl w:val="F8D6C540"/>
    <w:lvl w:ilvl="0" w:tplc="D65878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7C7695"/>
    <w:multiLevelType w:val="multilevel"/>
    <w:tmpl w:val="C8AAA42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12FD1E31"/>
    <w:multiLevelType w:val="hybridMultilevel"/>
    <w:tmpl w:val="3D28B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810308"/>
    <w:multiLevelType w:val="hybridMultilevel"/>
    <w:tmpl w:val="A8DE00B4"/>
    <w:lvl w:ilvl="0" w:tplc="4AE21C9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405C46"/>
    <w:multiLevelType w:val="hybridMultilevel"/>
    <w:tmpl w:val="8202EE6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358E449"/>
    <w:multiLevelType w:val="hybridMultilevel"/>
    <w:tmpl w:val="0BFB3C2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A5650E8"/>
    <w:multiLevelType w:val="hybridMultilevel"/>
    <w:tmpl w:val="FAB20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BB40A0A">
      <w:start w:val="1"/>
      <w:numFmt w:val="decimal"/>
      <w:lvlText w:val="%7."/>
      <w:lvlJc w:val="left"/>
      <w:pPr>
        <w:ind w:left="5040" w:hanging="360"/>
      </w:pPr>
      <w:rPr>
        <w:b/>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227E98"/>
    <w:multiLevelType w:val="hybridMultilevel"/>
    <w:tmpl w:val="562A0FCE"/>
    <w:lvl w:ilvl="0" w:tplc="952420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C83618D"/>
    <w:multiLevelType w:val="hybridMultilevel"/>
    <w:tmpl w:val="ADFDF3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D0A6F10"/>
    <w:multiLevelType w:val="hybridMultilevel"/>
    <w:tmpl w:val="B7526766"/>
    <w:lvl w:ilvl="0" w:tplc="4D3EA844">
      <w:start w:val="7"/>
      <w:numFmt w:val="upperRoman"/>
      <w:lvlText w:val="%1."/>
      <w:lvlJc w:val="left"/>
      <w:pPr>
        <w:ind w:left="1080" w:hanging="720"/>
      </w:pPr>
      <w:rPr>
        <w:rFonts w:hint="default"/>
        <w:b/>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88486E"/>
    <w:multiLevelType w:val="hybridMultilevel"/>
    <w:tmpl w:val="43FA2B6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B4529A"/>
    <w:multiLevelType w:val="hybridMultilevel"/>
    <w:tmpl w:val="2FCE8016"/>
    <w:lvl w:ilvl="0" w:tplc="45FADEF4">
      <w:start w:val="1"/>
      <w:numFmt w:val="bullet"/>
      <w:lvlText w:val=""/>
      <w:lvlJc w:val="left"/>
      <w:pPr>
        <w:ind w:left="904" w:hanging="360"/>
      </w:pPr>
      <w:rPr>
        <w:rFonts w:ascii="Symbol" w:hAnsi="Symbol" w:hint="default"/>
        <w:color w:val="auto"/>
      </w:rPr>
    </w:lvl>
    <w:lvl w:ilvl="1" w:tplc="04150003" w:tentative="1">
      <w:start w:val="1"/>
      <w:numFmt w:val="bullet"/>
      <w:lvlText w:val="o"/>
      <w:lvlJc w:val="left"/>
      <w:pPr>
        <w:ind w:left="1624" w:hanging="360"/>
      </w:pPr>
      <w:rPr>
        <w:rFonts w:ascii="Courier New" w:hAnsi="Courier New" w:cs="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cs="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cs="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25" w15:restartNumberingAfterBreak="0">
    <w:nsid w:val="4CAB6E6A"/>
    <w:multiLevelType w:val="hybridMultilevel"/>
    <w:tmpl w:val="CD9A26C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27" w15:restartNumberingAfterBreak="0">
    <w:nsid w:val="6C2172AE"/>
    <w:multiLevelType w:val="hybridMultilevel"/>
    <w:tmpl w:val="BC884B5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F554C52"/>
    <w:multiLevelType w:val="hybridMultilevel"/>
    <w:tmpl w:val="A99AF6A6"/>
    <w:lvl w:ilvl="0" w:tplc="0378762C">
      <w:start w:val="1"/>
      <w:numFmt w:val="decimal"/>
      <w:lvlText w:val="%1."/>
      <w:lvlJc w:val="left"/>
      <w:pPr>
        <w:ind w:left="2487"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73927C9C"/>
    <w:multiLevelType w:val="hybridMultilevel"/>
    <w:tmpl w:val="935A8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EA0333"/>
    <w:multiLevelType w:val="hybridMultilevel"/>
    <w:tmpl w:val="C75EDFC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13"/>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5"/>
  </w:num>
  <w:num w:numId="8">
    <w:abstractNumId w:val="23"/>
  </w:num>
  <w:num w:numId="9">
    <w:abstractNumId w:val="17"/>
  </w:num>
  <w:num w:numId="10">
    <w:abstractNumId w:val="30"/>
  </w:num>
  <w:num w:numId="11">
    <w:abstractNumId w:val="2"/>
  </w:num>
  <w:num w:numId="12">
    <w:abstractNumId w:val="18"/>
  </w:num>
  <w:num w:numId="13">
    <w:abstractNumId w:val="3"/>
  </w:num>
  <w:num w:numId="14">
    <w:abstractNumId w:val="21"/>
  </w:num>
  <w:num w:numId="15">
    <w:abstractNumId w:val="0"/>
  </w:num>
  <w:num w:numId="16">
    <w:abstractNumId w:val="12"/>
  </w:num>
  <w:num w:numId="17">
    <w:abstractNumId w:val="1"/>
  </w:num>
  <w:num w:numId="18">
    <w:abstractNumId w:val="6"/>
  </w:num>
  <w:num w:numId="19">
    <w:abstractNumId w:val="8"/>
  </w:num>
  <w:num w:numId="20">
    <w:abstractNumId w:val="19"/>
  </w:num>
  <w:num w:numId="21">
    <w:abstractNumId w:val="24"/>
  </w:num>
  <w:num w:numId="22">
    <w:abstractNumId w:val="22"/>
  </w:num>
  <w:num w:numId="23">
    <w:abstractNumId w:val="16"/>
  </w:num>
  <w:num w:numId="24">
    <w:abstractNumId w:val="11"/>
  </w:num>
  <w:num w:numId="25">
    <w:abstractNumId w:val="29"/>
  </w:num>
  <w:num w:numId="26">
    <w:abstractNumId w:val="20"/>
  </w:num>
  <w:num w:numId="2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02"/>
    <w:rsid w:val="00047C91"/>
    <w:rsid w:val="0005132E"/>
    <w:rsid w:val="000533C1"/>
    <w:rsid w:val="000544F3"/>
    <w:rsid w:val="00071EAE"/>
    <w:rsid w:val="000762E4"/>
    <w:rsid w:val="000818BF"/>
    <w:rsid w:val="00090789"/>
    <w:rsid w:val="000B0ECE"/>
    <w:rsid w:val="000D6CF9"/>
    <w:rsid w:val="00122CB6"/>
    <w:rsid w:val="00126EC8"/>
    <w:rsid w:val="00135C0F"/>
    <w:rsid w:val="00147C1B"/>
    <w:rsid w:val="0019334A"/>
    <w:rsid w:val="001E0016"/>
    <w:rsid w:val="001F5102"/>
    <w:rsid w:val="002040F6"/>
    <w:rsid w:val="00233075"/>
    <w:rsid w:val="002475FA"/>
    <w:rsid w:val="0026247E"/>
    <w:rsid w:val="002A7E77"/>
    <w:rsid w:val="002B7EEE"/>
    <w:rsid w:val="002D731B"/>
    <w:rsid w:val="002F765C"/>
    <w:rsid w:val="00301733"/>
    <w:rsid w:val="00315F52"/>
    <w:rsid w:val="0032070F"/>
    <w:rsid w:val="00322B6F"/>
    <w:rsid w:val="0032441F"/>
    <w:rsid w:val="00327941"/>
    <w:rsid w:val="00327A1D"/>
    <w:rsid w:val="003405B6"/>
    <w:rsid w:val="00342C1A"/>
    <w:rsid w:val="00397947"/>
    <w:rsid w:val="003B1A1E"/>
    <w:rsid w:val="003B4BC9"/>
    <w:rsid w:val="003C335D"/>
    <w:rsid w:val="003D172B"/>
    <w:rsid w:val="004002DD"/>
    <w:rsid w:val="0040205D"/>
    <w:rsid w:val="0040383F"/>
    <w:rsid w:val="00414E53"/>
    <w:rsid w:val="00415D96"/>
    <w:rsid w:val="004360E8"/>
    <w:rsid w:val="00447F29"/>
    <w:rsid w:val="00481A28"/>
    <w:rsid w:val="004B1A18"/>
    <w:rsid w:val="004D4097"/>
    <w:rsid w:val="004E35C7"/>
    <w:rsid w:val="004E7289"/>
    <w:rsid w:val="004F3865"/>
    <w:rsid w:val="00500892"/>
    <w:rsid w:val="00515A05"/>
    <w:rsid w:val="005227CA"/>
    <w:rsid w:val="00523931"/>
    <w:rsid w:val="00537142"/>
    <w:rsid w:val="00560385"/>
    <w:rsid w:val="00575A41"/>
    <w:rsid w:val="005907C3"/>
    <w:rsid w:val="005A0A45"/>
    <w:rsid w:val="005A569D"/>
    <w:rsid w:val="005C1355"/>
    <w:rsid w:val="005C33B0"/>
    <w:rsid w:val="006276ED"/>
    <w:rsid w:val="0064221B"/>
    <w:rsid w:val="00644F4A"/>
    <w:rsid w:val="0065437E"/>
    <w:rsid w:val="00661691"/>
    <w:rsid w:val="0066523A"/>
    <w:rsid w:val="00666DB7"/>
    <w:rsid w:val="00674D10"/>
    <w:rsid w:val="00682AB3"/>
    <w:rsid w:val="00691BF3"/>
    <w:rsid w:val="006A4696"/>
    <w:rsid w:val="006B67C2"/>
    <w:rsid w:val="006C5C3B"/>
    <w:rsid w:val="006D2FA7"/>
    <w:rsid w:val="00705FAC"/>
    <w:rsid w:val="007105EA"/>
    <w:rsid w:val="00716D87"/>
    <w:rsid w:val="00720499"/>
    <w:rsid w:val="00726B46"/>
    <w:rsid w:val="00762CE0"/>
    <w:rsid w:val="00767746"/>
    <w:rsid w:val="007709D8"/>
    <w:rsid w:val="007A04C2"/>
    <w:rsid w:val="007A7521"/>
    <w:rsid w:val="007D156D"/>
    <w:rsid w:val="007E2792"/>
    <w:rsid w:val="007E3AC7"/>
    <w:rsid w:val="007E6E01"/>
    <w:rsid w:val="00813711"/>
    <w:rsid w:val="00820E8B"/>
    <w:rsid w:val="0082696A"/>
    <w:rsid w:val="008339C2"/>
    <w:rsid w:val="00882D78"/>
    <w:rsid w:val="0089615F"/>
    <w:rsid w:val="008C5475"/>
    <w:rsid w:val="008D696D"/>
    <w:rsid w:val="008F3219"/>
    <w:rsid w:val="008F432E"/>
    <w:rsid w:val="008F4C59"/>
    <w:rsid w:val="00901524"/>
    <w:rsid w:val="00930A88"/>
    <w:rsid w:val="00936829"/>
    <w:rsid w:val="00962F11"/>
    <w:rsid w:val="0096756E"/>
    <w:rsid w:val="00993C83"/>
    <w:rsid w:val="00996119"/>
    <w:rsid w:val="009C102E"/>
    <w:rsid w:val="009C2B8C"/>
    <w:rsid w:val="009D4143"/>
    <w:rsid w:val="009E23D7"/>
    <w:rsid w:val="009E639D"/>
    <w:rsid w:val="00A02DD2"/>
    <w:rsid w:val="00A05F66"/>
    <w:rsid w:val="00A66896"/>
    <w:rsid w:val="00A669E4"/>
    <w:rsid w:val="00A70833"/>
    <w:rsid w:val="00A8244F"/>
    <w:rsid w:val="00A8312B"/>
    <w:rsid w:val="00AA43C4"/>
    <w:rsid w:val="00AB260A"/>
    <w:rsid w:val="00AF3417"/>
    <w:rsid w:val="00AF4004"/>
    <w:rsid w:val="00B2487A"/>
    <w:rsid w:val="00B3771A"/>
    <w:rsid w:val="00B5080A"/>
    <w:rsid w:val="00B527FB"/>
    <w:rsid w:val="00B71A92"/>
    <w:rsid w:val="00BA1DC1"/>
    <w:rsid w:val="00BB54D3"/>
    <w:rsid w:val="00BB7D50"/>
    <w:rsid w:val="00BC304B"/>
    <w:rsid w:val="00BC598F"/>
    <w:rsid w:val="00BD3F56"/>
    <w:rsid w:val="00BE4D79"/>
    <w:rsid w:val="00BE7B5A"/>
    <w:rsid w:val="00C00D7E"/>
    <w:rsid w:val="00C0130F"/>
    <w:rsid w:val="00C15D87"/>
    <w:rsid w:val="00C20B35"/>
    <w:rsid w:val="00C56AAA"/>
    <w:rsid w:val="00C572C4"/>
    <w:rsid w:val="00CB1A77"/>
    <w:rsid w:val="00CC2A94"/>
    <w:rsid w:val="00CD50CC"/>
    <w:rsid w:val="00CE1DDA"/>
    <w:rsid w:val="00CE3692"/>
    <w:rsid w:val="00CE71E5"/>
    <w:rsid w:val="00CF1410"/>
    <w:rsid w:val="00CF5912"/>
    <w:rsid w:val="00CF6E2D"/>
    <w:rsid w:val="00D54370"/>
    <w:rsid w:val="00D6667C"/>
    <w:rsid w:val="00D71630"/>
    <w:rsid w:val="00D7335B"/>
    <w:rsid w:val="00D82BE5"/>
    <w:rsid w:val="00D8430A"/>
    <w:rsid w:val="00D94679"/>
    <w:rsid w:val="00DB33A3"/>
    <w:rsid w:val="00DB67A2"/>
    <w:rsid w:val="00DB7E51"/>
    <w:rsid w:val="00DC6AA3"/>
    <w:rsid w:val="00DE2D8A"/>
    <w:rsid w:val="00DE37BC"/>
    <w:rsid w:val="00DF0D14"/>
    <w:rsid w:val="00DF4E53"/>
    <w:rsid w:val="00E10553"/>
    <w:rsid w:val="00E26E25"/>
    <w:rsid w:val="00E35100"/>
    <w:rsid w:val="00E46D19"/>
    <w:rsid w:val="00E543CB"/>
    <w:rsid w:val="00E57D98"/>
    <w:rsid w:val="00E72154"/>
    <w:rsid w:val="00E86711"/>
    <w:rsid w:val="00E916E2"/>
    <w:rsid w:val="00EC2197"/>
    <w:rsid w:val="00EE24EE"/>
    <w:rsid w:val="00EF6B76"/>
    <w:rsid w:val="00F00BBD"/>
    <w:rsid w:val="00F02721"/>
    <w:rsid w:val="00F31A37"/>
    <w:rsid w:val="00F436D3"/>
    <w:rsid w:val="00F64A0E"/>
    <w:rsid w:val="00F84002"/>
    <w:rsid w:val="00F95B8C"/>
    <w:rsid w:val="00FA0C85"/>
    <w:rsid w:val="00FA128E"/>
    <w:rsid w:val="00FA595A"/>
    <w:rsid w:val="00FB0438"/>
    <w:rsid w:val="00FD13B6"/>
    <w:rsid w:val="00FE1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EB606"/>
  <w15:docId w15:val="{D5440B5D-DA76-414F-8CAF-528BC7CE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510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A0E"/>
  </w:style>
  <w:style w:type="paragraph" w:styleId="Stopka">
    <w:name w:val="footer"/>
    <w:basedOn w:val="Normalny"/>
    <w:link w:val="StopkaZnak"/>
    <w:uiPriority w:val="99"/>
    <w:unhideWhenUsed/>
    <w:rsid w:val="00F64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A0E"/>
  </w:style>
  <w:style w:type="paragraph" w:customStyle="1" w:styleId="Podstawowyakapitowy">
    <w:name w:val="[Podstawowy akapitowy]"/>
    <w:basedOn w:val="Normalny"/>
    <w:uiPriority w:val="99"/>
    <w:rsid w:val="00F64A0E"/>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Tekstdymka">
    <w:name w:val="Balloon Text"/>
    <w:basedOn w:val="Normalny"/>
    <w:link w:val="TekstdymkaZnak"/>
    <w:uiPriority w:val="99"/>
    <w:semiHidden/>
    <w:unhideWhenUsed/>
    <w:rsid w:val="008D696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8D696D"/>
    <w:rPr>
      <w:rFonts w:ascii="Tahoma" w:hAnsi="Tahoma" w:cs="Tahoma"/>
      <w:sz w:val="16"/>
      <w:szCs w:val="16"/>
      <w:lang w:eastAsia="en-US"/>
    </w:rPr>
  </w:style>
  <w:style w:type="character" w:styleId="Hipercze">
    <w:name w:val="Hyperlink"/>
    <w:uiPriority w:val="99"/>
    <w:unhideWhenUsed/>
    <w:rsid w:val="001F5102"/>
    <w:rPr>
      <w:color w:val="0000FF"/>
      <w:u w:val="single"/>
    </w:rPr>
  </w:style>
  <w:style w:type="paragraph" w:styleId="Akapitzlist">
    <w:name w:val="List Paragraph"/>
    <w:basedOn w:val="Normalny"/>
    <w:uiPriority w:val="34"/>
    <w:qFormat/>
    <w:rsid w:val="001F5102"/>
    <w:pPr>
      <w:ind w:left="720"/>
      <w:contextualSpacing/>
    </w:pPr>
    <w:rPr>
      <w:rFonts w:eastAsia="Times New Roman"/>
      <w:lang w:eastAsia="pl-PL"/>
    </w:rPr>
  </w:style>
  <w:style w:type="table" w:styleId="Tabela-Siatka">
    <w:name w:val="Table Grid"/>
    <w:basedOn w:val="Standardowy"/>
    <w:uiPriority w:val="59"/>
    <w:rsid w:val="001F51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F5102"/>
    <w:rPr>
      <w:rFonts w:eastAsia="Times New Roman"/>
      <w:sz w:val="22"/>
      <w:szCs w:val="22"/>
    </w:rPr>
  </w:style>
  <w:style w:type="paragraph" w:customStyle="1" w:styleId="Default">
    <w:name w:val="Default"/>
    <w:rsid w:val="001F5102"/>
    <w:pPr>
      <w:autoSpaceDE w:val="0"/>
      <w:autoSpaceDN w:val="0"/>
      <w:adjustRightInd w:val="0"/>
    </w:pPr>
    <w:rPr>
      <w:rFonts w:ascii="Arial" w:hAnsi="Arial" w:cs="Arial"/>
      <w:color w:val="000000"/>
      <w:sz w:val="24"/>
      <w:szCs w:val="24"/>
    </w:rPr>
  </w:style>
  <w:style w:type="character" w:customStyle="1" w:styleId="apple-converted-space">
    <w:name w:val="apple-converted-space"/>
    <w:rsid w:val="001F5102"/>
  </w:style>
  <w:style w:type="character" w:styleId="Uwydatnienie">
    <w:name w:val="Emphasis"/>
    <w:uiPriority w:val="20"/>
    <w:qFormat/>
    <w:rsid w:val="001F5102"/>
    <w:rPr>
      <w:i/>
      <w:iCs/>
    </w:rPr>
  </w:style>
  <w:style w:type="character" w:styleId="Odwoaniedokomentarza">
    <w:name w:val="annotation reference"/>
    <w:uiPriority w:val="99"/>
    <w:semiHidden/>
    <w:unhideWhenUsed/>
    <w:rsid w:val="001F5102"/>
    <w:rPr>
      <w:sz w:val="16"/>
      <w:szCs w:val="16"/>
    </w:rPr>
  </w:style>
  <w:style w:type="paragraph" w:styleId="Tekstkomentarza">
    <w:name w:val="annotation text"/>
    <w:basedOn w:val="Normalny"/>
    <w:link w:val="TekstkomentarzaZnak"/>
    <w:uiPriority w:val="99"/>
    <w:unhideWhenUsed/>
    <w:rsid w:val="001F5102"/>
    <w:rPr>
      <w:rFonts w:ascii="Arial" w:hAnsi="Arial"/>
      <w:sz w:val="20"/>
      <w:szCs w:val="20"/>
      <w:lang w:val="x-none"/>
    </w:rPr>
  </w:style>
  <w:style w:type="character" w:customStyle="1" w:styleId="TekstkomentarzaZnak">
    <w:name w:val="Tekst komentarza Znak"/>
    <w:basedOn w:val="Domylnaczcionkaakapitu"/>
    <w:link w:val="Tekstkomentarza"/>
    <w:uiPriority w:val="99"/>
    <w:rsid w:val="001F5102"/>
    <w:rPr>
      <w:rFonts w:ascii="Arial" w:hAnsi="Arial"/>
      <w:lang w:val="x-none" w:eastAsia="en-US"/>
    </w:rPr>
  </w:style>
  <w:style w:type="paragraph" w:styleId="Tematkomentarza">
    <w:name w:val="annotation subject"/>
    <w:basedOn w:val="Tekstkomentarza"/>
    <w:next w:val="Tekstkomentarza"/>
    <w:link w:val="TematkomentarzaZnak"/>
    <w:uiPriority w:val="99"/>
    <w:semiHidden/>
    <w:unhideWhenUsed/>
    <w:rsid w:val="001F5102"/>
    <w:rPr>
      <w:b/>
      <w:bCs/>
    </w:rPr>
  </w:style>
  <w:style w:type="character" w:customStyle="1" w:styleId="TematkomentarzaZnak">
    <w:name w:val="Temat komentarza Znak"/>
    <w:basedOn w:val="TekstkomentarzaZnak"/>
    <w:link w:val="Tematkomentarza"/>
    <w:uiPriority w:val="99"/>
    <w:semiHidden/>
    <w:rsid w:val="001F5102"/>
    <w:rPr>
      <w:rFonts w:ascii="Arial" w:hAnsi="Arial"/>
      <w:b/>
      <w:bCs/>
      <w:lang w:val="x-none" w:eastAsia="en-US"/>
    </w:rPr>
  </w:style>
  <w:style w:type="paragraph" w:styleId="Tekstprzypisudolnego">
    <w:name w:val="footnote text"/>
    <w:aliases w:val="Podrozdział,Footnote,Podrozdzia3,Podrozdzia3 Char,-E Fuﬂnotentext,Fuﬂnotentext Ursprung,footnote text,Fußnotentext Ursprung,-E Fußnotentext,Fußnote,Footnote text,Tekst przypisu Znak Znak Znak Znak,Przypis,Char,single spac"/>
    <w:basedOn w:val="Normalny"/>
    <w:link w:val="TekstprzypisudolnegoZnak"/>
    <w:unhideWhenUsed/>
    <w:rsid w:val="001F5102"/>
    <w:rPr>
      <w:rFonts w:ascii="Arial" w:hAnsi="Arial"/>
      <w:sz w:val="20"/>
      <w:szCs w:val="20"/>
      <w:lang w:val="x-none"/>
    </w:rPr>
  </w:style>
  <w:style w:type="character" w:customStyle="1" w:styleId="TekstprzypisudolnegoZnak">
    <w:name w:val="Tekst przypisu dolnego Znak"/>
    <w:aliases w:val="Podrozdział Znak,Footnote Znak,Podrozdzia3 Znak,Podrozdzia3 Char Znak,-E Fuﬂnotentext Znak,Fuﬂnotentext Ursprung Znak,footnote text Znak,Fußnotentext Ursprung Znak,-E Fußnotentext Znak,Fußnote Znak,Footnote text Znak"/>
    <w:basedOn w:val="Domylnaczcionkaakapitu"/>
    <w:link w:val="Tekstprzypisudolnego"/>
    <w:rsid w:val="001F5102"/>
    <w:rPr>
      <w:rFonts w:ascii="Arial" w:hAnsi="Arial"/>
      <w:lang w:val="x-none" w:eastAsia="en-US"/>
    </w:rPr>
  </w:style>
  <w:style w:type="character" w:styleId="Odwoanieprzypisudolnego">
    <w:name w:val="footnote reference"/>
    <w:uiPriority w:val="99"/>
    <w:unhideWhenUsed/>
    <w:rsid w:val="001F5102"/>
    <w:rPr>
      <w:vertAlign w:val="superscript"/>
    </w:rPr>
  </w:style>
  <w:style w:type="paragraph" w:styleId="Poprawka">
    <w:name w:val="Revision"/>
    <w:hidden/>
    <w:uiPriority w:val="99"/>
    <w:semiHidden/>
    <w:rsid w:val="001F5102"/>
    <w:rPr>
      <w:rFonts w:ascii="Arial" w:hAnsi="Arial" w:cs="Arial"/>
      <w:sz w:val="22"/>
      <w:szCs w:val="22"/>
      <w:lang w:eastAsia="en-US"/>
    </w:rPr>
  </w:style>
  <w:style w:type="character" w:customStyle="1" w:styleId="Znakiprzypiswdolnych">
    <w:name w:val="Znaki przypisów dolnych"/>
    <w:rsid w:val="001F5102"/>
    <w:rPr>
      <w:vertAlign w:val="superscript"/>
    </w:rPr>
  </w:style>
  <w:style w:type="paragraph" w:styleId="NormalnyWeb">
    <w:name w:val="Normal (Web)"/>
    <w:basedOn w:val="Normalny"/>
    <w:uiPriority w:val="99"/>
    <w:unhideWhenUsed/>
    <w:rsid w:val="001F510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Normalny1">
    <w:name w:val="Normalny1"/>
    <w:rsid w:val="001F5102"/>
    <w:pPr>
      <w:widowControl w:val="0"/>
    </w:pPr>
    <w:rPr>
      <w:rFonts w:ascii="Times New Roman" w:eastAsia="Times New Roman" w:hAnsi="Times New Roman"/>
      <w:color w:val="000000"/>
      <w:sz w:val="22"/>
      <w:szCs w:val="22"/>
      <w:lang w:val="cs-CZ"/>
    </w:rPr>
  </w:style>
  <w:style w:type="paragraph" w:styleId="Tekstprzypisukocowego">
    <w:name w:val="endnote text"/>
    <w:basedOn w:val="Normalny"/>
    <w:link w:val="TekstprzypisukocowegoZnak"/>
    <w:uiPriority w:val="99"/>
    <w:unhideWhenUsed/>
    <w:rsid w:val="001F5102"/>
    <w:pPr>
      <w:spacing w:after="0" w:line="240" w:lineRule="auto"/>
    </w:pPr>
    <w:rPr>
      <w:rFonts w:ascii="Arial" w:hAnsi="Arial" w:cs="Arial"/>
      <w:sz w:val="20"/>
      <w:szCs w:val="20"/>
    </w:rPr>
  </w:style>
  <w:style w:type="character" w:customStyle="1" w:styleId="TekstprzypisukocowegoZnak">
    <w:name w:val="Tekst przypisu końcowego Znak"/>
    <w:basedOn w:val="Domylnaczcionkaakapitu"/>
    <w:link w:val="Tekstprzypisukocowego"/>
    <w:uiPriority w:val="99"/>
    <w:rsid w:val="001F5102"/>
    <w:rPr>
      <w:rFonts w:ascii="Arial" w:hAnsi="Arial" w:cs="Arial"/>
      <w:lang w:eastAsia="en-US"/>
    </w:rPr>
  </w:style>
  <w:style w:type="character" w:styleId="Odwoanieprzypisukocowego">
    <w:name w:val="endnote reference"/>
    <w:uiPriority w:val="99"/>
    <w:semiHidden/>
    <w:unhideWhenUsed/>
    <w:rsid w:val="001F5102"/>
    <w:rPr>
      <w:vertAlign w:val="superscript"/>
    </w:rPr>
  </w:style>
  <w:style w:type="paragraph" w:customStyle="1" w:styleId="tytuyrodziaw">
    <w:name w:val="tytuły rodziałów"/>
    <w:basedOn w:val="Normalny"/>
    <w:rsid w:val="001F5102"/>
    <w:pPr>
      <w:spacing w:after="0" w:line="240" w:lineRule="auto"/>
    </w:pPr>
    <w:rPr>
      <w:rFonts w:ascii="Times New Roman" w:eastAsia="Times New Roman" w:hAnsi="Times New Roman"/>
      <w:sz w:val="24"/>
      <w:szCs w:val="24"/>
      <w:lang w:eastAsia="pl-PL"/>
    </w:rPr>
  </w:style>
  <w:style w:type="paragraph" w:customStyle="1" w:styleId="CMSHeadL7">
    <w:name w:val="CMS Head L7"/>
    <w:basedOn w:val="Normalny"/>
    <w:rsid w:val="001F5102"/>
    <w:pPr>
      <w:numPr>
        <w:ilvl w:val="6"/>
        <w:numId w:val="4"/>
      </w:numPr>
      <w:spacing w:after="240" w:line="240" w:lineRule="auto"/>
      <w:outlineLvl w:val="6"/>
    </w:pPr>
    <w:rPr>
      <w:rFonts w:ascii="Times New Roman" w:eastAsia="Times New Roman" w:hAnsi="Times New Roman"/>
      <w:szCs w:val="24"/>
      <w:lang w:val="en-GB"/>
    </w:rPr>
  </w:style>
  <w:style w:type="paragraph" w:customStyle="1" w:styleId="Zawartotabeli">
    <w:name w:val="Zawartość tabeli"/>
    <w:basedOn w:val="Normalny"/>
    <w:rsid w:val="00661691"/>
    <w:pPr>
      <w:suppressLineNumbers/>
      <w:suppressAutoHyphens/>
      <w:spacing w:after="0" w:line="240" w:lineRule="auto"/>
    </w:pPr>
    <w:rPr>
      <w:rFonts w:ascii="Times New Roman" w:eastAsia="Times New Roman" w:hAnsi="Times New Roman"/>
      <w:sz w:val="24"/>
      <w:szCs w:val="24"/>
      <w:lang w:eastAsia="ar-SA"/>
    </w:rPr>
  </w:style>
  <w:style w:type="character" w:styleId="Pogrubienie">
    <w:name w:val="Strong"/>
    <w:basedOn w:val="Domylnaczcionkaakapitu"/>
    <w:uiPriority w:val="22"/>
    <w:qFormat/>
    <w:rsid w:val="00B527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01918">
      <w:bodyDiv w:val="1"/>
      <w:marLeft w:val="0"/>
      <w:marRight w:val="0"/>
      <w:marTop w:val="0"/>
      <w:marBottom w:val="0"/>
      <w:divBdr>
        <w:top w:val="none" w:sz="0" w:space="0" w:color="auto"/>
        <w:left w:val="none" w:sz="0" w:space="0" w:color="auto"/>
        <w:bottom w:val="none" w:sz="0" w:space="0" w:color="auto"/>
        <w:right w:val="none" w:sz="0" w:space="0" w:color="auto"/>
      </w:divBdr>
    </w:div>
    <w:div w:id="14708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spoldzielniarownosc.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A4967-339B-4970-A1B5-FB642039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4531</Words>
  <Characters>27192</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mkucinska</dc:creator>
  <cp:lastModifiedBy>Jacek Misina</cp:lastModifiedBy>
  <cp:revision>2</cp:revision>
  <cp:lastPrinted>2021-02-02T09:07:00Z</cp:lastPrinted>
  <dcterms:created xsi:type="dcterms:W3CDTF">2021-12-21T08:33:00Z</dcterms:created>
  <dcterms:modified xsi:type="dcterms:W3CDTF">2021-12-21T08:33:00Z</dcterms:modified>
</cp:coreProperties>
</file>