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C1" w:rsidRDefault="000533C1" w:rsidP="001F5102">
      <w:pPr>
        <w:spacing w:after="0" w:line="240" w:lineRule="auto"/>
        <w:ind w:left="4956"/>
        <w:rPr>
          <w:rFonts w:ascii="Tahoma" w:hAnsi="Tahoma" w:cs="Tahoma"/>
          <w:b/>
        </w:rPr>
      </w:pPr>
    </w:p>
    <w:p w:rsidR="00D8430A" w:rsidRDefault="00D8430A" w:rsidP="00A669E4">
      <w:pPr>
        <w:spacing w:after="0" w:line="240" w:lineRule="auto"/>
        <w:rPr>
          <w:rFonts w:ascii="Tahoma" w:hAnsi="Tahoma" w:cs="Tahoma"/>
          <w:b/>
        </w:rPr>
      </w:pPr>
    </w:p>
    <w:p w:rsidR="00500892" w:rsidRDefault="00523931" w:rsidP="00500892">
      <w:pPr>
        <w:spacing w:after="0" w:line="240" w:lineRule="auto"/>
        <w:jc w:val="both"/>
        <w:rPr>
          <w:rFonts w:ascii="Tahoma" w:hAnsi="Tahoma" w:cs="Tahoma"/>
        </w:rPr>
      </w:pPr>
      <w:r>
        <w:rPr>
          <w:rFonts w:ascii="Tahoma" w:hAnsi="Tahoma" w:cs="Tahoma"/>
        </w:rPr>
        <w:t>Formularz zgłoszeniowy</w:t>
      </w:r>
      <w:r w:rsidR="00500892" w:rsidRPr="00500892">
        <w:rPr>
          <w:rFonts w:ascii="Tahoma" w:hAnsi="Tahoma" w:cs="Tahoma"/>
        </w:rPr>
        <w:t xml:space="preserve"> do udziału w modułach szkoleniowych/</w:t>
      </w:r>
      <w:r w:rsidR="00DB33A3">
        <w:rPr>
          <w:rFonts w:ascii="Tahoma" w:hAnsi="Tahoma" w:cs="Tahoma"/>
        </w:rPr>
        <w:t>doradztwie</w:t>
      </w:r>
      <w:r w:rsidR="00D8430A">
        <w:rPr>
          <w:rFonts w:ascii="Tahoma" w:hAnsi="Tahoma" w:cs="Tahoma"/>
        </w:rPr>
        <w:t xml:space="preserve"> </w:t>
      </w:r>
      <w:r w:rsidR="00E46D19">
        <w:rPr>
          <w:rFonts w:ascii="Tahoma" w:hAnsi="Tahoma" w:cs="Tahoma"/>
        </w:rPr>
        <w:t xml:space="preserve">organizowanych przez </w:t>
      </w:r>
      <w:r w:rsidR="00CE71E5">
        <w:rPr>
          <w:rFonts w:ascii="Tahoma" w:hAnsi="Tahoma" w:cs="Tahoma"/>
        </w:rPr>
        <w:t>Spółdzielnię Socjalną Równość</w:t>
      </w:r>
      <w:r w:rsidR="00E46D19">
        <w:rPr>
          <w:rFonts w:ascii="Tahoma" w:hAnsi="Tahoma" w:cs="Tahoma"/>
        </w:rPr>
        <w:t xml:space="preserve"> w Krakowie </w:t>
      </w:r>
      <w:r w:rsidR="00D8430A">
        <w:rPr>
          <w:rFonts w:ascii="Tahoma" w:hAnsi="Tahoma" w:cs="Tahoma"/>
        </w:rPr>
        <w:t>w ramach Projektu pn. „Podniesienie kompetencji kadr OWES”.</w:t>
      </w:r>
    </w:p>
    <w:p w:rsidR="00D8430A" w:rsidRDefault="00D8430A" w:rsidP="00500892">
      <w:pPr>
        <w:spacing w:after="0" w:line="240" w:lineRule="auto"/>
        <w:jc w:val="both"/>
        <w:rPr>
          <w:rFonts w:ascii="Tahoma" w:hAnsi="Tahoma" w:cs="Tahoma"/>
        </w:rPr>
      </w:pPr>
    </w:p>
    <w:p w:rsidR="00D8430A" w:rsidRDefault="00D8430A" w:rsidP="00D8430A">
      <w:pPr>
        <w:spacing w:after="0" w:line="240" w:lineRule="auto"/>
        <w:jc w:val="center"/>
        <w:rPr>
          <w:rFonts w:ascii="Tahoma" w:hAnsi="Tahoma" w:cs="Tahoma"/>
        </w:rPr>
      </w:pPr>
    </w:p>
    <w:p w:rsidR="00D8430A" w:rsidRDefault="00D8430A" w:rsidP="00D8430A">
      <w:pPr>
        <w:spacing w:after="0" w:line="240" w:lineRule="auto"/>
        <w:jc w:val="center"/>
        <w:rPr>
          <w:rFonts w:ascii="Tahoma" w:hAnsi="Tahoma" w:cs="Tahoma"/>
        </w:rPr>
      </w:pPr>
      <w:r>
        <w:rPr>
          <w:rFonts w:ascii="Tahoma" w:hAnsi="Tahoma" w:cs="Tahoma"/>
        </w:rPr>
        <w:t>Projekt współfinansowany ze środków E</w:t>
      </w:r>
      <w:r w:rsidR="00E46D19">
        <w:rPr>
          <w:rFonts w:ascii="Tahoma" w:hAnsi="Tahoma" w:cs="Tahoma"/>
        </w:rPr>
        <w:t xml:space="preserve">uropejskiego </w:t>
      </w:r>
      <w:r>
        <w:rPr>
          <w:rFonts w:ascii="Tahoma" w:hAnsi="Tahoma" w:cs="Tahoma"/>
        </w:rPr>
        <w:t>F</w:t>
      </w:r>
      <w:r w:rsidR="00E46D19">
        <w:rPr>
          <w:rFonts w:ascii="Tahoma" w:hAnsi="Tahoma" w:cs="Tahoma"/>
        </w:rPr>
        <w:t xml:space="preserve">unduszu </w:t>
      </w:r>
      <w:r>
        <w:rPr>
          <w:rFonts w:ascii="Tahoma" w:hAnsi="Tahoma" w:cs="Tahoma"/>
        </w:rPr>
        <w:t>S</w:t>
      </w:r>
      <w:r w:rsidR="00E46D19">
        <w:rPr>
          <w:rFonts w:ascii="Tahoma" w:hAnsi="Tahoma" w:cs="Tahoma"/>
        </w:rPr>
        <w:t>połecznego</w:t>
      </w:r>
      <w:r>
        <w:rPr>
          <w:rFonts w:ascii="Tahoma" w:hAnsi="Tahoma" w:cs="Tahoma"/>
        </w:rPr>
        <w:t xml:space="preserve"> w ramach </w:t>
      </w:r>
      <w:r w:rsidR="00E46D19">
        <w:rPr>
          <w:rFonts w:ascii="Tahoma" w:hAnsi="Tahoma" w:cs="Tahoma"/>
        </w:rPr>
        <w:br/>
      </w:r>
      <w:r>
        <w:rPr>
          <w:rFonts w:ascii="Tahoma" w:hAnsi="Tahoma" w:cs="Tahoma"/>
        </w:rPr>
        <w:t>P</w:t>
      </w:r>
      <w:r w:rsidR="00E46D19">
        <w:rPr>
          <w:rFonts w:ascii="Tahoma" w:hAnsi="Tahoma" w:cs="Tahoma"/>
        </w:rPr>
        <w:t xml:space="preserve">rogramu </w:t>
      </w:r>
      <w:r>
        <w:rPr>
          <w:rFonts w:ascii="Tahoma" w:hAnsi="Tahoma" w:cs="Tahoma"/>
        </w:rPr>
        <w:t>O</w:t>
      </w:r>
      <w:r w:rsidR="00E46D19">
        <w:rPr>
          <w:rFonts w:ascii="Tahoma" w:hAnsi="Tahoma" w:cs="Tahoma"/>
        </w:rPr>
        <w:t xml:space="preserve">peracyjnego Wiedza </w:t>
      </w:r>
      <w:r>
        <w:rPr>
          <w:rFonts w:ascii="Tahoma" w:hAnsi="Tahoma" w:cs="Tahoma"/>
        </w:rPr>
        <w:t>E</w:t>
      </w:r>
      <w:r w:rsidR="00E46D19">
        <w:rPr>
          <w:rFonts w:ascii="Tahoma" w:hAnsi="Tahoma" w:cs="Tahoma"/>
        </w:rPr>
        <w:t xml:space="preserve">dukacja </w:t>
      </w:r>
      <w:r>
        <w:rPr>
          <w:rFonts w:ascii="Tahoma" w:hAnsi="Tahoma" w:cs="Tahoma"/>
        </w:rPr>
        <w:t>R</w:t>
      </w:r>
      <w:r w:rsidR="00E46D19">
        <w:rPr>
          <w:rFonts w:ascii="Tahoma" w:hAnsi="Tahoma" w:cs="Tahoma"/>
        </w:rPr>
        <w:t>ozwój</w:t>
      </w:r>
    </w:p>
    <w:p w:rsidR="00D8430A" w:rsidRDefault="00D8430A" w:rsidP="00D8430A">
      <w:pPr>
        <w:spacing w:after="0" w:line="240" w:lineRule="auto"/>
        <w:jc w:val="center"/>
        <w:rPr>
          <w:rFonts w:ascii="Tahoma" w:hAnsi="Tahoma" w:cs="Tahoma"/>
        </w:rPr>
      </w:pPr>
      <w:r>
        <w:rPr>
          <w:rFonts w:ascii="Tahoma" w:hAnsi="Tahoma" w:cs="Tahoma"/>
        </w:rPr>
        <w:t>Oś Priorytetowa II Efektywne polityki publiczne dla rynku pracy, gospodarki i edukacji</w:t>
      </w:r>
    </w:p>
    <w:p w:rsidR="00D8430A" w:rsidRDefault="00D8430A" w:rsidP="00D8430A">
      <w:pPr>
        <w:spacing w:after="0" w:line="240" w:lineRule="auto"/>
        <w:jc w:val="center"/>
        <w:rPr>
          <w:rFonts w:ascii="Tahoma" w:hAnsi="Tahoma" w:cs="Tahoma"/>
        </w:rPr>
      </w:pPr>
      <w:r>
        <w:rPr>
          <w:rFonts w:ascii="Tahoma" w:hAnsi="Tahoma" w:cs="Tahoma"/>
        </w:rPr>
        <w:t>Działanie 2.</w:t>
      </w:r>
      <w:r w:rsidR="0082696A">
        <w:rPr>
          <w:rFonts w:ascii="Tahoma" w:hAnsi="Tahoma" w:cs="Tahoma"/>
        </w:rPr>
        <w:t>9</w:t>
      </w:r>
      <w:r>
        <w:rPr>
          <w:rFonts w:ascii="Tahoma" w:hAnsi="Tahoma" w:cs="Tahoma"/>
        </w:rPr>
        <w:t xml:space="preserve"> Rozwój </w:t>
      </w:r>
      <w:r w:rsidR="0082696A">
        <w:rPr>
          <w:rFonts w:ascii="Tahoma" w:hAnsi="Tahoma" w:cs="Tahoma"/>
        </w:rPr>
        <w:t>ekonomii społecznej</w:t>
      </w:r>
    </w:p>
    <w:p w:rsidR="00D8430A" w:rsidRDefault="00D8430A" w:rsidP="00D8430A">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rsidTr="00F95B8C">
        <w:trPr>
          <w:trHeight w:hRule="exact" w:val="397"/>
        </w:trPr>
        <w:tc>
          <w:tcPr>
            <w:tcW w:w="9000" w:type="dxa"/>
            <w:gridSpan w:val="3"/>
            <w:shd w:val="clear" w:color="auto" w:fill="BFBFBF"/>
            <w:vAlign w:val="center"/>
          </w:tcPr>
          <w:p w:rsidR="00661691" w:rsidRPr="00796E55" w:rsidRDefault="00661691" w:rsidP="00CE71E5">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CE71E5">
              <w:rPr>
                <w:rFonts w:ascii="Calibri" w:hAnsi="Calibri" w:cs="Calibri"/>
                <w:b/>
                <w:i/>
                <w:sz w:val="20"/>
                <w:szCs w:val="20"/>
              </w:rPr>
              <w:t>SPÓŁDZIELNIA SOCJALNA RÓWNOŚĆ</w:t>
            </w:r>
            <w:r w:rsidRPr="00796E55">
              <w:rPr>
                <w:rFonts w:ascii="Calibri" w:hAnsi="Calibri" w:cs="Calibri"/>
                <w:b/>
                <w:i/>
                <w:sz w:val="20"/>
                <w:szCs w:val="20"/>
              </w:rPr>
              <w:t xml:space="preserve"> W KRAKOWIE:</w:t>
            </w:r>
          </w:p>
        </w:tc>
      </w:tr>
      <w:tr w:rsidR="00661691" w:rsidRPr="00FB140C" w:rsidTr="00F95B8C">
        <w:trPr>
          <w:trHeight w:hRule="exact" w:val="1293"/>
        </w:trPr>
        <w:tc>
          <w:tcPr>
            <w:tcW w:w="3686" w:type="dxa"/>
            <w:shd w:val="clear" w:color="auto" w:fill="BFBFBF"/>
            <w:vAlign w:val="center"/>
          </w:tcPr>
          <w:p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rsidR="00661691" w:rsidRPr="00796E55" w:rsidRDefault="00661691" w:rsidP="00F95B8C">
            <w:pPr>
              <w:rPr>
                <w:rFonts w:eastAsia="Times New Roman" w:cs="Calibri"/>
                <w:i/>
                <w:sz w:val="24"/>
                <w:szCs w:val="24"/>
                <w:highlight w:val="lightGray"/>
                <w:lang w:eastAsia="ar-SA"/>
              </w:rPr>
            </w:pPr>
          </w:p>
          <w:p w:rsidR="00661691" w:rsidRPr="00796E55" w:rsidRDefault="00661691" w:rsidP="00F95B8C">
            <w:pPr>
              <w:rPr>
                <w:rFonts w:eastAsia="Times New Roman" w:cs="Calibri"/>
                <w:i/>
                <w:sz w:val="24"/>
                <w:szCs w:val="24"/>
                <w:highlight w:val="lightGray"/>
                <w:lang w:eastAsia="ar-SA"/>
              </w:rPr>
            </w:pPr>
          </w:p>
          <w:p w:rsidR="00661691" w:rsidRPr="00796E55" w:rsidRDefault="00661691" w:rsidP="00F95B8C">
            <w:pPr>
              <w:pStyle w:val="Zawartotabeli"/>
              <w:snapToGrid w:val="0"/>
              <w:rPr>
                <w:rFonts w:ascii="Calibri" w:hAnsi="Calibri" w:cs="Calibri"/>
                <w:i/>
                <w:highlight w:val="lightGray"/>
              </w:rPr>
            </w:pPr>
          </w:p>
        </w:tc>
      </w:tr>
    </w:tbl>
    <w:p w:rsidR="00500892" w:rsidRDefault="00500892" w:rsidP="00500892">
      <w:pPr>
        <w:spacing w:after="0" w:line="240" w:lineRule="auto"/>
        <w:jc w:val="both"/>
        <w:rPr>
          <w:rFonts w:ascii="Tahoma" w:hAnsi="Tahoma" w:cs="Tahoma"/>
          <w:b/>
        </w:rPr>
      </w:pPr>
    </w:p>
    <w:p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rsidR="00500892" w:rsidRDefault="00500892" w:rsidP="00500892">
      <w:pPr>
        <w:spacing w:after="0" w:line="240" w:lineRule="auto"/>
        <w:jc w:val="both"/>
        <w:rPr>
          <w:rFonts w:ascii="Tahoma" w:hAnsi="Tahoma" w:cs="Tahoma"/>
          <w:b/>
        </w:rPr>
      </w:pPr>
    </w:p>
    <w:p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rsidTr="00F95B8C">
        <w:trPr>
          <w:trHeight w:hRule="exact" w:val="896"/>
        </w:trPr>
        <w:tc>
          <w:tcPr>
            <w:tcW w:w="3686" w:type="dxa"/>
            <w:shd w:val="clear" w:color="auto" w:fill="D9D9D9"/>
            <w:vAlign w:val="center"/>
          </w:tcPr>
          <w:p w:rsidR="00661691" w:rsidRPr="00B105D3" w:rsidRDefault="00661691" w:rsidP="00EE24EE">
            <w:pPr>
              <w:autoSpaceDE w:val="0"/>
              <w:autoSpaceDN w:val="0"/>
              <w:adjustRightInd w:val="0"/>
              <w:rPr>
                <w:rFonts w:cs="Calibri"/>
                <w:b/>
              </w:rPr>
            </w:pPr>
            <w:r>
              <w:rPr>
                <w:rFonts w:cs="Calibri"/>
                <w:b/>
              </w:rPr>
              <w:t>Tytuł modułu szkoleniowego/</w:t>
            </w:r>
            <w:r w:rsidR="00EE24EE">
              <w:rPr>
                <w:rFonts w:cs="Calibri"/>
                <w:b/>
              </w:rPr>
              <w:t>doradztwa</w:t>
            </w:r>
            <w:r w:rsidR="00397947">
              <w:rPr>
                <w:rFonts w:cs="Calibri"/>
                <w:b/>
              </w:rPr>
              <w:t>*</w:t>
            </w:r>
          </w:p>
        </w:tc>
        <w:tc>
          <w:tcPr>
            <w:tcW w:w="5314" w:type="dxa"/>
          </w:tcPr>
          <w:p w:rsidR="00661691" w:rsidRDefault="00661691" w:rsidP="00F95B8C">
            <w:pPr>
              <w:autoSpaceDE w:val="0"/>
              <w:autoSpaceDN w:val="0"/>
              <w:adjustRightInd w:val="0"/>
              <w:rPr>
                <w:rFonts w:cs="Calibri"/>
              </w:rPr>
            </w:pPr>
          </w:p>
          <w:p w:rsidR="00661691" w:rsidRPr="00B105D3" w:rsidRDefault="00661691" w:rsidP="00F95B8C">
            <w:pPr>
              <w:autoSpaceDE w:val="0"/>
              <w:autoSpaceDN w:val="0"/>
              <w:adjustRightInd w:val="0"/>
              <w:rPr>
                <w:rFonts w:cs="Calibri"/>
              </w:rPr>
            </w:pPr>
          </w:p>
        </w:tc>
      </w:tr>
      <w:tr w:rsidR="00661691" w:rsidRPr="00B105D3" w:rsidTr="00F95B8C">
        <w:trPr>
          <w:trHeight w:hRule="exact" w:val="397"/>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rsidR="00661691" w:rsidRPr="00B105D3" w:rsidRDefault="00661691" w:rsidP="00F95B8C">
            <w:pPr>
              <w:autoSpaceDE w:val="0"/>
              <w:autoSpaceDN w:val="0"/>
              <w:adjustRightInd w:val="0"/>
              <w:jc w:val="both"/>
              <w:rPr>
                <w:rFonts w:cs="Calibri"/>
              </w:rPr>
            </w:pPr>
          </w:p>
          <w:p w:rsidR="00661691" w:rsidRPr="00B105D3" w:rsidRDefault="00661691" w:rsidP="00F95B8C">
            <w:pPr>
              <w:autoSpaceDE w:val="0"/>
              <w:autoSpaceDN w:val="0"/>
              <w:adjustRightInd w:val="0"/>
              <w:jc w:val="both"/>
              <w:rPr>
                <w:rFonts w:cs="Calibri"/>
              </w:rPr>
            </w:pPr>
          </w:p>
        </w:tc>
      </w:tr>
      <w:tr w:rsidR="00661691" w:rsidRPr="00B105D3" w:rsidTr="00F95B8C">
        <w:trPr>
          <w:trHeight w:hRule="exact" w:val="424"/>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rsidR="00661691" w:rsidRPr="00B105D3" w:rsidRDefault="00661691" w:rsidP="00F95B8C">
            <w:pPr>
              <w:autoSpaceDE w:val="0"/>
              <w:autoSpaceDN w:val="0"/>
              <w:adjustRightInd w:val="0"/>
              <w:jc w:val="both"/>
              <w:rPr>
                <w:rFonts w:cs="Calibri"/>
              </w:rPr>
            </w:pPr>
          </w:p>
        </w:tc>
      </w:tr>
      <w:tr w:rsidR="00661691" w:rsidRPr="00B105D3" w:rsidTr="00F95B8C">
        <w:trPr>
          <w:trHeight w:hRule="exact" w:val="397"/>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rsidR="00661691" w:rsidRPr="00B105D3" w:rsidRDefault="00661691" w:rsidP="00F95B8C">
            <w:pPr>
              <w:autoSpaceDE w:val="0"/>
              <w:autoSpaceDN w:val="0"/>
              <w:adjustRightInd w:val="0"/>
              <w:jc w:val="both"/>
              <w:rPr>
                <w:rFonts w:cs="Calibri"/>
              </w:rPr>
            </w:pPr>
          </w:p>
        </w:tc>
      </w:tr>
      <w:tr w:rsidR="00481A28" w:rsidRPr="00B105D3" w:rsidTr="00F95B8C">
        <w:trPr>
          <w:trHeight w:hRule="exact" w:val="591"/>
        </w:trPr>
        <w:tc>
          <w:tcPr>
            <w:tcW w:w="3686" w:type="dxa"/>
            <w:shd w:val="clear" w:color="auto" w:fill="D9D9D9"/>
            <w:vAlign w:val="center"/>
          </w:tcPr>
          <w:p w:rsidR="00481A28" w:rsidRPr="00B105D3" w:rsidRDefault="00481A28" w:rsidP="00F95B8C">
            <w:pPr>
              <w:autoSpaceDE w:val="0"/>
              <w:autoSpaceDN w:val="0"/>
              <w:adjustRightInd w:val="0"/>
              <w:rPr>
                <w:rFonts w:cs="Calibri"/>
                <w:b/>
              </w:rPr>
            </w:pPr>
            <w:r>
              <w:rPr>
                <w:rFonts w:cs="Calibri"/>
                <w:b/>
              </w:rPr>
              <w:t>Nazwa OWES</w:t>
            </w:r>
          </w:p>
        </w:tc>
        <w:tc>
          <w:tcPr>
            <w:tcW w:w="5314" w:type="dxa"/>
          </w:tcPr>
          <w:p w:rsidR="00481A28" w:rsidRPr="00B105D3" w:rsidRDefault="00481A28" w:rsidP="00F95B8C">
            <w:pPr>
              <w:autoSpaceDE w:val="0"/>
              <w:autoSpaceDN w:val="0"/>
              <w:adjustRightInd w:val="0"/>
              <w:jc w:val="both"/>
              <w:rPr>
                <w:rFonts w:cs="Calibri"/>
              </w:rPr>
            </w:pPr>
          </w:p>
        </w:tc>
      </w:tr>
      <w:tr w:rsidR="00661691" w:rsidRPr="00B105D3" w:rsidTr="00F95B8C">
        <w:trPr>
          <w:trHeight w:hRule="exact" w:val="591"/>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rsidR="00661691" w:rsidRPr="00B105D3" w:rsidRDefault="00661691" w:rsidP="00F95B8C">
            <w:pPr>
              <w:autoSpaceDE w:val="0"/>
              <w:autoSpaceDN w:val="0"/>
              <w:adjustRightInd w:val="0"/>
              <w:jc w:val="both"/>
              <w:rPr>
                <w:rFonts w:cs="Calibri"/>
              </w:rPr>
            </w:pPr>
          </w:p>
        </w:tc>
      </w:tr>
      <w:tr w:rsidR="00661691" w:rsidRPr="00B105D3" w:rsidTr="00F95B8C">
        <w:trPr>
          <w:trHeight w:hRule="exact" w:val="591"/>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Pr>
                <w:rFonts w:cs="Calibri"/>
                <w:b/>
              </w:rPr>
              <w:t>Stanowisko</w:t>
            </w:r>
          </w:p>
        </w:tc>
        <w:tc>
          <w:tcPr>
            <w:tcW w:w="5314" w:type="dxa"/>
          </w:tcPr>
          <w:p w:rsidR="00661691" w:rsidRPr="00B105D3" w:rsidRDefault="00661691" w:rsidP="00F95B8C">
            <w:pPr>
              <w:autoSpaceDE w:val="0"/>
              <w:autoSpaceDN w:val="0"/>
              <w:adjustRightInd w:val="0"/>
              <w:jc w:val="both"/>
              <w:rPr>
                <w:rFonts w:cs="Calibri"/>
              </w:rPr>
            </w:pPr>
          </w:p>
        </w:tc>
      </w:tr>
      <w:tr w:rsidR="00661691" w:rsidRPr="00B105D3" w:rsidTr="00F95B8C">
        <w:trPr>
          <w:trHeight w:hRule="exact" w:val="591"/>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rsidR="00661691" w:rsidRPr="00B105D3" w:rsidRDefault="00661691" w:rsidP="00F95B8C">
            <w:pPr>
              <w:autoSpaceDE w:val="0"/>
              <w:autoSpaceDN w:val="0"/>
              <w:adjustRightInd w:val="0"/>
              <w:jc w:val="both"/>
              <w:rPr>
                <w:rFonts w:cs="Calibri"/>
              </w:rPr>
            </w:pPr>
          </w:p>
        </w:tc>
      </w:tr>
    </w:tbl>
    <w:p w:rsidR="00500892" w:rsidRDefault="00500892" w:rsidP="00500892">
      <w:pPr>
        <w:spacing w:after="0" w:line="240" w:lineRule="auto"/>
        <w:jc w:val="both"/>
        <w:rPr>
          <w:rFonts w:ascii="Tahoma" w:hAnsi="Tahoma" w:cs="Tahoma"/>
          <w:b/>
        </w:rPr>
      </w:pPr>
    </w:p>
    <w:p w:rsidR="002B7EEE" w:rsidRDefault="002B7EEE" w:rsidP="00500892">
      <w:pPr>
        <w:spacing w:after="0" w:line="240" w:lineRule="auto"/>
        <w:jc w:val="both"/>
        <w:rPr>
          <w:rFonts w:ascii="Tahoma" w:hAnsi="Tahoma" w:cs="Tahoma"/>
          <w:b/>
        </w:rPr>
      </w:pPr>
      <w:r>
        <w:rPr>
          <w:rFonts w:ascii="Tahoma" w:hAnsi="Tahoma" w:cs="Tahoma"/>
          <w:b/>
        </w:rPr>
        <w:t>II. Indywidualne uzasadnienie potrzeby udziału w module szkoleniowym/</w:t>
      </w:r>
      <w:r w:rsidR="00EE24EE">
        <w:rPr>
          <w:rFonts w:ascii="Tahoma" w:hAnsi="Tahoma" w:cs="Tahoma"/>
          <w:b/>
        </w:rPr>
        <w:t>doradztwie</w:t>
      </w:r>
      <w:r w:rsidR="000D6CF9">
        <w:rPr>
          <w:rFonts w:ascii="Tahoma" w:hAnsi="Tahoma" w:cs="Tahoma"/>
          <w:b/>
        </w:rPr>
        <w:t>*</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rsidR="002B7EEE" w:rsidRDefault="002B7EEE" w:rsidP="00500892">
      <w:pPr>
        <w:spacing w:after="0" w:line="240" w:lineRule="auto"/>
        <w:jc w:val="both"/>
        <w:rPr>
          <w:rFonts w:ascii="Tahoma" w:hAnsi="Tahoma" w:cs="Tahoma"/>
          <w:b/>
        </w:rPr>
      </w:pPr>
    </w:p>
    <w:p w:rsidR="002B7EEE" w:rsidRDefault="002B7EEE" w:rsidP="00500892">
      <w:pPr>
        <w:spacing w:after="0" w:line="240" w:lineRule="auto"/>
        <w:jc w:val="both"/>
        <w:rPr>
          <w:rFonts w:ascii="Tahoma" w:hAnsi="Tahoma" w:cs="Tahoma"/>
          <w:b/>
        </w:rPr>
      </w:pPr>
      <w:r>
        <w:rPr>
          <w:rFonts w:ascii="Tahoma" w:hAnsi="Tahoma" w:cs="Tahoma"/>
          <w:b/>
        </w:rPr>
        <w:t>…………………………………………………………………………………………………………………………………………………………………………………………………………………………</w:t>
      </w:r>
    </w:p>
    <w:p w:rsidR="002B7EEE" w:rsidRDefault="002B7EEE" w:rsidP="00500892">
      <w:pPr>
        <w:spacing w:after="0" w:line="240" w:lineRule="auto"/>
        <w:jc w:val="both"/>
        <w:rPr>
          <w:rFonts w:ascii="Tahoma" w:hAnsi="Tahoma" w:cs="Tahoma"/>
          <w:b/>
        </w:rPr>
      </w:pPr>
    </w:p>
    <w:p w:rsidR="00EE24EE" w:rsidRDefault="00EE24EE" w:rsidP="00500892">
      <w:pPr>
        <w:spacing w:after="0" w:line="240" w:lineRule="auto"/>
        <w:jc w:val="both"/>
        <w:rPr>
          <w:rFonts w:ascii="Tahoma" w:hAnsi="Tahoma" w:cs="Tahoma"/>
          <w:b/>
        </w:rPr>
      </w:pPr>
    </w:p>
    <w:p w:rsidR="00EE24EE" w:rsidRDefault="00EE24EE" w:rsidP="00500892">
      <w:pPr>
        <w:spacing w:after="0" w:line="240" w:lineRule="auto"/>
        <w:jc w:val="both"/>
        <w:rPr>
          <w:rFonts w:ascii="Tahoma" w:hAnsi="Tahoma" w:cs="Tahoma"/>
          <w:b/>
        </w:rPr>
      </w:pPr>
    </w:p>
    <w:p w:rsidR="002B7EEE" w:rsidRPr="00FA0C85" w:rsidRDefault="002B7EEE" w:rsidP="00500892">
      <w:pPr>
        <w:spacing w:after="0" w:line="240" w:lineRule="auto"/>
        <w:jc w:val="both"/>
        <w:rPr>
          <w:rFonts w:ascii="Tahoma" w:hAnsi="Tahoma" w:cs="Tahoma"/>
          <w:b/>
        </w:rPr>
      </w:pPr>
      <w:r w:rsidRPr="00FA0C85">
        <w:rPr>
          <w:rFonts w:ascii="Tahoma" w:hAnsi="Tahoma" w:cs="Tahoma"/>
          <w:b/>
        </w:rPr>
        <w:lastRenderedPageBreak/>
        <w:t xml:space="preserve">III. Opinia </w:t>
      </w:r>
      <w:r w:rsidR="002F765C" w:rsidRPr="00FA0C85">
        <w:rPr>
          <w:rFonts w:ascii="Tahoma" w:hAnsi="Tahoma" w:cs="Tahoma"/>
          <w:b/>
        </w:rPr>
        <w:t xml:space="preserve">podmiotu </w:t>
      </w:r>
      <w:r w:rsidRPr="00FA0C85">
        <w:rPr>
          <w:rFonts w:ascii="Tahoma" w:hAnsi="Tahoma" w:cs="Tahoma"/>
          <w:b/>
        </w:rPr>
        <w:t>kierujące</w:t>
      </w:r>
      <w:r w:rsidR="002F765C" w:rsidRPr="00FA0C85">
        <w:rPr>
          <w:rFonts w:ascii="Tahoma" w:hAnsi="Tahoma" w:cs="Tahoma"/>
          <w:b/>
        </w:rPr>
        <w:t>go</w:t>
      </w:r>
      <w:r w:rsidRPr="00FA0C85">
        <w:rPr>
          <w:rFonts w:ascii="Tahoma" w:hAnsi="Tahoma" w:cs="Tahoma"/>
          <w:b/>
        </w:rPr>
        <w:t xml:space="preserve"> Kandydata</w:t>
      </w:r>
      <w:r w:rsidR="00D54370" w:rsidRPr="00FA0C85">
        <w:rPr>
          <w:rFonts w:ascii="Tahoma" w:hAnsi="Tahoma" w:cs="Tahoma"/>
          <w:b/>
        </w:rPr>
        <w:t xml:space="preserve"> na moduł szkoleniowy/</w:t>
      </w:r>
      <w:r w:rsidR="00EE24EE">
        <w:rPr>
          <w:rFonts w:ascii="Tahoma" w:hAnsi="Tahoma" w:cs="Tahoma"/>
          <w:b/>
        </w:rPr>
        <w:t>doradztwo</w:t>
      </w:r>
      <w:r w:rsidR="000D6CF9">
        <w:rPr>
          <w:rFonts w:ascii="Tahoma" w:hAnsi="Tahoma" w:cs="Tahoma"/>
          <w:b/>
        </w:rPr>
        <w:t>*</w:t>
      </w:r>
      <w:r w:rsidR="00D54370" w:rsidRPr="00FA0C85">
        <w:rPr>
          <w:rFonts w:ascii="Tahoma" w:hAnsi="Tahoma" w:cs="Tahoma"/>
          <w:b/>
        </w:rPr>
        <w:t xml:space="preserve"> (wypełnia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rsidR="00D54370" w:rsidRPr="00FA0C85" w:rsidRDefault="00D54370" w:rsidP="00500892">
      <w:pPr>
        <w:spacing w:after="0" w:line="240" w:lineRule="auto"/>
        <w:jc w:val="both"/>
        <w:rPr>
          <w:rFonts w:ascii="Tahoma" w:hAnsi="Tahoma" w:cs="Tahoma"/>
          <w:b/>
        </w:rPr>
      </w:pPr>
    </w:p>
    <w:p w:rsidR="00D54370" w:rsidRPr="00FA0C85" w:rsidRDefault="00D54370" w:rsidP="00500892">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w:t>
      </w:r>
      <w:r w:rsidR="00DB33A3">
        <w:rPr>
          <w:rFonts w:ascii="Tahoma" w:hAnsi="Tahoma" w:cs="Tahoma"/>
        </w:rPr>
        <w:t>doradztwie</w:t>
      </w:r>
      <w:r w:rsidR="005A0A45" w:rsidRPr="00FA0C85">
        <w:rPr>
          <w:rFonts w:ascii="Tahoma" w:hAnsi="Tahoma" w:cs="Tahoma"/>
        </w:rPr>
        <w:t>*</w:t>
      </w:r>
      <w:r w:rsidRPr="00FA0C85">
        <w:rPr>
          <w:rFonts w:ascii="Tahoma" w:hAnsi="Tahoma" w:cs="Tahoma"/>
        </w:rPr>
        <w:t xml:space="preserve"> w odniesieniu do wykonywanych przez niego obowiązków służbowych (zakresu czynności/zajmowanego stanowiska/pełnionej funkcji:</w:t>
      </w:r>
    </w:p>
    <w:p w:rsidR="00D54370" w:rsidRPr="00FA0C85" w:rsidRDefault="00D54370" w:rsidP="00500892">
      <w:pPr>
        <w:spacing w:after="0" w:line="240" w:lineRule="auto"/>
        <w:jc w:val="both"/>
        <w:rPr>
          <w:rFonts w:ascii="Tahoma" w:hAnsi="Tahoma" w:cs="Tahoma"/>
          <w:b/>
        </w:rPr>
      </w:pPr>
      <w:r w:rsidRPr="00FA0C85">
        <w:rPr>
          <w:rFonts w:ascii="Tahoma" w:hAnsi="Tahoma" w:cs="Tahoma"/>
          <w:b/>
        </w:rPr>
        <w:t>…………………………………………………………………………………………………………………………………………………………………………………………………………………………</w:t>
      </w:r>
    </w:p>
    <w:p w:rsidR="00E46D19" w:rsidRPr="00FA0C85" w:rsidRDefault="00E46D19" w:rsidP="00500892">
      <w:pPr>
        <w:spacing w:after="0" w:line="240" w:lineRule="auto"/>
        <w:jc w:val="both"/>
        <w:rPr>
          <w:rFonts w:ascii="Tahoma" w:hAnsi="Tahoma" w:cs="Tahoma"/>
          <w:b/>
        </w:rPr>
      </w:pPr>
    </w:p>
    <w:p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rsidR="005A0A45" w:rsidRP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rsidR="00BE7B5A" w:rsidRDefault="00BE7B5A" w:rsidP="00D54370">
      <w:pPr>
        <w:spacing w:after="0" w:line="240" w:lineRule="auto"/>
        <w:jc w:val="both"/>
        <w:rPr>
          <w:rFonts w:ascii="Tahoma" w:hAnsi="Tahoma" w:cs="Tahoma"/>
          <w:b/>
        </w:rPr>
      </w:pPr>
    </w:p>
    <w:p w:rsidR="00BE7B5A" w:rsidRPr="00E46D19" w:rsidRDefault="00BE7B5A" w:rsidP="00D54370">
      <w:pPr>
        <w:spacing w:after="0" w:line="240" w:lineRule="auto"/>
        <w:jc w:val="both"/>
        <w:rPr>
          <w:rFonts w:ascii="Tahoma" w:hAnsi="Tahoma" w:cs="Tahoma"/>
          <w:b/>
        </w:rPr>
      </w:pPr>
      <w:r w:rsidRPr="00E46D19">
        <w:rPr>
          <w:rFonts w:ascii="Tahoma" w:hAnsi="Tahoma" w:cs="Tahoma"/>
          <w:b/>
        </w:rPr>
        <w:t xml:space="preserve">Część IV-VI Formularza wypełniana tylko przez osoby, które dotychczas </w:t>
      </w:r>
      <w:r w:rsidR="00E46D19">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w:t>
      </w:r>
      <w:r w:rsidR="00EE24EE">
        <w:rPr>
          <w:rFonts w:ascii="Tahoma" w:hAnsi="Tahoma" w:cs="Tahoma"/>
          <w:b/>
        </w:rPr>
        <w:t>doradztwie</w:t>
      </w:r>
      <w:r w:rsidRPr="00E46D19">
        <w:rPr>
          <w:rFonts w:ascii="Tahoma" w:hAnsi="Tahoma" w:cs="Tahoma"/>
          <w:b/>
        </w:rPr>
        <w:t xml:space="preserve"> </w:t>
      </w:r>
      <w:r w:rsidR="00E46D19">
        <w:rPr>
          <w:rFonts w:ascii="Tahoma" w:hAnsi="Tahoma" w:cs="Tahoma"/>
          <w:b/>
        </w:rPr>
        <w:br/>
      </w:r>
      <w:r w:rsidRPr="00E46D19">
        <w:rPr>
          <w:rFonts w:ascii="Tahoma" w:hAnsi="Tahoma" w:cs="Tahoma"/>
          <w:b/>
        </w:rPr>
        <w:t>w ramach Projektu pn. „Podniesienie kompetencji kadr OWES”.</w:t>
      </w:r>
    </w:p>
    <w:p w:rsidR="002040F6" w:rsidRDefault="002040F6" w:rsidP="00D54370">
      <w:pPr>
        <w:spacing w:after="0" w:line="240" w:lineRule="auto"/>
        <w:jc w:val="both"/>
        <w:rPr>
          <w:rFonts w:ascii="Tahoma" w:hAnsi="Tahoma" w:cs="Tahoma"/>
        </w:rPr>
      </w:pPr>
    </w:p>
    <w:p w:rsidR="002040F6" w:rsidRPr="00A8312B" w:rsidRDefault="002040F6" w:rsidP="00D54370">
      <w:pPr>
        <w:spacing w:after="0" w:line="240" w:lineRule="auto"/>
        <w:jc w:val="both"/>
        <w:rPr>
          <w:rFonts w:ascii="Tahoma" w:hAnsi="Tahoma" w:cs="Tahoma"/>
          <w:b/>
        </w:rPr>
      </w:pPr>
      <w:r w:rsidRPr="00E46D19">
        <w:rPr>
          <w:rFonts w:ascii="Tahoma" w:hAnsi="Tahoma" w:cs="Tahoma"/>
          <w:b/>
        </w:rPr>
        <w:t>IV. Dane Kandydata oraz instytucji kierującej na moduł szkoleniowy/</w:t>
      </w:r>
      <w:r w:rsidR="00EE24EE">
        <w:rPr>
          <w:rFonts w:ascii="Tahoma" w:hAnsi="Tahoma" w:cs="Tahoma"/>
          <w:b/>
        </w:rPr>
        <w:t>doradztwo</w:t>
      </w:r>
      <w:r w:rsidR="00720499">
        <w:rPr>
          <w:rFonts w:ascii="Tahoma" w:hAnsi="Tahoma" w:cs="Tahoma"/>
          <w:b/>
        </w:rPr>
        <w:t>*</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rsidR="00661691" w:rsidRPr="00B105D3" w:rsidRDefault="00661691" w:rsidP="00F95B8C">
            <w:pPr>
              <w:autoSpaceDE w:val="0"/>
              <w:autoSpaceDN w:val="0"/>
              <w:adjustRightInd w:val="0"/>
              <w:jc w:val="both"/>
              <w:rPr>
                <w:rFonts w:cs="Calibri"/>
              </w:rPr>
            </w:pPr>
          </w:p>
          <w:p w:rsidR="00661691" w:rsidRPr="00B105D3" w:rsidRDefault="00661691" w:rsidP="00F95B8C">
            <w:pPr>
              <w:autoSpaceDE w:val="0"/>
              <w:autoSpaceDN w:val="0"/>
              <w:adjustRightInd w:val="0"/>
              <w:jc w:val="both"/>
              <w:rPr>
                <w:rFonts w:cs="Calibri"/>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rsidR="00661691" w:rsidRPr="00B105D3" w:rsidRDefault="00661691" w:rsidP="00F95B8C">
            <w:pPr>
              <w:autoSpaceDE w:val="0"/>
              <w:autoSpaceDN w:val="0"/>
              <w:adjustRightInd w:val="0"/>
              <w:jc w:val="both"/>
              <w:rPr>
                <w:rFonts w:cs="Calibri"/>
              </w:rPr>
            </w:pPr>
          </w:p>
          <w:p w:rsidR="00661691" w:rsidRPr="00B105D3" w:rsidRDefault="00661691" w:rsidP="00F95B8C">
            <w:pPr>
              <w:autoSpaceDE w:val="0"/>
              <w:autoSpaceDN w:val="0"/>
              <w:adjustRightInd w:val="0"/>
              <w:jc w:val="both"/>
              <w:rPr>
                <w:rFonts w:cs="Calibri"/>
              </w:rPr>
            </w:pPr>
          </w:p>
        </w:tc>
      </w:tr>
      <w:tr w:rsidR="00661691" w:rsidRPr="00FB140C" w:rsidTr="00993C83">
        <w:trPr>
          <w:trHeight w:hRule="exact" w:val="534"/>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rsidR="00661691" w:rsidRPr="00B105D3" w:rsidRDefault="00661691" w:rsidP="00F95B8C">
            <w:pPr>
              <w:autoSpaceDE w:val="0"/>
              <w:autoSpaceDN w:val="0"/>
              <w:adjustRightInd w:val="0"/>
              <w:jc w:val="both"/>
              <w:rPr>
                <w:rFonts w:cs="Calibri"/>
                <w:sz w:val="24"/>
                <w:szCs w:val="24"/>
              </w:rPr>
            </w:pPr>
          </w:p>
        </w:tc>
      </w:tr>
      <w:tr w:rsidR="00661691" w:rsidRPr="00FB140C" w:rsidTr="00993C83">
        <w:trPr>
          <w:trHeight w:hRule="exact" w:val="1992"/>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rsidTr="00993C83">
        <w:trPr>
          <w:trHeight w:hRule="exact" w:val="757"/>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0"/>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f) Gmina</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g) Powiat</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F95B8C" w:rsidRPr="00FB140C" w:rsidTr="00993C83">
        <w:trPr>
          <w:trHeight w:hRule="exact" w:val="412"/>
          <w:jc w:val="center"/>
        </w:trPr>
        <w:tc>
          <w:tcPr>
            <w:tcW w:w="5797" w:type="dxa"/>
            <w:gridSpan w:val="4"/>
            <w:shd w:val="clear" w:color="auto" w:fill="D9D9D9"/>
            <w:vAlign w:val="center"/>
          </w:tcPr>
          <w:p w:rsidR="00F95B8C" w:rsidRPr="00B105D3" w:rsidRDefault="00993C83" w:rsidP="00F95B8C">
            <w:pPr>
              <w:autoSpaceDE w:val="0"/>
              <w:autoSpaceDN w:val="0"/>
              <w:adjustRightInd w:val="0"/>
              <w:ind w:left="319"/>
              <w:rPr>
                <w:rFonts w:cs="Calibri"/>
                <w:b/>
              </w:rPr>
            </w:pPr>
            <w:r>
              <w:rPr>
                <w:rFonts w:cs="Calibri"/>
                <w:b/>
              </w:rPr>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rsidR="00F95B8C" w:rsidRPr="00FB140C" w:rsidRDefault="00F95B8C" w:rsidP="00F95B8C">
            <w:pPr>
              <w:autoSpaceDE w:val="0"/>
              <w:autoSpaceDN w:val="0"/>
              <w:adjustRightInd w:val="0"/>
              <w:jc w:val="both"/>
              <w:rPr>
                <w:rFonts w:cs="Calibri"/>
                <w:color w:val="FF0000"/>
              </w:rPr>
            </w:pPr>
          </w:p>
        </w:tc>
      </w:tr>
      <w:tr w:rsidR="00661691" w:rsidRPr="00B105D3" w:rsidTr="00993C83">
        <w:trPr>
          <w:trHeight w:hRule="exact" w:val="742"/>
          <w:jc w:val="center"/>
        </w:trPr>
        <w:tc>
          <w:tcPr>
            <w:tcW w:w="5797" w:type="dxa"/>
            <w:gridSpan w:val="4"/>
            <w:shd w:val="clear" w:color="auto" w:fill="D9D9D9"/>
            <w:vAlign w:val="center"/>
          </w:tcPr>
          <w:p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00DB33A3">
              <w:rPr>
                <w:rFonts w:cs="Calibri"/>
                <w:b/>
              </w:rPr>
              <w:t>doradztwo</w:t>
            </w:r>
            <w:r w:rsidRPr="00B105D3">
              <w:rPr>
                <w:rFonts w:cs="Calibri"/>
                <w:b/>
              </w:rPr>
              <w:t xml:space="preserve"> </w:t>
            </w: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rsidR="00661691" w:rsidRPr="00DB2A29" w:rsidRDefault="00661691" w:rsidP="00F95B8C">
            <w:pPr>
              <w:autoSpaceDE w:val="0"/>
              <w:autoSpaceDN w:val="0"/>
              <w:adjustRightInd w:val="0"/>
              <w:jc w:val="both"/>
              <w:rPr>
                <w:rFonts w:cs="Calibri"/>
                <w:highlight w:val="darkGray"/>
              </w:rPr>
            </w:pPr>
          </w:p>
        </w:tc>
      </w:tr>
      <w:tr w:rsidR="00661691" w:rsidRPr="00B105D3" w:rsidTr="00993C83">
        <w:trPr>
          <w:trHeight w:hRule="exact" w:val="423"/>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a) Pełna nazwa Instytucji</w:t>
            </w:r>
          </w:p>
        </w:tc>
        <w:tc>
          <w:tcPr>
            <w:tcW w:w="3379" w:type="dxa"/>
            <w:gridSpan w:val="2"/>
          </w:tcPr>
          <w:p w:rsidR="00661691" w:rsidRPr="00B105D3" w:rsidRDefault="00661691" w:rsidP="00F95B8C">
            <w:pPr>
              <w:autoSpaceDE w:val="0"/>
              <w:autoSpaceDN w:val="0"/>
              <w:adjustRightInd w:val="0"/>
              <w:rPr>
                <w:rFonts w:cs="Calibri"/>
                <w:b/>
              </w:rPr>
            </w:pPr>
          </w:p>
        </w:tc>
      </w:tr>
      <w:tr w:rsidR="00661691" w:rsidRPr="00B105D3"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lastRenderedPageBreak/>
              <w:t>b) Adres Instytucji</w:t>
            </w:r>
          </w:p>
        </w:tc>
        <w:tc>
          <w:tcPr>
            <w:tcW w:w="3379" w:type="dxa"/>
            <w:gridSpan w:val="2"/>
          </w:tcPr>
          <w:p w:rsidR="00661691" w:rsidRPr="00B105D3" w:rsidRDefault="00661691" w:rsidP="00F95B8C">
            <w:pPr>
              <w:autoSpaceDE w:val="0"/>
              <w:autoSpaceDN w:val="0"/>
              <w:adjustRightInd w:val="0"/>
              <w:rPr>
                <w:rFonts w:cs="Calibri"/>
                <w:b/>
              </w:rPr>
            </w:pPr>
          </w:p>
        </w:tc>
      </w:tr>
      <w:tr w:rsidR="00661691" w:rsidRPr="00B105D3"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rsidR="00661691" w:rsidRPr="00B105D3" w:rsidRDefault="00661691" w:rsidP="00F95B8C">
            <w:pPr>
              <w:autoSpaceDE w:val="0"/>
              <w:autoSpaceDN w:val="0"/>
              <w:adjustRightInd w:val="0"/>
              <w:rPr>
                <w:rFonts w:cs="Calibri"/>
                <w:b/>
              </w:rPr>
            </w:pPr>
          </w:p>
        </w:tc>
      </w:tr>
      <w:tr w:rsidR="00661691" w:rsidRPr="00B105D3"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rsidR="00661691" w:rsidRPr="00B105D3" w:rsidRDefault="00661691" w:rsidP="00F95B8C">
            <w:pPr>
              <w:autoSpaceDE w:val="0"/>
              <w:autoSpaceDN w:val="0"/>
              <w:adjustRightInd w:val="0"/>
              <w:rPr>
                <w:rFonts w:cs="Calibri"/>
                <w:b/>
              </w:rPr>
            </w:pPr>
          </w:p>
        </w:tc>
      </w:tr>
      <w:tr w:rsidR="00661691" w:rsidRPr="00B105D3"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rsidR="00661691" w:rsidRPr="00B105D3" w:rsidRDefault="00661691" w:rsidP="00F95B8C">
            <w:pPr>
              <w:autoSpaceDE w:val="0"/>
              <w:autoSpaceDN w:val="0"/>
              <w:adjustRightInd w:val="0"/>
              <w:rPr>
                <w:rFonts w:cs="Calibri"/>
                <w:b/>
              </w:rPr>
            </w:pPr>
          </w:p>
        </w:tc>
      </w:tr>
      <w:tr w:rsidR="00661691" w:rsidRPr="00B105D3" w:rsidTr="00993C83">
        <w:trPr>
          <w:trHeight w:hRule="exact" w:val="522"/>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rsidR="00661691" w:rsidRPr="00B105D3" w:rsidRDefault="00661691" w:rsidP="00F95B8C">
            <w:pPr>
              <w:autoSpaceDE w:val="0"/>
              <w:autoSpaceDN w:val="0"/>
              <w:adjustRightInd w:val="0"/>
              <w:jc w:val="both"/>
              <w:rPr>
                <w:rFonts w:cs="Calibri"/>
              </w:rPr>
            </w:pPr>
          </w:p>
        </w:tc>
      </w:tr>
      <w:tr w:rsidR="00661691" w:rsidRPr="00EF5B1A" w:rsidTr="00993C83">
        <w:trPr>
          <w:trHeight w:hRule="exact" w:val="710"/>
          <w:jc w:val="center"/>
        </w:trPr>
        <w:tc>
          <w:tcPr>
            <w:tcW w:w="5797" w:type="dxa"/>
            <w:gridSpan w:val="4"/>
            <w:tcBorders>
              <w:bottom w:val="single" w:sz="4" w:space="0" w:color="auto"/>
            </w:tcBorders>
            <w:shd w:val="clear" w:color="auto" w:fill="D9D9D9"/>
            <w:vAlign w:val="center"/>
          </w:tcPr>
          <w:p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rsidR="00661691" w:rsidRDefault="00661691" w:rsidP="00F95B8C">
            <w:pPr>
              <w:autoSpaceDE w:val="0"/>
              <w:autoSpaceDN w:val="0"/>
              <w:adjustRightInd w:val="0"/>
              <w:jc w:val="both"/>
              <w:rPr>
                <w:rFonts w:cs="Calibri"/>
              </w:rPr>
            </w:pPr>
          </w:p>
          <w:p w:rsidR="00661691" w:rsidRDefault="00661691" w:rsidP="00F95B8C">
            <w:pPr>
              <w:autoSpaceDE w:val="0"/>
              <w:autoSpaceDN w:val="0"/>
              <w:adjustRightInd w:val="0"/>
              <w:jc w:val="both"/>
              <w:rPr>
                <w:rFonts w:cs="Calibri"/>
              </w:rPr>
            </w:pPr>
          </w:p>
          <w:p w:rsidR="00661691" w:rsidRDefault="00661691" w:rsidP="00F95B8C">
            <w:pPr>
              <w:autoSpaceDE w:val="0"/>
              <w:autoSpaceDN w:val="0"/>
              <w:adjustRightInd w:val="0"/>
              <w:jc w:val="both"/>
              <w:rPr>
                <w:rFonts w:cs="Calibri"/>
              </w:rPr>
            </w:pPr>
          </w:p>
          <w:p w:rsidR="00661691"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tc>
      </w:tr>
      <w:tr w:rsidR="00661691" w:rsidRPr="00FB140C" w:rsidTr="00993C83">
        <w:trPr>
          <w:trHeight w:hRule="exact" w:val="1132"/>
          <w:jc w:val="center"/>
        </w:trPr>
        <w:tc>
          <w:tcPr>
            <w:tcW w:w="5797" w:type="dxa"/>
            <w:gridSpan w:val="4"/>
            <w:tcBorders>
              <w:top w:val="single" w:sz="4" w:space="0" w:color="auto"/>
            </w:tcBorders>
            <w:shd w:val="clear" w:color="auto" w:fill="D9D9D9"/>
            <w:vAlign w:val="center"/>
          </w:tcPr>
          <w:p w:rsidR="00661691" w:rsidRPr="00EF5B1A" w:rsidRDefault="00661691" w:rsidP="00EE24EE">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r w:rsidR="00EE24EE">
              <w:rPr>
                <w:rFonts w:cs="Calibri"/>
                <w:b/>
              </w:rPr>
              <w:t>doradztwo</w:t>
            </w:r>
            <w:r w:rsidRPr="00EF5B1A">
              <w:rPr>
                <w:rFonts w:cs="Calibri"/>
                <w:b/>
              </w:rPr>
              <w:t xml:space="preserve"> </w:t>
            </w:r>
          </w:p>
        </w:tc>
        <w:tc>
          <w:tcPr>
            <w:tcW w:w="3379" w:type="dxa"/>
            <w:gridSpan w:val="2"/>
            <w:tcBorders>
              <w:top w:val="single" w:sz="4" w:space="0" w:color="auto"/>
            </w:tcBorders>
            <w:vAlign w:val="center"/>
          </w:tcPr>
          <w:p w:rsidR="00661691" w:rsidRPr="00EF5B1A" w:rsidRDefault="00661691" w:rsidP="00F95B8C">
            <w:pPr>
              <w:autoSpaceDE w:val="0"/>
              <w:autoSpaceDN w:val="0"/>
              <w:adjustRightInd w:val="0"/>
              <w:rPr>
                <w:rFonts w:cs="Calibri"/>
              </w:rPr>
            </w:pPr>
            <w:r w:rsidRPr="00EF5B1A">
              <w:rPr>
                <w:rFonts w:cs="Calibri"/>
              </w:rPr>
              <w:t>Do: …………………….</w:t>
            </w:r>
          </w:p>
          <w:p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rsidTr="00993C83">
        <w:trPr>
          <w:trHeight w:hRule="exact" w:val="555"/>
          <w:jc w:val="center"/>
        </w:trPr>
        <w:tc>
          <w:tcPr>
            <w:tcW w:w="9176" w:type="dxa"/>
            <w:gridSpan w:val="6"/>
            <w:shd w:val="clear" w:color="auto" w:fill="D9D9D9"/>
            <w:vAlign w:val="center"/>
          </w:tcPr>
          <w:p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661691" w:rsidRPr="00EF5B1A" w:rsidRDefault="00661691" w:rsidP="00F95B8C">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61691" w:rsidRPr="00EF5B1A" w:rsidRDefault="00661691" w:rsidP="00F95B8C">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rsidTr="00993C83">
        <w:tblPrEx>
          <w:tblLook w:val="01E0" w:firstRow="1" w:lastRow="1" w:firstColumn="1" w:lastColumn="1" w:noHBand="0" w:noVBand="0"/>
        </w:tblPrEx>
        <w:trPr>
          <w:trHeight w:val="330"/>
          <w:jc w:val="center"/>
        </w:trPr>
        <w:tc>
          <w:tcPr>
            <w:tcW w:w="4033" w:type="dxa"/>
            <w:shd w:val="clear" w:color="auto" w:fill="D9D9D9"/>
            <w:vAlign w:val="center"/>
          </w:tcPr>
          <w:p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rsidTr="00993C83">
        <w:tblPrEx>
          <w:tblLook w:val="01E0" w:firstRow="1" w:lastRow="1" w:firstColumn="1" w:lastColumn="1" w:noHBand="0" w:noVBand="0"/>
        </w:tblPrEx>
        <w:trPr>
          <w:trHeight w:val="288"/>
          <w:jc w:val="center"/>
        </w:trPr>
        <w:tc>
          <w:tcPr>
            <w:tcW w:w="4033" w:type="dxa"/>
            <w:vMerge/>
            <w:shd w:val="clear" w:color="auto" w:fill="D9D9D9"/>
            <w:vAlign w:val="center"/>
          </w:tcPr>
          <w:p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rsidTr="00993C83">
        <w:tblPrEx>
          <w:tblLook w:val="01E0" w:firstRow="1" w:lastRow="1" w:firstColumn="1" w:lastColumn="1" w:noHBand="0" w:noVBand="0"/>
        </w:tblPrEx>
        <w:trPr>
          <w:trHeight w:val="476"/>
          <w:jc w:val="center"/>
        </w:trPr>
        <w:tc>
          <w:tcPr>
            <w:tcW w:w="4033" w:type="dxa"/>
            <w:vMerge/>
            <w:shd w:val="clear" w:color="auto" w:fill="D9D9D9"/>
            <w:vAlign w:val="center"/>
          </w:tcPr>
          <w:p w:rsidR="00661691" w:rsidRPr="00FB140C" w:rsidRDefault="00661691" w:rsidP="00F95B8C">
            <w:pPr>
              <w:autoSpaceDE w:val="0"/>
              <w:autoSpaceDN w:val="0"/>
              <w:adjustRightInd w:val="0"/>
              <w:rPr>
                <w:rFonts w:cs="Calibri"/>
                <w:color w:val="FF0000"/>
              </w:rPr>
            </w:pPr>
          </w:p>
        </w:tc>
        <w:tc>
          <w:tcPr>
            <w:tcW w:w="5143" w:type="dxa"/>
            <w:gridSpan w:val="5"/>
            <w:vAlign w:val="center"/>
          </w:tcPr>
          <w:p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rsidR="008F4C59" w:rsidRPr="00EE24EE" w:rsidRDefault="00AB260A" w:rsidP="00EE24EE">
      <w:pPr>
        <w:spacing w:after="0" w:line="240" w:lineRule="auto"/>
        <w:rPr>
          <w:rFonts w:ascii="Tahoma" w:hAnsi="Tahoma" w:cs="Tahoma"/>
          <w:sz w:val="18"/>
          <w:szCs w:val="18"/>
        </w:rPr>
      </w:pPr>
      <w:r w:rsidRPr="005A0A45">
        <w:rPr>
          <w:rFonts w:ascii="Tahoma" w:hAnsi="Tahoma" w:cs="Tahoma"/>
          <w:sz w:val="18"/>
          <w:szCs w:val="18"/>
        </w:rPr>
        <w:t>*skreślić niewłaściwe</w:t>
      </w:r>
    </w:p>
    <w:p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11"/>
      </w:tblGrid>
      <w:tr w:rsidR="00A8244F" w:rsidTr="008F4C59">
        <w:tc>
          <w:tcPr>
            <w:tcW w:w="4606" w:type="dxa"/>
          </w:tcPr>
          <w:p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rsidTr="008F4C59">
        <w:tc>
          <w:tcPr>
            <w:tcW w:w="4606" w:type="dxa"/>
          </w:tcPr>
          <w:p w:rsidR="008F4C59" w:rsidRDefault="008F4C59" w:rsidP="00D54370">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rsidR="008F4C59" w:rsidRDefault="008F4C59" w:rsidP="00D54370">
            <w:pPr>
              <w:spacing w:after="0" w:line="240" w:lineRule="auto"/>
              <w:jc w:val="both"/>
              <w:rPr>
                <w:rFonts w:ascii="Tahoma" w:hAnsi="Tahoma" w:cs="Tahoma"/>
              </w:rPr>
            </w:pPr>
          </w:p>
        </w:tc>
      </w:tr>
      <w:tr w:rsidR="00A8244F" w:rsidTr="008F4C59">
        <w:tc>
          <w:tcPr>
            <w:tcW w:w="4606" w:type="dxa"/>
          </w:tcPr>
          <w:p w:rsidR="008F4C59" w:rsidRDefault="00A8244F" w:rsidP="00D54370">
            <w:pPr>
              <w:spacing w:after="0" w:line="240" w:lineRule="auto"/>
              <w:jc w:val="both"/>
              <w:rPr>
                <w:rFonts w:ascii="Tahoma" w:hAnsi="Tahoma" w:cs="Tahoma"/>
              </w:rPr>
            </w:pPr>
            <w:r w:rsidRPr="00A8244F">
              <w:rPr>
                <w:rFonts w:ascii="Tahoma" w:hAnsi="Tahoma" w:cs="Tahoma"/>
              </w:rPr>
              <w:t>Zapewnienia tłumacza</w:t>
            </w:r>
            <w:r w:rsidR="006B67C2">
              <w:rPr>
                <w:rFonts w:ascii="Tahoma" w:hAnsi="Tahoma" w:cs="Tahoma"/>
              </w:rPr>
              <w:t xml:space="preserve"> </w:t>
            </w:r>
            <w:r w:rsidRPr="00A8244F">
              <w:rPr>
                <w:rFonts w:ascii="Tahoma" w:hAnsi="Tahoma" w:cs="Tahoma"/>
              </w:rPr>
              <w:t>migowego</w:t>
            </w:r>
          </w:p>
        </w:tc>
        <w:tc>
          <w:tcPr>
            <w:tcW w:w="4606" w:type="dxa"/>
          </w:tcPr>
          <w:p w:rsidR="008F4C59" w:rsidRDefault="008F4C59" w:rsidP="00D54370">
            <w:pPr>
              <w:spacing w:after="0" w:line="240" w:lineRule="auto"/>
              <w:jc w:val="both"/>
              <w:rPr>
                <w:rFonts w:ascii="Tahoma" w:hAnsi="Tahoma" w:cs="Tahoma"/>
              </w:rPr>
            </w:pPr>
          </w:p>
        </w:tc>
      </w:tr>
      <w:tr w:rsidR="00A8244F" w:rsidTr="008F4C59">
        <w:tc>
          <w:tcPr>
            <w:tcW w:w="4606" w:type="dxa"/>
          </w:tcPr>
          <w:p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rsidR="008F4C59" w:rsidRDefault="008F4C59" w:rsidP="00D54370">
            <w:pPr>
              <w:spacing w:after="0" w:line="240" w:lineRule="auto"/>
              <w:jc w:val="both"/>
              <w:rPr>
                <w:rFonts w:ascii="Tahoma" w:hAnsi="Tahoma" w:cs="Tahoma"/>
              </w:rPr>
            </w:pPr>
          </w:p>
        </w:tc>
      </w:tr>
      <w:tr w:rsidR="00A8244F" w:rsidTr="008F4C59">
        <w:tc>
          <w:tcPr>
            <w:tcW w:w="4606" w:type="dxa"/>
          </w:tcPr>
          <w:p w:rsidR="008F4C59" w:rsidRDefault="00A8244F" w:rsidP="00D54370">
            <w:pPr>
              <w:spacing w:after="0" w:line="240" w:lineRule="auto"/>
              <w:jc w:val="both"/>
              <w:rPr>
                <w:rFonts w:ascii="Tahoma" w:hAnsi="Tahoma" w:cs="Tahoma"/>
              </w:rPr>
            </w:pPr>
            <w:r w:rsidRPr="00A8244F">
              <w:rPr>
                <w:rFonts w:ascii="Tahoma" w:hAnsi="Tahoma" w:cs="Tahoma"/>
              </w:rPr>
              <w:lastRenderedPageBreak/>
              <w:t>Dostosowania  posiłków celem uwzględnienia specyficznych potrzeb żywieniowych -</w:t>
            </w:r>
            <w:r w:rsidR="006B67C2">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rsidR="008F4C59" w:rsidRDefault="008F4C59" w:rsidP="00D54370">
            <w:pPr>
              <w:spacing w:after="0" w:line="240" w:lineRule="auto"/>
              <w:jc w:val="both"/>
              <w:rPr>
                <w:rFonts w:ascii="Tahoma" w:hAnsi="Tahoma" w:cs="Tahoma"/>
              </w:rPr>
            </w:pPr>
          </w:p>
        </w:tc>
      </w:tr>
      <w:tr w:rsidR="00A8244F" w:rsidTr="008F4C59">
        <w:tc>
          <w:tcPr>
            <w:tcW w:w="4606" w:type="dxa"/>
          </w:tcPr>
          <w:p w:rsidR="008F4C59" w:rsidRDefault="00A8244F" w:rsidP="00D54370">
            <w:pPr>
              <w:spacing w:after="0" w:line="240" w:lineRule="auto"/>
              <w:jc w:val="both"/>
              <w:rPr>
                <w:rFonts w:ascii="Tahoma" w:hAnsi="Tahoma" w:cs="Tahoma"/>
              </w:rPr>
            </w:pPr>
            <w:r w:rsidRPr="00A8244F">
              <w:rPr>
                <w:rFonts w:ascii="Tahoma" w:hAnsi="Tahoma" w:cs="Tahoma"/>
              </w:rPr>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rsidR="008F4C59" w:rsidRDefault="008F4C59" w:rsidP="00D54370">
            <w:pPr>
              <w:spacing w:after="0" w:line="240" w:lineRule="auto"/>
              <w:jc w:val="both"/>
              <w:rPr>
                <w:rFonts w:ascii="Tahoma" w:hAnsi="Tahoma" w:cs="Tahoma"/>
              </w:rPr>
            </w:pPr>
          </w:p>
        </w:tc>
      </w:tr>
      <w:tr w:rsidR="00A8244F" w:rsidTr="008F4C59">
        <w:tc>
          <w:tcPr>
            <w:tcW w:w="4606" w:type="dxa"/>
          </w:tcPr>
          <w:p w:rsidR="008F4C59" w:rsidRDefault="008F4C59" w:rsidP="00D54370">
            <w:pPr>
              <w:spacing w:after="0" w:line="240" w:lineRule="auto"/>
              <w:jc w:val="both"/>
              <w:rPr>
                <w:rFonts w:ascii="Tahoma" w:hAnsi="Tahoma" w:cs="Tahoma"/>
              </w:rPr>
            </w:pPr>
          </w:p>
        </w:tc>
        <w:tc>
          <w:tcPr>
            <w:tcW w:w="4606" w:type="dxa"/>
          </w:tcPr>
          <w:p w:rsidR="008F4C59" w:rsidRDefault="008F4C59" w:rsidP="00D54370">
            <w:pPr>
              <w:spacing w:after="0" w:line="240" w:lineRule="auto"/>
              <w:jc w:val="both"/>
              <w:rPr>
                <w:rFonts w:ascii="Tahoma" w:hAnsi="Tahoma" w:cs="Tahoma"/>
              </w:rPr>
            </w:pPr>
          </w:p>
        </w:tc>
      </w:tr>
    </w:tbl>
    <w:p w:rsidR="008F4C59" w:rsidRPr="00BE7B5A" w:rsidRDefault="008F4C59" w:rsidP="00D54370">
      <w:pPr>
        <w:spacing w:after="0" w:line="240" w:lineRule="auto"/>
        <w:jc w:val="both"/>
        <w:rPr>
          <w:rFonts w:ascii="Tahoma" w:hAnsi="Tahoma" w:cs="Tahoma"/>
        </w:rPr>
      </w:pPr>
    </w:p>
    <w:p w:rsidR="00B71A92" w:rsidRPr="00B71A92" w:rsidRDefault="00B71A92" w:rsidP="00EE24EE">
      <w:pPr>
        <w:autoSpaceDE w:val="0"/>
        <w:autoSpaceDN w:val="0"/>
        <w:adjustRightInd w:val="0"/>
        <w:spacing w:after="0" w:line="240" w:lineRule="auto"/>
        <w:jc w:val="both"/>
        <w:rPr>
          <w:rFonts w:cs="Calibri"/>
          <w:b/>
          <w:bCs/>
          <w:color w:val="000000"/>
          <w:sz w:val="23"/>
          <w:szCs w:val="23"/>
          <w:lang w:eastAsia="pl-PL"/>
        </w:rPr>
      </w:pPr>
    </w:p>
    <w:p w:rsidR="00B71A92" w:rsidRPr="00135C0F" w:rsidRDefault="00B71A92" w:rsidP="00B71A92">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VII. OŚWIADCZENIA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przedstawicielem </w:t>
      </w:r>
      <w:r w:rsidR="00126EC8" w:rsidRPr="00135C0F">
        <w:rPr>
          <w:rFonts w:cs="Calibri"/>
          <w:sz w:val="20"/>
          <w:szCs w:val="20"/>
          <w:lang w:eastAsia="pl-PL"/>
        </w:rPr>
        <w:t>OWES</w:t>
      </w:r>
    </w:p>
    <w:p w:rsidR="00B71A92" w:rsidRPr="00135C0F" w:rsidRDefault="00B71A92" w:rsidP="00B71A92">
      <w:pPr>
        <w:autoSpaceDE w:val="0"/>
        <w:autoSpaceDN w:val="0"/>
        <w:adjustRightInd w:val="0"/>
        <w:spacing w:after="0" w:line="240" w:lineRule="auto"/>
        <w:rPr>
          <w:rFonts w:cs="Calibri"/>
          <w:sz w:val="20"/>
          <w:szCs w:val="20"/>
          <w:lang w:eastAsia="pl-PL"/>
        </w:rPr>
      </w:pPr>
    </w:p>
    <w:p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przedstawicielem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rsidR="00B71A92" w:rsidRPr="00135C0F" w:rsidRDefault="00B71A92" w:rsidP="00B71A92">
      <w:pPr>
        <w:autoSpaceDE w:val="0"/>
        <w:autoSpaceDN w:val="0"/>
        <w:adjustRightInd w:val="0"/>
        <w:spacing w:after="0" w:line="240" w:lineRule="auto"/>
        <w:rPr>
          <w:rFonts w:cs="Calibri"/>
          <w:sz w:val="20"/>
          <w:szCs w:val="20"/>
          <w:lang w:eastAsia="pl-PL"/>
        </w:rPr>
      </w:pP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DB33A3">
        <w:rPr>
          <w:rFonts w:cs="Calibri"/>
          <w:i/>
          <w:iCs/>
          <w:sz w:val="20"/>
          <w:szCs w:val="20"/>
          <w:lang w:eastAsia="pl-PL"/>
        </w:rPr>
        <w:t>doradztwie</w:t>
      </w:r>
      <w:r w:rsidR="00233075" w:rsidRPr="00135C0F">
        <w:rPr>
          <w:rFonts w:cs="Calibri"/>
          <w:i/>
          <w:iCs/>
          <w:sz w:val="20"/>
          <w:szCs w:val="20"/>
          <w:lang w:eastAsia="pl-PL"/>
        </w:rPr>
        <w:t xml:space="preserve">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EE24EE">
        <w:rPr>
          <w:rFonts w:cs="Calibri"/>
          <w:sz w:val="20"/>
          <w:szCs w:val="20"/>
          <w:lang w:eastAsia="pl-PL"/>
        </w:rPr>
        <w:t>Spółdzielnie Socjalną Równość z siedzibą</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EE24EE">
        <w:rPr>
          <w:rFonts w:cs="Calibri"/>
          <w:sz w:val="20"/>
          <w:szCs w:val="20"/>
          <w:lang w:eastAsia="pl-PL"/>
        </w:rPr>
        <w:t xml:space="preserve">SSR </w:t>
      </w:r>
      <w:r w:rsidRPr="00135C0F">
        <w:rPr>
          <w:rFonts w:cs="Calibri"/>
          <w:sz w:val="20"/>
          <w:szCs w:val="20"/>
          <w:lang w:eastAsia="pl-PL"/>
        </w:rPr>
        <w:t xml:space="preserve">i na Stronie internetowej </w:t>
      </w:r>
      <w:r w:rsidR="00EE24EE">
        <w:rPr>
          <w:rFonts w:cs="Calibri"/>
          <w:sz w:val="20"/>
          <w:szCs w:val="20"/>
          <w:lang w:eastAsia="pl-PL"/>
        </w:rPr>
        <w:t>es.malopolska.pl</w:t>
      </w:r>
      <w:r w:rsidR="00481A28">
        <w:rPr>
          <w:rFonts w:cs="Calibri"/>
          <w:sz w:val="20"/>
          <w:szCs w:val="20"/>
          <w:lang w:eastAsia="pl-PL"/>
        </w:rPr>
        <w:t xml:space="preserve"> profilach FB</w:t>
      </w:r>
      <w:r w:rsidRPr="00135C0F">
        <w:rPr>
          <w:rFonts w:cs="Calibri"/>
          <w:sz w:val="20"/>
          <w:szCs w:val="20"/>
          <w:lang w:eastAsia="pl-PL"/>
        </w:rPr>
        <w:t xml:space="preserve"> </w:t>
      </w:r>
      <w:r w:rsidR="00EE24EE">
        <w:rPr>
          <w:rFonts w:cs="Calibri"/>
          <w:sz w:val="20"/>
          <w:szCs w:val="20"/>
          <w:lang w:eastAsia="pl-PL"/>
        </w:rPr>
        <w:t xml:space="preserve">Partnerów Projektu </w:t>
      </w:r>
      <w:r w:rsidRPr="00135C0F">
        <w:rPr>
          <w:rFonts w:cs="Calibri"/>
          <w:sz w:val="20"/>
          <w:szCs w:val="20"/>
          <w:lang w:eastAsia="pl-PL"/>
        </w:rPr>
        <w:t xml:space="preserve">oraz wykorzystane w materiałach drukowanych.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rsidR="00B71A92" w:rsidRPr="00135C0F" w:rsidRDefault="00B71A92" w:rsidP="00B71A92">
      <w:pPr>
        <w:autoSpaceDE w:val="0"/>
        <w:autoSpaceDN w:val="0"/>
        <w:adjustRightInd w:val="0"/>
        <w:spacing w:after="0" w:line="240" w:lineRule="auto"/>
        <w:rPr>
          <w:rFonts w:cs="Calibri"/>
          <w:sz w:val="20"/>
          <w:szCs w:val="20"/>
          <w:lang w:eastAsia="pl-PL"/>
        </w:rPr>
      </w:pPr>
    </w:p>
    <w:p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rsidR="00500892" w:rsidRPr="003C335D" w:rsidRDefault="00500892" w:rsidP="00500892">
      <w:pPr>
        <w:spacing w:after="0" w:line="240" w:lineRule="auto"/>
        <w:jc w:val="both"/>
        <w:rPr>
          <w:rFonts w:ascii="Tahoma" w:hAnsi="Tahoma" w:cs="Tahoma"/>
          <w:b/>
          <w:color w:val="FF0000"/>
        </w:rPr>
      </w:pPr>
    </w:p>
    <w:p w:rsidR="00500892" w:rsidRPr="003C335D" w:rsidRDefault="00500892" w:rsidP="00500892">
      <w:pPr>
        <w:spacing w:after="0" w:line="240" w:lineRule="auto"/>
        <w:jc w:val="both"/>
        <w:rPr>
          <w:rFonts w:ascii="Tahoma" w:hAnsi="Tahoma" w:cs="Tahoma"/>
          <w:b/>
          <w:color w:val="FF0000"/>
        </w:rPr>
      </w:pPr>
    </w:p>
    <w:p w:rsidR="00500892" w:rsidRPr="003C335D" w:rsidRDefault="00500892" w:rsidP="00500892">
      <w:pPr>
        <w:spacing w:after="0" w:line="240" w:lineRule="auto"/>
        <w:jc w:val="both"/>
        <w:rPr>
          <w:rFonts w:ascii="Tahoma" w:hAnsi="Tahoma" w:cs="Tahoma"/>
          <w:b/>
          <w:color w:val="FF0000"/>
        </w:rPr>
      </w:pPr>
    </w:p>
    <w:p w:rsidR="00500892" w:rsidRDefault="00500892" w:rsidP="00500892">
      <w:pPr>
        <w:spacing w:after="0" w:line="240" w:lineRule="auto"/>
        <w:jc w:val="both"/>
        <w:rPr>
          <w:rFonts w:ascii="Tahoma" w:hAnsi="Tahoma" w:cs="Tahoma"/>
          <w:b/>
        </w:rPr>
      </w:pPr>
    </w:p>
    <w:p w:rsidR="00500892" w:rsidRDefault="00500892" w:rsidP="00500892">
      <w:pPr>
        <w:spacing w:after="0" w:line="240" w:lineRule="auto"/>
        <w:jc w:val="both"/>
        <w:rPr>
          <w:rFonts w:ascii="Tahoma" w:hAnsi="Tahoma" w:cs="Tahoma"/>
          <w:b/>
        </w:rPr>
      </w:pPr>
    </w:p>
    <w:p w:rsidR="00500892" w:rsidRDefault="00500892" w:rsidP="00500892">
      <w:pPr>
        <w:spacing w:after="0" w:line="240" w:lineRule="auto"/>
        <w:jc w:val="both"/>
        <w:rPr>
          <w:rFonts w:ascii="Tahoma" w:hAnsi="Tahoma" w:cs="Tahoma"/>
          <w:b/>
        </w:rPr>
      </w:pPr>
    </w:p>
    <w:p w:rsidR="00233075" w:rsidRDefault="00233075" w:rsidP="00500892">
      <w:pPr>
        <w:spacing w:after="0" w:line="240" w:lineRule="auto"/>
        <w:jc w:val="both"/>
        <w:rPr>
          <w:rFonts w:ascii="Tahoma" w:hAnsi="Tahoma" w:cs="Tahoma"/>
          <w:b/>
        </w:rPr>
      </w:pPr>
    </w:p>
    <w:p w:rsidR="00233075" w:rsidRDefault="00233075" w:rsidP="00500892">
      <w:pPr>
        <w:spacing w:after="0" w:line="240" w:lineRule="auto"/>
        <w:jc w:val="both"/>
        <w:rPr>
          <w:rFonts w:ascii="Tahoma" w:hAnsi="Tahoma" w:cs="Tahoma"/>
          <w:b/>
        </w:rPr>
      </w:pPr>
    </w:p>
    <w:p w:rsidR="00666DB7" w:rsidRDefault="00666DB7" w:rsidP="00500892">
      <w:pPr>
        <w:spacing w:after="0" w:line="240" w:lineRule="auto"/>
        <w:jc w:val="both"/>
        <w:rPr>
          <w:rFonts w:ascii="Tahoma" w:hAnsi="Tahoma" w:cs="Tahoma"/>
          <w:b/>
        </w:rPr>
      </w:pPr>
    </w:p>
    <w:p w:rsidR="00500892" w:rsidRDefault="00500892" w:rsidP="00500892">
      <w:pPr>
        <w:spacing w:after="0" w:line="240" w:lineRule="auto"/>
        <w:jc w:val="both"/>
        <w:rPr>
          <w:rFonts w:ascii="Tahoma" w:hAnsi="Tahoma" w:cs="Tahoma"/>
          <w:b/>
        </w:rPr>
      </w:pPr>
    </w:p>
    <w:p w:rsidR="00CF1410" w:rsidRPr="00CF1410" w:rsidRDefault="00342C1A" w:rsidP="00CF1410">
      <w:pPr>
        <w:jc w:val="center"/>
        <w:rPr>
          <w:rFonts w:cs="Calibri"/>
          <w:b/>
        </w:rPr>
      </w:pPr>
      <w:r w:rsidRPr="006F66D2">
        <w:rPr>
          <w:rFonts w:cs="Calibri"/>
          <w:b/>
        </w:rPr>
        <w:t xml:space="preserve">OŚWIADCZENIE UCZESTNIKA PROJEKTU </w:t>
      </w:r>
    </w:p>
    <w:p w:rsidR="00CF1410" w:rsidRPr="00CF1410" w:rsidRDefault="00342C1A" w:rsidP="00CF1410">
      <w:pPr>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rsidR="00342C1A" w:rsidRPr="00CF1410" w:rsidRDefault="00342C1A" w:rsidP="00342C1A">
      <w:pPr>
        <w:numPr>
          <w:ilvl w:val="0"/>
          <w:numId w:val="18"/>
        </w:numPr>
        <w:spacing w:after="6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rsidR="00342C1A" w:rsidRPr="00CF1410" w:rsidRDefault="00342C1A" w:rsidP="00342C1A">
      <w:pPr>
        <w:numPr>
          <w:ilvl w:val="0"/>
          <w:numId w:val="18"/>
        </w:numPr>
        <w:spacing w:after="6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42C1A" w:rsidRDefault="00342C1A" w:rsidP="00342C1A">
      <w:pPr>
        <w:numPr>
          <w:ilvl w:val="0"/>
          <w:numId w:val="19"/>
        </w:numPr>
        <w:spacing w:after="120" w:line="240" w:lineRule="auto"/>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rsidR="00CF1410" w:rsidRDefault="00CF1410" w:rsidP="00CF1410">
      <w:pPr>
        <w:spacing w:after="120" w:line="240" w:lineRule="auto"/>
        <w:jc w:val="both"/>
        <w:rPr>
          <w:rFonts w:cs="Calibri"/>
          <w:sz w:val="24"/>
          <w:szCs w:val="24"/>
        </w:rPr>
      </w:pPr>
    </w:p>
    <w:p w:rsidR="00CF1410" w:rsidRPr="00CF1410" w:rsidRDefault="00CF1410" w:rsidP="00CF1410">
      <w:pPr>
        <w:spacing w:after="120" w:line="240" w:lineRule="auto"/>
        <w:jc w:val="both"/>
        <w:rPr>
          <w:rFonts w:cs="Calibri"/>
          <w:sz w:val="24"/>
          <w:szCs w:val="24"/>
        </w:rPr>
      </w:pPr>
    </w:p>
    <w:p w:rsidR="00342C1A" w:rsidRPr="00CF1410" w:rsidRDefault="0040205D" w:rsidP="00BB7D50">
      <w:pPr>
        <w:suppressAutoHyphens/>
        <w:autoSpaceDE w:val="0"/>
        <w:autoSpaceDN w:val="0"/>
        <w:adjustRightInd w:val="0"/>
        <w:spacing w:after="0" w:line="240" w:lineRule="auto"/>
        <w:jc w:val="both"/>
        <w:rPr>
          <w:rFonts w:cs="Calibri"/>
          <w:sz w:val="24"/>
          <w:szCs w:val="24"/>
        </w:rPr>
      </w:pPr>
      <w:r w:rsidRPr="00CF1410">
        <w:rPr>
          <w:rFonts w:cs="Calibri"/>
          <w:sz w:val="24"/>
          <w:szCs w:val="24"/>
        </w:rPr>
        <w:lastRenderedPageBreak/>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rsidR="00CF1410" w:rsidRPr="00CF1410" w:rsidRDefault="00CF1410" w:rsidP="00BB7D50">
      <w:pPr>
        <w:suppressAutoHyphens/>
        <w:autoSpaceDE w:val="0"/>
        <w:autoSpaceDN w:val="0"/>
        <w:adjustRightInd w:val="0"/>
        <w:spacing w:after="0" w:line="240" w:lineRule="auto"/>
        <w:jc w:val="both"/>
        <w:rPr>
          <w:rFonts w:cs="Calibri"/>
          <w:color w:val="FF0000"/>
          <w:sz w:val="24"/>
          <w:szCs w:val="24"/>
          <w:lang w:eastAsia="pl-PL"/>
        </w:rPr>
      </w:pPr>
    </w:p>
    <w:p w:rsidR="00342C1A" w:rsidRPr="00CF1410" w:rsidRDefault="0040205D" w:rsidP="00BB7D50">
      <w:pPr>
        <w:spacing w:after="12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Rodziny, Pracy i Polityki Społecznej </w:t>
      </w:r>
      <w:r w:rsidR="00CF1410">
        <w:rPr>
          <w:sz w:val="24"/>
          <w:szCs w:val="24"/>
        </w:rPr>
        <w:t>z siedzibą w Warszawie przy ul. </w:t>
      </w:r>
      <w:r w:rsidR="00BB54D3" w:rsidRPr="00CF1410">
        <w:rPr>
          <w:sz w:val="24"/>
          <w:szCs w:val="24"/>
        </w:rPr>
        <w:t>Nowogrodzkiej 1/3/5, 00-513 Warszawa</w:t>
      </w:r>
      <w:r w:rsidR="00342C1A" w:rsidRPr="00CF1410">
        <w:rPr>
          <w:rFonts w:cs="Calibri"/>
          <w:sz w:val="24"/>
          <w:szCs w:val="24"/>
        </w:rPr>
        <w:t xml:space="preserve"> (nazwa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 xml:space="preserve">tj. Liderowi projektu – Uniwersytetowi Papieskiemu Jana Pawła II w Krakowie, ul. Kanonicza 25, 31-002 Kraków, Partnerowi </w:t>
      </w:r>
      <w:r w:rsidR="00EE24EE">
        <w:rPr>
          <w:sz w:val="24"/>
          <w:szCs w:val="24"/>
        </w:rPr>
        <w:t>–</w:t>
      </w:r>
      <w:r w:rsidR="00993C83">
        <w:rPr>
          <w:sz w:val="24"/>
          <w:szCs w:val="24"/>
        </w:rPr>
        <w:t xml:space="preserve"> </w:t>
      </w:r>
      <w:r w:rsidR="00EE24EE">
        <w:rPr>
          <w:sz w:val="24"/>
          <w:szCs w:val="24"/>
        </w:rPr>
        <w:t>Spółdzielni Socjalnej Równość z siedzibą</w:t>
      </w:r>
      <w:r w:rsidR="00BB54D3" w:rsidRPr="00CF1410">
        <w:rPr>
          <w:sz w:val="24"/>
          <w:szCs w:val="24"/>
        </w:rPr>
        <w:t xml:space="preserve">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993C83">
        <w:rPr>
          <w:rFonts w:cs="Calibri"/>
          <w:sz w:val="24"/>
          <w:szCs w:val="24"/>
        </w:rPr>
        <w:br/>
      </w:r>
      <w:r w:rsidR="00342C1A" w:rsidRPr="00CF1410">
        <w:rPr>
          <w:rFonts w:cs="Calibri"/>
          <w:sz w:val="24"/>
          <w:szCs w:val="24"/>
        </w:rPr>
        <w:t>PO WER. Moje dane osobowe mogą zostać powierzone podmiotom świadczącym na rzez Instytucji Zarządzającej usługi związane z obsługą i rozwojem systemów teleinformatycznych.</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rsidR="00342C1A" w:rsidRPr="00CF1410" w:rsidRDefault="0040205D" w:rsidP="0040205D">
      <w:pPr>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8" w:history="1">
        <w:r w:rsidR="00EE24EE" w:rsidRPr="003A4C3E">
          <w:rPr>
            <w:rStyle w:val="Hipercze"/>
            <w:rFonts w:cs="Calibri"/>
            <w:sz w:val="24"/>
            <w:szCs w:val="24"/>
          </w:rPr>
          <w:t>biuro@spoldzielniarownosc.pl</w:t>
        </w:r>
      </w:hyperlink>
      <w:r w:rsidR="00342C1A" w:rsidRPr="00CF1410">
        <w:rPr>
          <w:rFonts w:cs="Calibri"/>
          <w:sz w:val="24"/>
          <w:szCs w:val="24"/>
        </w:rPr>
        <w:t xml:space="preserve"> lub z powołanym przez administratora Inspektorem Ochrony Danych wysyłając wiadomość na adres poczty elektronicznej </w:t>
      </w:r>
      <w:hyperlink r:id="rId9" w:history="1">
        <w:r w:rsidR="00342C1A" w:rsidRPr="00CF1410">
          <w:rPr>
            <w:rFonts w:cs="Calibri"/>
            <w:color w:val="0000FF"/>
            <w:sz w:val="24"/>
            <w:szCs w:val="24"/>
            <w:u w:val="single"/>
          </w:rPr>
          <w:t>iod@miir.gov.pl</w:t>
        </w:r>
      </w:hyperlink>
      <w:r w:rsidR="00342C1A" w:rsidRPr="00CF1410">
        <w:rPr>
          <w:rFonts w:cs="Calibri"/>
          <w:sz w:val="24"/>
          <w:szCs w:val="24"/>
        </w:rPr>
        <w:t>.</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rsidR="00CF1410" w:rsidRDefault="0040205D" w:rsidP="0040205D">
      <w:pPr>
        <w:spacing w:after="120" w:line="240" w:lineRule="auto"/>
        <w:jc w:val="both"/>
        <w:rPr>
          <w:rFonts w:cs="Calibri"/>
          <w:sz w:val="24"/>
          <w:szCs w:val="24"/>
        </w:rPr>
      </w:pPr>
      <w:r w:rsidRPr="00CF1410">
        <w:rPr>
          <w:rFonts w:cs="Calibri"/>
          <w:sz w:val="24"/>
          <w:szCs w:val="24"/>
        </w:rPr>
        <w:t xml:space="preserve">15. </w:t>
      </w:r>
      <w:r w:rsidR="00342C1A" w:rsidRPr="00CF1410">
        <w:rPr>
          <w:rFonts w:cs="Calibri"/>
          <w:sz w:val="24"/>
          <w:szCs w:val="24"/>
        </w:rPr>
        <w:t>Mam prawo do wniesienia skargi do organu nadzorczego, którym jest  Prezes Urzędu Ochrony Danych Osobowych.</w:t>
      </w:r>
    </w:p>
    <w:p w:rsidR="00EE24EE" w:rsidRPr="00CF1410" w:rsidRDefault="00EE24EE" w:rsidP="0040205D">
      <w:pPr>
        <w:spacing w:after="120" w:line="240" w:lineRule="auto"/>
        <w:jc w:val="both"/>
        <w:rPr>
          <w:rFonts w:cs="Calibri"/>
          <w:sz w:val="24"/>
          <w:szCs w:val="24"/>
        </w:rPr>
      </w:pPr>
    </w:p>
    <w:p w:rsidR="00342C1A" w:rsidRPr="00CF1410" w:rsidRDefault="0040205D" w:rsidP="0040205D">
      <w:pPr>
        <w:spacing w:after="120" w:line="240" w:lineRule="auto"/>
        <w:jc w:val="both"/>
        <w:rPr>
          <w:rFonts w:cs="Calibri"/>
          <w:sz w:val="24"/>
          <w:szCs w:val="24"/>
        </w:rPr>
      </w:pPr>
      <w:r w:rsidRPr="00CF1410">
        <w:rPr>
          <w:rFonts w:cs="Calibri"/>
          <w:sz w:val="24"/>
          <w:szCs w:val="24"/>
        </w:rPr>
        <w:lastRenderedPageBreak/>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rsidTr="00F95B8C">
        <w:trPr>
          <w:trHeight w:val="422"/>
        </w:trPr>
        <w:tc>
          <w:tcPr>
            <w:tcW w:w="4248" w:type="dxa"/>
            <w:shd w:val="clear" w:color="auto" w:fill="auto"/>
          </w:tcPr>
          <w:p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rsidR="00342C1A" w:rsidRPr="006F66D2" w:rsidRDefault="00342C1A" w:rsidP="00F95B8C">
            <w:pPr>
              <w:spacing w:after="60"/>
              <w:jc w:val="center"/>
            </w:pPr>
            <w:r w:rsidRPr="006F66D2">
              <w:rPr>
                <w:rFonts w:cs="Calibri"/>
              </w:rPr>
              <w:t>……………………………………………</w:t>
            </w:r>
          </w:p>
        </w:tc>
      </w:tr>
      <w:tr w:rsidR="00342C1A" w:rsidRPr="006F66D2" w:rsidTr="00F95B8C">
        <w:tc>
          <w:tcPr>
            <w:tcW w:w="4248" w:type="dxa"/>
            <w:shd w:val="clear" w:color="auto" w:fill="auto"/>
          </w:tcPr>
          <w:p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rsidR="00342C1A" w:rsidRPr="006F66D2" w:rsidRDefault="00342C1A" w:rsidP="00F95B8C">
            <w:pPr>
              <w:spacing w:after="60"/>
              <w:jc w:val="both"/>
            </w:pPr>
            <w:r w:rsidRPr="006F66D2">
              <w:rPr>
                <w:rFonts w:cs="Calibri"/>
                <w:i/>
              </w:rPr>
              <w:t>CZYTELNY PODPIS UCZESTNIKA PROJEKTU</w:t>
            </w:r>
            <w:r w:rsidRPr="007A3A46">
              <w:rPr>
                <w:i/>
              </w:rPr>
              <w:t>*</w:t>
            </w:r>
          </w:p>
        </w:tc>
      </w:tr>
    </w:tbl>
    <w:p w:rsidR="0096756E" w:rsidRDefault="0096756E" w:rsidP="00500892">
      <w:pPr>
        <w:spacing w:after="0" w:line="240" w:lineRule="auto"/>
        <w:jc w:val="both"/>
        <w:rPr>
          <w:rFonts w:ascii="Tahoma" w:hAnsi="Tahoma" w:cs="Tahoma"/>
          <w:b/>
        </w:rPr>
      </w:pPr>
    </w:p>
    <w:p w:rsidR="0096756E" w:rsidRDefault="0096756E"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Pr="0096756E" w:rsidRDefault="00CF1410" w:rsidP="0096756E">
      <w:pPr>
        <w:autoSpaceDE w:val="0"/>
        <w:autoSpaceDN w:val="0"/>
        <w:adjustRightInd w:val="0"/>
        <w:spacing w:after="0" w:line="240" w:lineRule="auto"/>
        <w:rPr>
          <w:rFonts w:cs="Calibri"/>
          <w:color w:val="000000"/>
          <w:sz w:val="24"/>
          <w:szCs w:val="24"/>
          <w:lang w:eastAsia="pl-PL"/>
        </w:rPr>
      </w:pPr>
    </w:p>
    <w:p w:rsidR="0096756E" w:rsidRPr="00BB54D3" w:rsidRDefault="0096756E" w:rsidP="00126EC8">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lastRenderedPageBreak/>
        <w:t xml:space="preserve">VIII.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trPr>
          <w:trHeight w:val="272"/>
        </w:trPr>
        <w:tc>
          <w:tcPr>
            <w:tcW w:w="9227" w:type="dxa"/>
          </w:tcPr>
          <w:p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rsidR="0096756E" w:rsidRPr="00BB54D3" w:rsidRDefault="0096756E" w:rsidP="00500892">
      <w:pPr>
        <w:spacing w:after="0" w:line="240" w:lineRule="auto"/>
        <w:jc w:val="both"/>
        <w:rPr>
          <w:rFonts w:ascii="Tahoma" w:hAnsi="Tahoma" w:cs="Tahoma"/>
          <w:b/>
        </w:rPr>
      </w:pPr>
    </w:p>
    <w:p w:rsidR="00500892" w:rsidRPr="00BB54D3" w:rsidRDefault="00500892" w:rsidP="00500892">
      <w:pPr>
        <w:spacing w:after="0" w:line="240" w:lineRule="auto"/>
        <w:jc w:val="both"/>
        <w:rPr>
          <w:rFonts w:ascii="Tahoma" w:hAnsi="Tahoma" w:cs="Tahoma"/>
          <w:b/>
        </w:rPr>
      </w:pPr>
    </w:p>
    <w:p w:rsidR="00500892" w:rsidRPr="00BB54D3" w:rsidRDefault="00500892" w:rsidP="00500892">
      <w:pPr>
        <w:spacing w:after="0" w:line="240" w:lineRule="auto"/>
        <w:jc w:val="both"/>
        <w:rPr>
          <w:rFonts w:ascii="Tahoma" w:hAnsi="Tahoma" w:cs="Tahoma"/>
          <w:b/>
        </w:rPr>
      </w:pPr>
    </w:p>
    <w:p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EE24EE">
        <w:rPr>
          <w:rFonts w:cs="Calibri"/>
          <w:sz w:val="23"/>
          <w:szCs w:val="23"/>
          <w:lang w:eastAsia="pl-PL"/>
        </w:rPr>
        <w:t>doradztwie</w:t>
      </w:r>
      <w:r w:rsidRPr="00BB54D3">
        <w:rPr>
          <w:rFonts w:cs="Calibri"/>
          <w:sz w:val="23"/>
          <w:szCs w:val="23"/>
          <w:lang w:eastAsia="pl-PL"/>
        </w:rPr>
        <w:t xml:space="preserve">) w ramach Projektu, </w:t>
      </w:r>
    </w:p>
    <w:p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w:t>
      </w:r>
      <w:r w:rsidR="00DB33A3">
        <w:rPr>
          <w:rFonts w:cs="Calibri"/>
          <w:sz w:val="16"/>
          <w:szCs w:val="16"/>
          <w:lang w:eastAsia="pl-PL"/>
        </w:rPr>
        <w:t>doradztwie</w:t>
      </w:r>
      <w:r w:rsidRPr="00BB54D3">
        <w:rPr>
          <w:rFonts w:cs="Calibri"/>
          <w:sz w:val="16"/>
          <w:szCs w:val="16"/>
          <w:lang w:eastAsia="pl-PL"/>
        </w:rPr>
        <w:t xml:space="preserve"> w ramach Projektu) </w:t>
      </w:r>
    </w:p>
    <w:p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rsidR="0096756E" w:rsidRPr="00BB54D3" w:rsidRDefault="0096756E" w:rsidP="0096756E">
      <w:pPr>
        <w:spacing w:after="0" w:line="240" w:lineRule="auto"/>
        <w:jc w:val="both"/>
        <w:rPr>
          <w:rFonts w:cs="Calibri"/>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Pr="0096756E" w:rsidRDefault="0096756E" w:rsidP="0096756E">
      <w:pPr>
        <w:autoSpaceDE w:val="0"/>
        <w:autoSpaceDN w:val="0"/>
        <w:adjustRightInd w:val="0"/>
        <w:spacing w:after="0" w:line="240" w:lineRule="auto"/>
        <w:rPr>
          <w:rFonts w:cs="Calibri"/>
          <w:color w:val="000000"/>
          <w:sz w:val="24"/>
          <w:szCs w:val="24"/>
          <w:lang w:eastAsia="pl-PL"/>
        </w:rPr>
      </w:pPr>
    </w:p>
    <w:p w:rsidR="004360E8" w:rsidRPr="004360E8" w:rsidRDefault="004360E8" w:rsidP="004360E8">
      <w:pPr>
        <w:autoSpaceDE w:val="0"/>
        <w:autoSpaceDN w:val="0"/>
        <w:adjustRightInd w:val="0"/>
        <w:spacing w:after="0" w:line="240" w:lineRule="auto"/>
        <w:ind w:right="141"/>
        <w:jc w:val="both"/>
        <w:rPr>
          <w:rFonts w:cs="Calibri"/>
          <w:bCs/>
          <w:sz w:val="16"/>
          <w:szCs w:val="16"/>
        </w:rPr>
      </w:pPr>
      <w:r>
        <w:rPr>
          <w:rFonts w:cs="Calibri"/>
          <w:b/>
          <w:bCs/>
          <w:sz w:val="24"/>
          <w:szCs w:val="24"/>
        </w:rPr>
        <w:lastRenderedPageBreak/>
        <w:t xml:space="preserve">IX. </w:t>
      </w:r>
      <w:r w:rsidRPr="00C97E6F">
        <w:rPr>
          <w:rFonts w:cs="Calibri"/>
          <w:b/>
          <w:bCs/>
          <w:sz w:val="24"/>
          <w:szCs w:val="24"/>
        </w:rPr>
        <w:t>DEFINICJE</w:t>
      </w:r>
    </w:p>
    <w:p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lastRenderedPageBreak/>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rsidR="004360E8" w:rsidRDefault="004360E8" w:rsidP="004360E8">
      <w:pPr>
        <w:pStyle w:val="Default"/>
        <w:ind w:left="142"/>
        <w:jc w:val="both"/>
        <w:rPr>
          <w:rFonts w:ascii="Calibri" w:hAnsi="Calibri"/>
          <w:color w:val="auto"/>
          <w:sz w:val="18"/>
          <w:szCs w:val="18"/>
        </w:rPr>
      </w:pP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lastRenderedPageBreak/>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t>Kategoria obejmuje aktualną sytuację Uczestnika lub - w przypadku braku informacji - sytuację z roku poprzedzającego moment rozpoczęcia udziału w Projekcie.</w:t>
      </w:r>
    </w:p>
    <w:p w:rsidR="004360E8" w:rsidRPr="00534857" w:rsidRDefault="004360E8" w:rsidP="004360E8">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rsidR="00EE24EE" w:rsidRDefault="00EE24EE" w:rsidP="004360E8">
      <w:pPr>
        <w:tabs>
          <w:tab w:val="num" w:pos="0"/>
          <w:tab w:val="left" w:pos="284"/>
        </w:tabs>
        <w:jc w:val="both"/>
        <w:rPr>
          <w:rFonts w:cs="Tahoma"/>
          <w:b/>
          <w:color w:val="FF0000"/>
          <w:sz w:val="16"/>
          <w:szCs w:val="16"/>
        </w:rPr>
      </w:pPr>
      <w:bookmarkStart w:id="0" w:name="_GoBack"/>
      <w:bookmarkEnd w:id="0"/>
    </w:p>
    <w:sectPr w:rsidR="00EE24EE" w:rsidSect="003D172B">
      <w:headerReference w:type="even" r:id="rId10"/>
      <w:headerReference w:type="default" r:id="rId11"/>
      <w:headerReference w:type="first" r:id="rId12"/>
      <w:footerReference w:type="first" r:id="rId13"/>
      <w:pgSz w:w="11906" w:h="16838"/>
      <w:pgMar w:top="1417" w:right="1417" w:bottom="1417" w:left="1417" w:header="708"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F5A" w16cex:dateUtc="2020-08-28T09:56:00Z"/>
  <w16cex:commentExtensible w16cex:durableId="22F36FED" w16cex:dateUtc="2020-08-28T09:58:00Z"/>
  <w16cex:commentExtensible w16cex:durableId="22F37858" w16cex:dateUtc="2020-08-28T10:34:00Z"/>
  <w16cex:commentExtensible w16cex:durableId="22F8C9CF" w16cex:dateUtc="2020-09-01T11:23:00Z"/>
  <w16cex:commentExtensible w16cex:durableId="22F37955" w16cex:dateUtc="2020-08-28T10:38:00Z"/>
  <w16cex:commentExtensible w16cex:durableId="22F8C0CC" w16cex:dateUtc="2020-09-01T10:45:00Z"/>
  <w16cex:commentExtensible w16cex:durableId="22F379A3" w16cex:dateUtc="2020-08-28T10:40:00Z"/>
  <w16cex:commentExtensible w16cex:durableId="22F8C7B5" w16cex:dateUtc="2020-09-01T11:14:00Z"/>
  <w16cex:commentExtensible w16cex:durableId="22F8C045" w16cex:dateUtc="2020-09-01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716130" w16cid:durableId="22F36F5A"/>
  <w16cid:commentId w16cid:paraId="136F64E3" w16cid:durableId="22F36FED"/>
  <w16cid:commentId w16cid:paraId="7B24D794" w16cid:durableId="22F37858"/>
  <w16cid:commentId w16cid:paraId="4A8AFEF4" w16cid:durableId="22F8C9CF"/>
  <w16cid:commentId w16cid:paraId="55EB4300" w16cid:durableId="22F37955"/>
  <w16cid:commentId w16cid:paraId="309EE2FB" w16cid:durableId="22F8C0CC"/>
  <w16cid:commentId w16cid:paraId="2126011F" w16cid:durableId="22F379A3"/>
  <w16cid:commentId w16cid:paraId="1FA8941A" w16cid:durableId="22F8C7B5"/>
  <w16cid:commentId w16cid:paraId="6EA3C2AD" w16cid:durableId="22F8C04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91" w:rsidRDefault="00047C91" w:rsidP="00F64A0E">
      <w:pPr>
        <w:spacing w:after="0" w:line="240" w:lineRule="auto"/>
      </w:pPr>
      <w:r>
        <w:separator/>
      </w:r>
    </w:p>
  </w:endnote>
  <w:endnote w:type="continuationSeparator" w:id="0">
    <w:p w:rsidR="00047C91" w:rsidRDefault="00047C91"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DD" w:rsidRDefault="004002DD">
    <w:pPr>
      <w:pStyle w:val="Stopka"/>
    </w:pPr>
    <w:r>
      <w:rPr>
        <w:noProof/>
        <w:lang w:eastAsia="pl-PL"/>
      </w:rPr>
      <mc:AlternateContent>
        <mc:Choice Requires="wps">
          <w:drawing>
            <wp:anchor distT="0" distB="0" distL="114300" distR="114300" simplePos="0" relativeHeight="251656192" behindDoc="1" locked="0" layoutInCell="1" allowOverlap="1" wp14:anchorId="767A888C" wp14:editId="55D54BE8">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C4AF3"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" filled="f" stroked="f" strokeweight="2pt">
              <v:path arrowok="t"/>
              <w10:wrap type="topAndBottom"/>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91" w:rsidRDefault="00047C91" w:rsidP="00F64A0E">
      <w:pPr>
        <w:spacing w:after="0" w:line="240" w:lineRule="auto"/>
      </w:pPr>
      <w:r>
        <w:separator/>
      </w:r>
    </w:p>
  </w:footnote>
  <w:footnote w:type="continuationSeparator" w:id="0">
    <w:p w:rsidR="00047C91" w:rsidRDefault="00047C91" w:rsidP="00F64A0E">
      <w:pPr>
        <w:spacing w:after="0" w:line="240" w:lineRule="auto"/>
      </w:pPr>
      <w:r>
        <w:continuationSeparator/>
      </w:r>
    </w:p>
  </w:footnote>
  <w:footnote w:id="1">
    <w:p w:rsidR="004002DD" w:rsidRPr="00DA6E69" w:rsidRDefault="004002DD"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4002DD" w:rsidRPr="00DA6E69" w:rsidRDefault="004002DD"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rsidR="004002DD" w:rsidRPr="00DA6E69" w:rsidRDefault="004002DD" w:rsidP="00661691">
      <w:pPr>
        <w:pStyle w:val="Tekstprzypisudolnego"/>
        <w:jc w:val="both"/>
        <w:rPr>
          <w:sz w:val="16"/>
          <w:szCs w:val="16"/>
        </w:rPr>
      </w:pPr>
    </w:p>
  </w:footnote>
  <w:footnote w:id="2">
    <w:p w:rsidR="00993C83" w:rsidRDefault="004002DD"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rsidR="004002DD" w:rsidRPr="00993C83" w:rsidRDefault="004002DD"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DD" w:rsidRDefault="004002DD">
    <w:pPr>
      <w:pStyle w:val="Nagwek"/>
    </w:pPr>
    <w:r>
      <w:rPr>
        <w:noProof/>
        <w:lang w:eastAsia="pl-PL"/>
      </w:rPr>
      <w:drawing>
        <wp:anchor distT="0" distB="0" distL="114300" distR="114300" simplePos="0" relativeHeight="251657216" behindDoc="1" locked="0" layoutInCell="0" allowOverlap="1" wp14:anchorId="44551408" wp14:editId="0EEE3F11">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DD" w:rsidRDefault="004002DD">
    <w:pPr>
      <w:pStyle w:val="Nagwek"/>
    </w:pPr>
    <w:r>
      <w:rPr>
        <w:noProof/>
        <w:lang w:eastAsia="pl-PL"/>
      </w:rPr>
      <w:drawing>
        <wp:anchor distT="0" distB="0" distL="114300" distR="114300" simplePos="0" relativeHeight="251658240" behindDoc="1" locked="0" layoutInCell="0" allowOverlap="1" wp14:anchorId="64F61F94" wp14:editId="512657A4">
          <wp:simplePos x="0" y="0"/>
          <wp:positionH relativeFrom="page">
            <wp:align>left</wp:align>
          </wp:positionH>
          <wp:positionV relativeFrom="margin">
            <wp:posOffset>-887095</wp:posOffset>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DD" w:rsidRDefault="00047C91">
    <w:pPr>
      <w:pStyle w:val="Nagwek"/>
    </w:pPr>
    <w:r>
      <w:rPr>
        <w:noProof/>
      </w:rPr>
      <w:pict w14:anchorId="46FD1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15:restartNumberingAfterBreak="0">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4" w15:restartNumberingAfterBreak="0">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6" w15:restartNumberingAfterBreak="0">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4"/>
  </w:num>
  <w:num w:numId="8">
    <w:abstractNumId w:val="22"/>
  </w:num>
  <w:num w:numId="9">
    <w:abstractNumId w:val="16"/>
  </w:num>
  <w:num w:numId="10">
    <w:abstractNumId w:val="29"/>
  </w:num>
  <w:num w:numId="11">
    <w:abstractNumId w:val="2"/>
  </w:num>
  <w:num w:numId="12">
    <w:abstractNumId w:val="17"/>
  </w:num>
  <w:num w:numId="13">
    <w:abstractNumId w:val="3"/>
  </w:num>
  <w:num w:numId="14">
    <w:abstractNumId w:val="20"/>
  </w:num>
  <w:num w:numId="15">
    <w:abstractNumId w:val="0"/>
  </w:num>
  <w:num w:numId="16">
    <w:abstractNumId w:val="11"/>
  </w:num>
  <w:num w:numId="17">
    <w:abstractNumId w:val="1"/>
  </w:num>
  <w:num w:numId="18">
    <w:abstractNumId w:val="6"/>
  </w:num>
  <w:num w:numId="19">
    <w:abstractNumId w:val="8"/>
  </w:num>
  <w:num w:numId="20">
    <w:abstractNumId w:val="18"/>
  </w:num>
  <w:num w:numId="21">
    <w:abstractNumId w:val="23"/>
  </w:num>
  <w:num w:numId="22">
    <w:abstractNumId w:val="21"/>
  </w:num>
  <w:num w:numId="23">
    <w:abstractNumId w:val="15"/>
  </w:num>
  <w:num w:numId="24">
    <w:abstractNumId w:val="10"/>
  </w:num>
  <w:num w:numId="25">
    <w:abstractNumId w:val="28"/>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02"/>
    <w:rsid w:val="00047C91"/>
    <w:rsid w:val="0005132E"/>
    <w:rsid w:val="000533C1"/>
    <w:rsid w:val="000544F3"/>
    <w:rsid w:val="00071EAE"/>
    <w:rsid w:val="000762E4"/>
    <w:rsid w:val="000818BF"/>
    <w:rsid w:val="00090789"/>
    <w:rsid w:val="000B0ECE"/>
    <w:rsid w:val="000D6CF9"/>
    <w:rsid w:val="00122CB6"/>
    <w:rsid w:val="00126EC8"/>
    <w:rsid w:val="00135C0F"/>
    <w:rsid w:val="00147C1B"/>
    <w:rsid w:val="0019334A"/>
    <w:rsid w:val="001E0016"/>
    <w:rsid w:val="001F5102"/>
    <w:rsid w:val="002040F6"/>
    <w:rsid w:val="00233075"/>
    <w:rsid w:val="002475FA"/>
    <w:rsid w:val="0026247E"/>
    <w:rsid w:val="002A7E77"/>
    <w:rsid w:val="002B7EEE"/>
    <w:rsid w:val="002D731B"/>
    <w:rsid w:val="002F765C"/>
    <w:rsid w:val="00301733"/>
    <w:rsid w:val="00315F52"/>
    <w:rsid w:val="00322B6F"/>
    <w:rsid w:val="0032441F"/>
    <w:rsid w:val="00327941"/>
    <w:rsid w:val="00327A1D"/>
    <w:rsid w:val="003405B6"/>
    <w:rsid w:val="00342C1A"/>
    <w:rsid w:val="00397947"/>
    <w:rsid w:val="003B1A1E"/>
    <w:rsid w:val="003B4BC9"/>
    <w:rsid w:val="003C335D"/>
    <w:rsid w:val="003D172B"/>
    <w:rsid w:val="004002DD"/>
    <w:rsid w:val="0040205D"/>
    <w:rsid w:val="0040383F"/>
    <w:rsid w:val="00414E53"/>
    <w:rsid w:val="00415D96"/>
    <w:rsid w:val="004360E8"/>
    <w:rsid w:val="00481A28"/>
    <w:rsid w:val="004B1A18"/>
    <w:rsid w:val="004D4097"/>
    <w:rsid w:val="004E35C7"/>
    <w:rsid w:val="004E7289"/>
    <w:rsid w:val="004F3865"/>
    <w:rsid w:val="00500892"/>
    <w:rsid w:val="00515A05"/>
    <w:rsid w:val="005227CA"/>
    <w:rsid w:val="00523931"/>
    <w:rsid w:val="00537142"/>
    <w:rsid w:val="00560385"/>
    <w:rsid w:val="00575A41"/>
    <w:rsid w:val="005907C3"/>
    <w:rsid w:val="005A0A45"/>
    <w:rsid w:val="005A569D"/>
    <w:rsid w:val="005C1355"/>
    <w:rsid w:val="005C33B0"/>
    <w:rsid w:val="006276ED"/>
    <w:rsid w:val="00644F4A"/>
    <w:rsid w:val="0065437E"/>
    <w:rsid w:val="00661691"/>
    <w:rsid w:val="0066523A"/>
    <w:rsid w:val="00666DB7"/>
    <w:rsid w:val="00674D10"/>
    <w:rsid w:val="00682AB3"/>
    <w:rsid w:val="00691BF3"/>
    <w:rsid w:val="006A4696"/>
    <w:rsid w:val="006B67C2"/>
    <w:rsid w:val="006C5C3B"/>
    <w:rsid w:val="006D2FA7"/>
    <w:rsid w:val="00705FAC"/>
    <w:rsid w:val="007105EA"/>
    <w:rsid w:val="00716D87"/>
    <w:rsid w:val="00720499"/>
    <w:rsid w:val="00726B46"/>
    <w:rsid w:val="00762CE0"/>
    <w:rsid w:val="00767746"/>
    <w:rsid w:val="007709D8"/>
    <w:rsid w:val="007A04C2"/>
    <w:rsid w:val="007A7521"/>
    <w:rsid w:val="007D156D"/>
    <w:rsid w:val="007E2792"/>
    <w:rsid w:val="007E3AC7"/>
    <w:rsid w:val="007E6E01"/>
    <w:rsid w:val="00813711"/>
    <w:rsid w:val="00820E8B"/>
    <w:rsid w:val="0082696A"/>
    <w:rsid w:val="008339C2"/>
    <w:rsid w:val="00882D78"/>
    <w:rsid w:val="0089615F"/>
    <w:rsid w:val="008C5475"/>
    <w:rsid w:val="008D696D"/>
    <w:rsid w:val="008F3219"/>
    <w:rsid w:val="008F432E"/>
    <w:rsid w:val="008F4C59"/>
    <w:rsid w:val="00901524"/>
    <w:rsid w:val="00930A88"/>
    <w:rsid w:val="00936829"/>
    <w:rsid w:val="00962F11"/>
    <w:rsid w:val="0096756E"/>
    <w:rsid w:val="00993C83"/>
    <w:rsid w:val="00996119"/>
    <w:rsid w:val="009C102E"/>
    <w:rsid w:val="009C2B8C"/>
    <w:rsid w:val="009D4143"/>
    <w:rsid w:val="009E23D7"/>
    <w:rsid w:val="009E639D"/>
    <w:rsid w:val="00A02DD2"/>
    <w:rsid w:val="00A05F66"/>
    <w:rsid w:val="00A66896"/>
    <w:rsid w:val="00A669E4"/>
    <w:rsid w:val="00A8244F"/>
    <w:rsid w:val="00A8312B"/>
    <w:rsid w:val="00AA43C4"/>
    <w:rsid w:val="00AB260A"/>
    <w:rsid w:val="00AF3417"/>
    <w:rsid w:val="00B2487A"/>
    <w:rsid w:val="00B3771A"/>
    <w:rsid w:val="00B5080A"/>
    <w:rsid w:val="00B71A92"/>
    <w:rsid w:val="00BA1DC1"/>
    <w:rsid w:val="00BB54D3"/>
    <w:rsid w:val="00BB7D50"/>
    <w:rsid w:val="00BC304B"/>
    <w:rsid w:val="00BC598F"/>
    <w:rsid w:val="00BD3F56"/>
    <w:rsid w:val="00BE4D79"/>
    <w:rsid w:val="00BE7B5A"/>
    <w:rsid w:val="00C00D7E"/>
    <w:rsid w:val="00C0130F"/>
    <w:rsid w:val="00C15D87"/>
    <w:rsid w:val="00C20B35"/>
    <w:rsid w:val="00C56AAA"/>
    <w:rsid w:val="00C572C4"/>
    <w:rsid w:val="00CB1A77"/>
    <w:rsid w:val="00CC2A94"/>
    <w:rsid w:val="00CD50CC"/>
    <w:rsid w:val="00CE1DDA"/>
    <w:rsid w:val="00CE3692"/>
    <w:rsid w:val="00CE71E5"/>
    <w:rsid w:val="00CF1410"/>
    <w:rsid w:val="00CF5912"/>
    <w:rsid w:val="00CF6E2D"/>
    <w:rsid w:val="00D54370"/>
    <w:rsid w:val="00D6667C"/>
    <w:rsid w:val="00D71630"/>
    <w:rsid w:val="00D7335B"/>
    <w:rsid w:val="00D82BE5"/>
    <w:rsid w:val="00D8430A"/>
    <w:rsid w:val="00DB33A3"/>
    <w:rsid w:val="00DB67A2"/>
    <w:rsid w:val="00DB7E51"/>
    <w:rsid w:val="00DC6AA3"/>
    <w:rsid w:val="00DE2D8A"/>
    <w:rsid w:val="00DE37BC"/>
    <w:rsid w:val="00DF0D14"/>
    <w:rsid w:val="00DF4E53"/>
    <w:rsid w:val="00E10553"/>
    <w:rsid w:val="00E26E25"/>
    <w:rsid w:val="00E35100"/>
    <w:rsid w:val="00E46D19"/>
    <w:rsid w:val="00E543CB"/>
    <w:rsid w:val="00E57D98"/>
    <w:rsid w:val="00E72154"/>
    <w:rsid w:val="00E86711"/>
    <w:rsid w:val="00E916E2"/>
    <w:rsid w:val="00EC2197"/>
    <w:rsid w:val="00EE24EE"/>
    <w:rsid w:val="00EF6B76"/>
    <w:rsid w:val="00F00BBD"/>
    <w:rsid w:val="00F02721"/>
    <w:rsid w:val="00F31A37"/>
    <w:rsid w:val="00F436D3"/>
    <w:rsid w:val="00F64A0E"/>
    <w:rsid w:val="00F84002"/>
    <w:rsid w:val="00F95B8C"/>
    <w:rsid w:val="00FA0C85"/>
    <w:rsid w:val="00FA128E"/>
    <w:rsid w:val="00FA595A"/>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5A0EBA0D"/>
  <w15:docId w15:val="{D5440B5D-DA76-414F-8CAF-528BC7CE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oldzielniarownos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09FC-B828-4710-A458-0E52D024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4512</Words>
  <Characters>27074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mkucinska</dc:creator>
  <cp:lastModifiedBy>Jacek Misina</cp:lastModifiedBy>
  <cp:revision>2</cp:revision>
  <cp:lastPrinted>2017-01-02T11:09:00Z</cp:lastPrinted>
  <dcterms:created xsi:type="dcterms:W3CDTF">2020-11-01T10:27:00Z</dcterms:created>
  <dcterms:modified xsi:type="dcterms:W3CDTF">2020-11-01T10:27:00Z</dcterms:modified>
</cp:coreProperties>
</file>