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D4BF" w14:textId="77777777" w:rsidR="000533C1" w:rsidRDefault="000533C1" w:rsidP="001F5102">
      <w:pPr>
        <w:spacing w:after="0" w:line="240" w:lineRule="auto"/>
        <w:ind w:left="4956"/>
        <w:rPr>
          <w:rFonts w:ascii="Tahoma" w:hAnsi="Tahoma" w:cs="Tahoma"/>
          <w:b/>
        </w:rPr>
      </w:pPr>
    </w:p>
    <w:p w14:paraId="348D7DE7" w14:textId="77777777" w:rsidR="00D8430A" w:rsidRDefault="00D8430A" w:rsidP="00A669E4">
      <w:pPr>
        <w:spacing w:after="0" w:line="240" w:lineRule="auto"/>
        <w:rPr>
          <w:rFonts w:ascii="Tahoma" w:hAnsi="Tahoma" w:cs="Tahoma"/>
          <w:b/>
        </w:rPr>
      </w:pPr>
    </w:p>
    <w:p w14:paraId="3323CA94" w14:textId="77777777" w:rsidR="00500892" w:rsidRDefault="00523931" w:rsidP="00500892">
      <w:pPr>
        <w:spacing w:after="0" w:line="240" w:lineRule="auto"/>
        <w:jc w:val="both"/>
        <w:rPr>
          <w:rFonts w:ascii="Tahoma" w:hAnsi="Tahoma" w:cs="Tahoma"/>
        </w:rPr>
      </w:pPr>
      <w:r>
        <w:rPr>
          <w:rFonts w:ascii="Tahoma" w:hAnsi="Tahoma" w:cs="Tahoma"/>
        </w:rPr>
        <w:t>Formularz zgłoszeniowy</w:t>
      </w:r>
      <w:r w:rsidR="00500892" w:rsidRPr="00500892">
        <w:rPr>
          <w:rFonts w:ascii="Tahoma" w:hAnsi="Tahoma" w:cs="Tahoma"/>
        </w:rPr>
        <w:t xml:space="preserve"> do udziału w modułach szkoleniowych/</w:t>
      </w:r>
      <w:r w:rsidR="00DB33A3">
        <w:rPr>
          <w:rFonts w:ascii="Tahoma" w:hAnsi="Tahoma" w:cs="Tahoma"/>
        </w:rPr>
        <w:t>doradztwie</w:t>
      </w:r>
      <w:r w:rsidR="00D8430A">
        <w:rPr>
          <w:rFonts w:ascii="Tahoma" w:hAnsi="Tahoma" w:cs="Tahoma"/>
        </w:rPr>
        <w:t xml:space="preserve"> </w:t>
      </w:r>
      <w:r w:rsidR="00E46D19">
        <w:rPr>
          <w:rFonts w:ascii="Tahoma" w:hAnsi="Tahoma" w:cs="Tahoma"/>
        </w:rPr>
        <w:t xml:space="preserve">organizowanych przez </w:t>
      </w:r>
      <w:r w:rsidR="00CE71E5">
        <w:rPr>
          <w:rFonts w:ascii="Tahoma" w:hAnsi="Tahoma" w:cs="Tahoma"/>
        </w:rPr>
        <w:t>Spółdzielnię Socjalną Równość</w:t>
      </w:r>
      <w:r w:rsidR="00E46D19">
        <w:rPr>
          <w:rFonts w:ascii="Tahoma" w:hAnsi="Tahoma" w:cs="Tahoma"/>
        </w:rPr>
        <w:t xml:space="preserve"> w Krakowie </w:t>
      </w:r>
      <w:r w:rsidR="00D8430A">
        <w:rPr>
          <w:rFonts w:ascii="Tahoma" w:hAnsi="Tahoma" w:cs="Tahoma"/>
        </w:rPr>
        <w:t>w ramach Projektu pn. „Podniesienie kompetencji kadr OWES”.</w:t>
      </w:r>
    </w:p>
    <w:p w14:paraId="7F1F6A6D" w14:textId="77777777" w:rsidR="00D8430A" w:rsidRDefault="00D8430A" w:rsidP="00500892">
      <w:pPr>
        <w:spacing w:after="0" w:line="240" w:lineRule="auto"/>
        <w:jc w:val="both"/>
        <w:rPr>
          <w:rFonts w:ascii="Tahoma" w:hAnsi="Tahoma" w:cs="Tahoma"/>
        </w:rPr>
      </w:pPr>
    </w:p>
    <w:p w14:paraId="7342CF8E" w14:textId="77777777" w:rsidR="00D8430A" w:rsidRDefault="00D8430A" w:rsidP="00D8430A">
      <w:pPr>
        <w:spacing w:after="0" w:line="240" w:lineRule="auto"/>
        <w:jc w:val="center"/>
        <w:rPr>
          <w:rFonts w:ascii="Tahoma" w:hAnsi="Tahoma" w:cs="Tahoma"/>
        </w:rPr>
      </w:pPr>
    </w:p>
    <w:p w14:paraId="65217371" w14:textId="77777777" w:rsidR="00D8430A" w:rsidRDefault="00D8430A" w:rsidP="00D8430A">
      <w:pPr>
        <w:spacing w:after="0" w:line="240" w:lineRule="auto"/>
        <w:jc w:val="center"/>
        <w:rPr>
          <w:rFonts w:ascii="Tahoma" w:hAnsi="Tahoma" w:cs="Tahoma"/>
        </w:rPr>
      </w:pPr>
      <w:r>
        <w:rPr>
          <w:rFonts w:ascii="Tahoma" w:hAnsi="Tahoma" w:cs="Tahoma"/>
        </w:rPr>
        <w:t>Projekt współfinansowany ze środków E</w:t>
      </w:r>
      <w:r w:rsidR="00E46D19">
        <w:rPr>
          <w:rFonts w:ascii="Tahoma" w:hAnsi="Tahoma" w:cs="Tahoma"/>
        </w:rPr>
        <w:t xml:space="preserve">uropejskiego </w:t>
      </w:r>
      <w:r>
        <w:rPr>
          <w:rFonts w:ascii="Tahoma" w:hAnsi="Tahoma" w:cs="Tahoma"/>
        </w:rPr>
        <w:t>F</w:t>
      </w:r>
      <w:r w:rsidR="00E46D19">
        <w:rPr>
          <w:rFonts w:ascii="Tahoma" w:hAnsi="Tahoma" w:cs="Tahoma"/>
        </w:rPr>
        <w:t xml:space="preserve">unduszu </w:t>
      </w:r>
      <w:r>
        <w:rPr>
          <w:rFonts w:ascii="Tahoma" w:hAnsi="Tahoma" w:cs="Tahoma"/>
        </w:rPr>
        <w:t>S</w:t>
      </w:r>
      <w:r w:rsidR="00E46D19">
        <w:rPr>
          <w:rFonts w:ascii="Tahoma" w:hAnsi="Tahoma" w:cs="Tahoma"/>
        </w:rPr>
        <w:t>połecznego</w:t>
      </w:r>
      <w:r>
        <w:rPr>
          <w:rFonts w:ascii="Tahoma" w:hAnsi="Tahoma" w:cs="Tahoma"/>
        </w:rPr>
        <w:t xml:space="preserve"> w ramach </w:t>
      </w:r>
      <w:r w:rsidR="00E46D19">
        <w:rPr>
          <w:rFonts w:ascii="Tahoma" w:hAnsi="Tahoma" w:cs="Tahoma"/>
        </w:rPr>
        <w:br/>
      </w:r>
      <w:r>
        <w:rPr>
          <w:rFonts w:ascii="Tahoma" w:hAnsi="Tahoma" w:cs="Tahoma"/>
        </w:rPr>
        <w:t>P</w:t>
      </w:r>
      <w:r w:rsidR="00E46D19">
        <w:rPr>
          <w:rFonts w:ascii="Tahoma" w:hAnsi="Tahoma" w:cs="Tahoma"/>
        </w:rPr>
        <w:t xml:space="preserve">rogramu </w:t>
      </w:r>
      <w:r>
        <w:rPr>
          <w:rFonts w:ascii="Tahoma" w:hAnsi="Tahoma" w:cs="Tahoma"/>
        </w:rPr>
        <w:t>O</w:t>
      </w:r>
      <w:r w:rsidR="00E46D19">
        <w:rPr>
          <w:rFonts w:ascii="Tahoma" w:hAnsi="Tahoma" w:cs="Tahoma"/>
        </w:rPr>
        <w:t xml:space="preserve">peracyjnego Wiedza </w:t>
      </w:r>
      <w:r>
        <w:rPr>
          <w:rFonts w:ascii="Tahoma" w:hAnsi="Tahoma" w:cs="Tahoma"/>
        </w:rPr>
        <w:t>E</w:t>
      </w:r>
      <w:r w:rsidR="00E46D19">
        <w:rPr>
          <w:rFonts w:ascii="Tahoma" w:hAnsi="Tahoma" w:cs="Tahoma"/>
        </w:rPr>
        <w:t xml:space="preserve">dukacja </w:t>
      </w:r>
      <w:r>
        <w:rPr>
          <w:rFonts w:ascii="Tahoma" w:hAnsi="Tahoma" w:cs="Tahoma"/>
        </w:rPr>
        <w:t>R</w:t>
      </w:r>
      <w:r w:rsidR="00E46D19">
        <w:rPr>
          <w:rFonts w:ascii="Tahoma" w:hAnsi="Tahoma" w:cs="Tahoma"/>
        </w:rPr>
        <w:t>ozwój</w:t>
      </w:r>
    </w:p>
    <w:p w14:paraId="4F56B5CE" w14:textId="77777777" w:rsidR="00D8430A" w:rsidRDefault="00D8430A" w:rsidP="00D8430A">
      <w:pPr>
        <w:spacing w:after="0" w:line="240" w:lineRule="auto"/>
        <w:jc w:val="center"/>
        <w:rPr>
          <w:rFonts w:ascii="Tahoma" w:hAnsi="Tahoma" w:cs="Tahoma"/>
        </w:rPr>
      </w:pPr>
      <w:r>
        <w:rPr>
          <w:rFonts w:ascii="Tahoma" w:hAnsi="Tahoma" w:cs="Tahoma"/>
        </w:rPr>
        <w:t>Oś Priorytetowa II Efektywne polityki publiczne dla rynku pracy, gospodarki i edukacji</w:t>
      </w:r>
    </w:p>
    <w:p w14:paraId="4C896E10" w14:textId="77777777" w:rsidR="00D8430A" w:rsidRDefault="00D8430A" w:rsidP="00D8430A">
      <w:pPr>
        <w:spacing w:after="0" w:line="240" w:lineRule="auto"/>
        <w:jc w:val="center"/>
        <w:rPr>
          <w:rFonts w:ascii="Tahoma" w:hAnsi="Tahoma" w:cs="Tahoma"/>
        </w:rPr>
      </w:pPr>
      <w:r>
        <w:rPr>
          <w:rFonts w:ascii="Tahoma" w:hAnsi="Tahoma" w:cs="Tahoma"/>
        </w:rPr>
        <w:t>Działanie 2.</w:t>
      </w:r>
      <w:r w:rsidR="0082696A">
        <w:rPr>
          <w:rFonts w:ascii="Tahoma" w:hAnsi="Tahoma" w:cs="Tahoma"/>
        </w:rPr>
        <w:t>9</w:t>
      </w:r>
      <w:r>
        <w:rPr>
          <w:rFonts w:ascii="Tahoma" w:hAnsi="Tahoma" w:cs="Tahoma"/>
        </w:rPr>
        <w:t xml:space="preserve"> Rozwój </w:t>
      </w:r>
      <w:r w:rsidR="0082696A">
        <w:rPr>
          <w:rFonts w:ascii="Tahoma" w:hAnsi="Tahoma" w:cs="Tahoma"/>
        </w:rPr>
        <w:t>ekonomii społecznej</w:t>
      </w:r>
    </w:p>
    <w:p w14:paraId="4F502790" w14:textId="77777777" w:rsidR="00D8430A" w:rsidRDefault="00D8430A" w:rsidP="00D8430A">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14:paraId="224E348D" w14:textId="77777777" w:rsidTr="00F95B8C">
        <w:trPr>
          <w:trHeight w:hRule="exact" w:val="397"/>
        </w:trPr>
        <w:tc>
          <w:tcPr>
            <w:tcW w:w="9000" w:type="dxa"/>
            <w:gridSpan w:val="3"/>
            <w:shd w:val="clear" w:color="auto" w:fill="BFBFBF"/>
            <w:vAlign w:val="center"/>
          </w:tcPr>
          <w:p w14:paraId="510AB1A7" w14:textId="77777777" w:rsidR="00661691" w:rsidRPr="00796E55" w:rsidRDefault="00661691" w:rsidP="00CE71E5">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CE71E5">
              <w:rPr>
                <w:rFonts w:ascii="Calibri" w:hAnsi="Calibri" w:cs="Calibri"/>
                <w:b/>
                <w:i/>
                <w:sz w:val="20"/>
                <w:szCs w:val="20"/>
              </w:rPr>
              <w:t>SPÓŁDZIELNIA SOCJALNA RÓWNOŚĆ</w:t>
            </w:r>
            <w:r w:rsidRPr="00796E55">
              <w:rPr>
                <w:rFonts w:ascii="Calibri" w:hAnsi="Calibri" w:cs="Calibri"/>
                <w:b/>
                <w:i/>
                <w:sz w:val="20"/>
                <w:szCs w:val="20"/>
              </w:rPr>
              <w:t xml:space="preserve"> W KRAKOWIE:</w:t>
            </w:r>
          </w:p>
        </w:tc>
      </w:tr>
      <w:tr w:rsidR="00661691" w:rsidRPr="00FB140C" w14:paraId="6D750CB3" w14:textId="77777777" w:rsidTr="00F95B8C">
        <w:trPr>
          <w:trHeight w:hRule="exact" w:val="1293"/>
        </w:trPr>
        <w:tc>
          <w:tcPr>
            <w:tcW w:w="3686" w:type="dxa"/>
            <w:shd w:val="clear" w:color="auto" w:fill="BFBFBF"/>
            <w:vAlign w:val="center"/>
          </w:tcPr>
          <w:p w14:paraId="2D42D9BE" w14:textId="77777777"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78A823AA" w14:textId="77777777"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656D2233"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26C5D8AB" w14:textId="77777777"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0F15DF4E"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55247C3D" w14:textId="77777777"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73BF263F" w14:textId="77777777"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072B22EB" w14:textId="77777777" w:rsidR="00661691" w:rsidRPr="00796E55" w:rsidRDefault="00661691" w:rsidP="00F95B8C">
            <w:pPr>
              <w:rPr>
                <w:rFonts w:eastAsia="Times New Roman" w:cs="Calibri"/>
                <w:i/>
                <w:sz w:val="24"/>
                <w:szCs w:val="24"/>
                <w:highlight w:val="lightGray"/>
                <w:lang w:eastAsia="ar-SA"/>
              </w:rPr>
            </w:pPr>
          </w:p>
          <w:p w14:paraId="1CE757BB" w14:textId="77777777" w:rsidR="00661691" w:rsidRPr="00796E55" w:rsidRDefault="00661691" w:rsidP="00F95B8C">
            <w:pPr>
              <w:rPr>
                <w:rFonts w:eastAsia="Times New Roman" w:cs="Calibri"/>
                <w:i/>
                <w:sz w:val="24"/>
                <w:szCs w:val="24"/>
                <w:highlight w:val="lightGray"/>
                <w:lang w:eastAsia="ar-SA"/>
              </w:rPr>
            </w:pPr>
          </w:p>
          <w:p w14:paraId="721D69E9" w14:textId="77777777" w:rsidR="00661691" w:rsidRPr="00796E55" w:rsidRDefault="00661691" w:rsidP="00F95B8C">
            <w:pPr>
              <w:pStyle w:val="Zawartotabeli"/>
              <w:snapToGrid w:val="0"/>
              <w:rPr>
                <w:rFonts w:ascii="Calibri" w:hAnsi="Calibri" w:cs="Calibri"/>
                <w:i/>
                <w:highlight w:val="lightGray"/>
              </w:rPr>
            </w:pPr>
          </w:p>
        </w:tc>
      </w:tr>
    </w:tbl>
    <w:p w14:paraId="3E750F03" w14:textId="77777777" w:rsidR="00500892" w:rsidRDefault="00500892" w:rsidP="00500892">
      <w:pPr>
        <w:spacing w:after="0" w:line="240" w:lineRule="auto"/>
        <w:jc w:val="both"/>
        <w:rPr>
          <w:rFonts w:ascii="Tahoma" w:hAnsi="Tahoma" w:cs="Tahoma"/>
          <w:b/>
        </w:rPr>
      </w:pPr>
    </w:p>
    <w:p w14:paraId="2BCDB3CB" w14:textId="77777777"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14:paraId="0D773416" w14:textId="77777777" w:rsidR="00500892" w:rsidRDefault="00500892" w:rsidP="00500892">
      <w:pPr>
        <w:spacing w:after="0" w:line="240" w:lineRule="auto"/>
        <w:jc w:val="both"/>
        <w:rPr>
          <w:rFonts w:ascii="Tahoma" w:hAnsi="Tahoma" w:cs="Tahoma"/>
          <w:b/>
        </w:rPr>
      </w:pPr>
    </w:p>
    <w:p w14:paraId="3115F274" w14:textId="77777777"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14:paraId="051FF064" w14:textId="77777777" w:rsidTr="009A3BD8">
        <w:trPr>
          <w:trHeight w:hRule="exact" w:val="2175"/>
        </w:trPr>
        <w:tc>
          <w:tcPr>
            <w:tcW w:w="3686" w:type="dxa"/>
            <w:shd w:val="clear" w:color="auto" w:fill="D9D9D9"/>
            <w:vAlign w:val="center"/>
          </w:tcPr>
          <w:p w14:paraId="32032A67" w14:textId="0E6BDA64" w:rsidR="00661691" w:rsidRPr="00B105D3" w:rsidRDefault="00661691" w:rsidP="00EE24EE">
            <w:pPr>
              <w:autoSpaceDE w:val="0"/>
              <w:autoSpaceDN w:val="0"/>
              <w:adjustRightInd w:val="0"/>
              <w:rPr>
                <w:rFonts w:cs="Calibri"/>
                <w:b/>
              </w:rPr>
            </w:pPr>
            <w:r>
              <w:rPr>
                <w:rFonts w:cs="Calibri"/>
                <w:b/>
              </w:rPr>
              <w:t>Tytuł modułu szkoleniowego</w:t>
            </w:r>
            <w:r w:rsidR="00D94679">
              <w:rPr>
                <w:rFonts w:cs="Calibri"/>
                <w:b/>
              </w:rPr>
              <w:t xml:space="preserve"> </w:t>
            </w:r>
          </w:p>
        </w:tc>
        <w:tc>
          <w:tcPr>
            <w:tcW w:w="5314" w:type="dxa"/>
          </w:tcPr>
          <w:p w14:paraId="5CB8FF68" w14:textId="05278876" w:rsidR="00516526" w:rsidRPr="009A3BD8" w:rsidRDefault="00EE7A52" w:rsidP="00516526">
            <w:pPr>
              <w:spacing w:after="0" w:line="240" w:lineRule="auto"/>
              <w:rPr>
                <w:rFonts w:ascii="Times New Roman" w:eastAsia="Times New Roman" w:hAnsi="Times New Roman"/>
                <w:sz w:val="20"/>
                <w:szCs w:val="20"/>
                <w:lang w:eastAsia="pl-PL"/>
              </w:rPr>
            </w:pPr>
            <w:r>
              <w:rPr>
                <w:rFonts w:ascii="Times New Roman" w:eastAsia="Times New Roman" w:hAnsi="Times New Roman"/>
                <w:noProof/>
                <w:lang w:eastAsia="pl-PL"/>
              </w:rPr>
              <mc:AlternateContent>
                <mc:Choice Requires="wps">
                  <w:drawing>
                    <wp:anchor distT="0" distB="0" distL="114300" distR="114300" simplePos="0" relativeHeight="251659264" behindDoc="0" locked="0" layoutInCell="1" allowOverlap="1" wp14:anchorId="692C659C" wp14:editId="2ABFEC13">
                      <wp:simplePos x="0" y="0"/>
                      <wp:positionH relativeFrom="column">
                        <wp:posOffset>-38100</wp:posOffset>
                      </wp:positionH>
                      <wp:positionV relativeFrom="paragraph">
                        <wp:posOffset>313690</wp:posOffset>
                      </wp:positionV>
                      <wp:extent cx="200025" cy="161925"/>
                      <wp:effectExtent l="0" t="0" r="28575" b="28575"/>
                      <wp:wrapNone/>
                      <wp:docPr id="1" name="Pole tekstowe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wps:spPr>
                            <wps:txbx>
                              <w:txbxContent>
                                <w:p w14:paraId="212677C7" w14:textId="77777777" w:rsidR="00EE7A52" w:rsidRDefault="00EE7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C659C" id="_x0000_t202" coordsize="21600,21600" o:spt="202" path="m,l,21600r21600,l21600,xe">
                      <v:stroke joinstyle="miter"/>
                      <v:path gradientshapeok="t" o:connecttype="rect"/>
                    </v:shapetype>
                    <v:shape id="Pole tekstowe 1" o:spid="_x0000_s1026" type="#_x0000_t202" style="position:absolute;margin-left:-3pt;margin-top:24.7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" fillcolor="white [3201]" strokeweight=".5pt">
                      <v:textbox>
                        <w:txbxContent>
                          <w:p w14:paraId="212677C7" w14:textId="77777777" w:rsidR="00EE7A52" w:rsidRDefault="00EE7A52"/>
                        </w:txbxContent>
                      </v:textbox>
                    </v:shape>
                  </w:pict>
                </mc:Fallback>
              </mc:AlternateContent>
            </w:r>
            <w:r w:rsidR="00516526">
              <w:rPr>
                <w:rFonts w:ascii="Times New Roman" w:eastAsia="Times New Roman" w:hAnsi="Times New Roman"/>
                <w:lang w:eastAsia="pl-PL"/>
              </w:rPr>
              <w:t xml:space="preserve">Proszę zaznaczyć wybrane poziomy szkolenia: </w:t>
            </w:r>
            <w:r w:rsidR="00516526">
              <w:rPr>
                <w:rFonts w:ascii="Times New Roman" w:eastAsia="Times New Roman" w:hAnsi="Times New Roman"/>
                <w:lang w:eastAsia="pl-PL"/>
              </w:rPr>
              <w:br/>
            </w:r>
            <w:r w:rsidR="00516526">
              <w:rPr>
                <w:rFonts w:ascii="Times New Roman" w:eastAsia="Times New Roman" w:hAnsi="Times New Roman"/>
                <w:lang w:eastAsia="pl-PL"/>
              </w:rPr>
              <w:br/>
            </w:r>
            <w:r w:rsidRPr="009A3BD8">
              <w:rPr>
                <w:rFonts w:ascii="Times New Roman" w:eastAsia="Times New Roman" w:hAnsi="Times New Roman"/>
                <w:sz w:val="20"/>
                <w:szCs w:val="20"/>
                <w:lang w:eastAsia="pl-PL"/>
              </w:rPr>
              <w:t xml:space="preserve">      </w:t>
            </w:r>
            <w:r w:rsidR="00516526" w:rsidRPr="009A3BD8">
              <w:rPr>
                <w:rFonts w:ascii="Times New Roman" w:eastAsia="Times New Roman" w:hAnsi="Times New Roman"/>
                <w:sz w:val="20"/>
                <w:szCs w:val="20"/>
                <w:lang w:eastAsia="pl-PL"/>
              </w:rPr>
              <w:t xml:space="preserve">POZIOM PODSTAWOWY: </w:t>
            </w:r>
            <w:r w:rsidR="00516526" w:rsidRPr="009A3BD8">
              <w:rPr>
                <w:rFonts w:ascii="Times New Roman" w:eastAsia="Times New Roman" w:hAnsi="Times New Roman"/>
                <w:sz w:val="20"/>
                <w:szCs w:val="20"/>
                <w:lang w:eastAsia="pl-PL"/>
              </w:rPr>
              <w:t xml:space="preserve">Diagnoza potencjału JST w zakresie możliwości wdrożenia społecznie odpowiedzialnych zamówień publicznych. </w:t>
            </w:r>
            <w:r w:rsidR="009A3BD8" w:rsidRPr="009A3BD8">
              <w:rPr>
                <w:rFonts w:ascii="Times New Roman" w:eastAsia="Times New Roman" w:hAnsi="Times New Roman"/>
                <w:sz w:val="20"/>
                <w:szCs w:val="20"/>
                <w:lang w:eastAsia="pl-PL"/>
              </w:rPr>
              <w:t>24, 25 III, 8 IV</w:t>
            </w:r>
          </w:p>
          <w:p w14:paraId="402B274D" w14:textId="4FC92648" w:rsidR="00516526" w:rsidRPr="009A3BD8" w:rsidRDefault="00EE7A52" w:rsidP="00516526">
            <w:pPr>
              <w:spacing w:after="0" w:line="240" w:lineRule="auto"/>
              <w:rPr>
                <w:rFonts w:ascii="Times New Roman" w:eastAsia="Times New Roman" w:hAnsi="Times New Roman"/>
                <w:sz w:val="20"/>
                <w:szCs w:val="20"/>
                <w:lang w:eastAsia="pl-PL"/>
              </w:rPr>
            </w:pPr>
            <w:r w:rsidRPr="009A3BD8">
              <w:rPr>
                <w:rFonts w:ascii="Times New Roman" w:eastAsia="Times New Roman" w:hAnsi="Times New Roman"/>
                <w:noProof/>
                <w:sz w:val="20"/>
                <w:szCs w:val="20"/>
                <w:lang w:eastAsia="pl-PL"/>
              </w:rPr>
              <mc:AlternateContent>
                <mc:Choice Requires="wps">
                  <w:drawing>
                    <wp:anchor distT="0" distB="0" distL="114300" distR="114300" simplePos="0" relativeHeight="251660288" behindDoc="0" locked="0" layoutInCell="1" allowOverlap="1" wp14:anchorId="157DB640" wp14:editId="768F19B5">
                      <wp:simplePos x="0" y="0"/>
                      <wp:positionH relativeFrom="column">
                        <wp:posOffset>-46990</wp:posOffset>
                      </wp:positionH>
                      <wp:positionV relativeFrom="paragraph">
                        <wp:posOffset>5715</wp:posOffset>
                      </wp:positionV>
                      <wp:extent cx="209550" cy="152400"/>
                      <wp:effectExtent l="0" t="0" r="19050" b="19050"/>
                      <wp:wrapNone/>
                      <wp:docPr id="3" name="Pole tekstowe 3"/>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6060FF43" w14:textId="77777777" w:rsidR="00EE7A52" w:rsidRDefault="00EE7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7DB640" id="Pole tekstowe 3" o:spid="_x0000_s1027" type="#_x0000_t202" style="position:absolute;margin-left:-3.7pt;margin-top:.45pt;width:16.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" fillcolor="white [3201]" strokeweight=".5pt">
                      <v:textbox>
                        <w:txbxContent>
                          <w:p w14:paraId="6060FF43" w14:textId="77777777" w:rsidR="00EE7A52" w:rsidRDefault="00EE7A52"/>
                        </w:txbxContent>
                      </v:textbox>
                    </v:shape>
                  </w:pict>
                </mc:Fallback>
              </mc:AlternateContent>
            </w:r>
            <w:r w:rsidRPr="009A3BD8">
              <w:rPr>
                <w:rFonts w:ascii="Times New Roman" w:eastAsia="Times New Roman" w:hAnsi="Times New Roman"/>
                <w:sz w:val="20"/>
                <w:szCs w:val="20"/>
                <w:lang w:eastAsia="pl-PL"/>
              </w:rPr>
              <w:t xml:space="preserve">      </w:t>
            </w:r>
            <w:r w:rsidR="00516526" w:rsidRPr="009A3BD8">
              <w:rPr>
                <w:rFonts w:ascii="Times New Roman" w:eastAsia="Times New Roman" w:hAnsi="Times New Roman"/>
                <w:sz w:val="20"/>
                <w:szCs w:val="20"/>
                <w:lang w:eastAsia="pl-PL"/>
              </w:rPr>
              <w:t>POZIOM ZAAWANSOWANY:</w:t>
            </w:r>
            <w:r w:rsidR="00516526" w:rsidRPr="009A3BD8">
              <w:rPr>
                <w:rFonts w:ascii="Times New Roman" w:eastAsia="Times New Roman" w:hAnsi="Times New Roman"/>
                <w:sz w:val="20"/>
                <w:szCs w:val="20"/>
                <w:lang w:eastAsia="pl-PL"/>
              </w:rPr>
              <w:t xml:space="preserve"> Przygotowanie postępowania o udzielenie zamówienia publicznego z uwzględnieniem aspektów społecznych. Przygotowanie i realizacja zamówień "in </w:t>
            </w:r>
            <w:proofErr w:type="spellStart"/>
            <w:r w:rsidR="00516526" w:rsidRPr="009A3BD8">
              <w:rPr>
                <w:rFonts w:ascii="Times New Roman" w:eastAsia="Times New Roman" w:hAnsi="Times New Roman"/>
                <w:sz w:val="20"/>
                <w:szCs w:val="20"/>
                <w:lang w:eastAsia="pl-PL"/>
              </w:rPr>
              <w:t>house</w:t>
            </w:r>
            <w:proofErr w:type="spellEnd"/>
            <w:r w:rsidR="00516526" w:rsidRPr="009A3BD8">
              <w:rPr>
                <w:rFonts w:ascii="Times New Roman" w:eastAsia="Times New Roman" w:hAnsi="Times New Roman"/>
                <w:sz w:val="20"/>
                <w:szCs w:val="20"/>
                <w:lang w:eastAsia="pl-PL"/>
              </w:rPr>
              <w:t>"</w:t>
            </w:r>
            <w:r w:rsidR="009A3BD8" w:rsidRPr="009A3BD8">
              <w:rPr>
                <w:rFonts w:ascii="Times New Roman" w:eastAsia="Times New Roman" w:hAnsi="Times New Roman"/>
                <w:sz w:val="20"/>
                <w:szCs w:val="20"/>
                <w:lang w:eastAsia="pl-PL"/>
              </w:rPr>
              <w:t xml:space="preserve"> 25 III, 7, 8 IV</w:t>
            </w:r>
          </w:p>
          <w:p w14:paraId="1A608D78" w14:textId="36CC348B" w:rsidR="00661691" w:rsidRPr="00516526" w:rsidRDefault="00661691" w:rsidP="00516526">
            <w:pPr>
              <w:autoSpaceDE w:val="0"/>
              <w:autoSpaceDN w:val="0"/>
              <w:adjustRightInd w:val="0"/>
              <w:rPr>
                <w:rFonts w:cs="Calibri"/>
                <w:sz w:val="24"/>
                <w:szCs w:val="24"/>
              </w:rPr>
            </w:pPr>
          </w:p>
        </w:tc>
      </w:tr>
      <w:tr w:rsidR="00661691" w:rsidRPr="00B105D3" w14:paraId="40BD655A" w14:textId="77777777" w:rsidTr="00F95B8C">
        <w:trPr>
          <w:trHeight w:hRule="exact" w:val="397"/>
        </w:trPr>
        <w:tc>
          <w:tcPr>
            <w:tcW w:w="3686" w:type="dxa"/>
            <w:shd w:val="clear" w:color="auto" w:fill="D9D9D9"/>
            <w:vAlign w:val="center"/>
          </w:tcPr>
          <w:p w14:paraId="3555DDDB" w14:textId="77777777"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14:paraId="3A2CF6DF" w14:textId="77777777" w:rsidR="00661691" w:rsidRPr="00B105D3" w:rsidRDefault="00661691" w:rsidP="00F95B8C">
            <w:pPr>
              <w:autoSpaceDE w:val="0"/>
              <w:autoSpaceDN w:val="0"/>
              <w:adjustRightInd w:val="0"/>
              <w:jc w:val="both"/>
              <w:rPr>
                <w:rFonts w:cs="Calibri"/>
              </w:rPr>
            </w:pPr>
          </w:p>
          <w:p w14:paraId="6A079A75" w14:textId="77777777" w:rsidR="00661691" w:rsidRPr="00B105D3" w:rsidRDefault="00661691" w:rsidP="00F95B8C">
            <w:pPr>
              <w:autoSpaceDE w:val="0"/>
              <w:autoSpaceDN w:val="0"/>
              <w:adjustRightInd w:val="0"/>
              <w:jc w:val="both"/>
              <w:rPr>
                <w:rFonts w:cs="Calibri"/>
              </w:rPr>
            </w:pPr>
          </w:p>
        </w:tc>
      </w:tr>
      <w:tr w:rsidR="00661691" w:rsidRPr="00B105D3" w14:paraId="14F7BF5A" w14:textId="77777777" w:rsidTr="00F95B8C">
        <w:trPr>
          <w:trHeight w:hRule="exact" w:val="424"/>
        </w:trPr>
        <w:tc>
          <w:tcPr>
            <w:tcW w:w="3686" w:type="dxa"/>
            <w:shd w:val="clear" w:color="auto" w:fill="D9D9D9"/>
            <w:vAlign w:val="center"/>
          </w:tcPr>
          <w:p w14:paraId="3CE60849" w14:textId="77777777"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14:paraId="5FD8A326" w14:textId="77777777" w:rsidR="00661691" w:rsidRPr="00B105D3" w:rsidRDefault="00661691" w:rsidP="00F95B8C">
            <w:pPr>
              <w:autoSpaceDE w:val="0"/>
              <w:autoSpaceDN w:val="0"/>
              <w:adjustRightInd w:val="0"/>
              <w:jc w:val="both"/>
              <w:rPr>
                <w:rFonts w:cs="Calibri"/>
              </w:rPr>
            </w:pPr>
          </w:p>
        </w:tc>
      </w:tr>
      <w:tr w:rsidR="00661691" w:rsidRPr="00B105D3" w14:paraId="67F627F9" w14:textId="77777777" w:rsidTr="00F95B8C">
        <w:trPr>
          <w:trHeight w:hRule="exact" w:val="397"/>
        </w:trPr>
        <w:tc>
          <w:tcPr>
            <w:tcW w:w="3686" w:type="dxa"/>
            <w:shd w:val="clear" w:color="auto" w:fill="D9D9D9"/>
            <w:vAlign w:val="center"/>
          </w:tcPr>
          <w:p w14:paraId="7F748B4D" w14:textId="77777777"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14:paraId="3510FE3D" w14:textId="77777777" w:rsidR="00661691" w:rsidRPr="00B105D3" w:rsidRDefault="00661691" w:rsidP="00F95B8C">
            <w:pPr>
              <w:autoSpaceDE w:val="0"/>
              <w:autoSpaceDN w:val="0"/>
              <w:adjustRightInd w:val="0"/>
              <w:jc w:val="both"/>
              <w:rPr>
                <w:rFonts w:cs="Calibri"/>
              </w:rPr>
            </w:pPr>
          </w:p>
        </w:tc>
      </w:tr>
      <w:tr w:rsidR="00481A28" w:rsidRPr="00B105D3" w14:paraId="7D9F63C3" w14:textId="77777777" w:rsidTr="00F95B8C">
        <w:trPr>
          <w:trHeight w:hRule="exact" w:val="591"/>
        </w:trPr>
        <w:tc>
          <w:tcPr>
            <w:tcW w:w="3686" w:type="dxa"/>
            <w:shd w:val="clear" w:color="auto" w:fill="D9D9D9"/>
            <w:vAlign w:val="center"/>
          </w:tcPr>
          <w:p w14:paraId="6968760A" w14:textId="77777777" w:rsidR="00481A28" w:rsidRPr="00B105D3" w:rsidRDefault="00481A28" w:rsidP="00F95B8C">
            <w:pPr>
              <w:autoSpaceDE w:val="0"/>
              <w:autoSpaceDN w:val="0"/>
              <w:adjustRightInd w:val="0"/>
              <w:rPr>
                <w:rFonts w:cs="Calibri"/>
                <w:b/>
              </w:rPr>
            </w:pPr>
            <w:r>
              <w:rPr>
                <w:rFonts w:cs="Calibri"/>
                <w:b/>
              </w:rPr>
              <w:t>Nazwa OWES</w:t>
            </w:r>
          </w:p>
        </w:tc>
        <w:tc>
          <w:tcPr>
            <w:tcW w:w="5314" w:type="dxa"/>
          </w:tcPr>
          <w:p w14:paraId="67853DC4" w14:textId="77777777" w:rsidR="00481A28" w:rsidRPr="00B105D3" w:rsidRDefault="00481A28" w:rsidP="00F95B8C">
            <w:pPr>
              <w:autoSpaceDE w:val="0"/>
              <w:autoSpaceDN w:val="0"/>
              <w:adjustRightInd w:val="0"/>
              <w:jc w:val="both"/>
              <w:rPr>
                <w:rFonts w:cs="Calibri"/>
              </w:rPr>
            </w:pPr>
          </w:p>
        </w:tc>
      </w:tr>
      <w:tr w:rsidR="00661691" w:rsidRPr="00B105D3" w14:paraId="6DD1D259" w14:textId="77777777" w:rsidTr="00F95B8C">
        <w:trPr>
          <w:trHeight w:hRule="exact" w:val="591"/>
        </w:trPr>
        <w:tc>
          <w:tcPr>
            <w:tcW w:w="3686" w:type="dxa"/>
            <w:shd w:val="clear" w:color="auto" w:fill="D9D9D9"/>
            <w:vAlign w:val="center"/>
          </w:tcPr>
          <w:p w14:paraId="66C32EB1" w14:textId="77777777"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14:paraId="68E32A12" w14:textId="77777777" w:rsidR="00661691" w:rsidRPr="00B105D3" w:rsidRDefault="00661691" w:rsidP="00F95B8C">
            <w:pPr>
              <w:autoSpaceDE w:val="0"/>
              <w:autoSpaceDN w:val="0"/>
              <w:adjustRightInd w:val="0"/>
              <w:jc w:val="both"/>
              <w:rPr>
                <w:rFonts w:cs="Calibri"/>
              </w:rPr>
            </w:pPr>
          </w:p>
        </w:tc>
      </w:tr>
      <w:tr w:rsidR="00661691" w:rsidRPr="00B105D3" w14:paraId="3944861D" w14:textId="77777777" w:rsidTr="00F95B8C">
        <w:trPr>
          <w:trHeight w:hRule="exact" w:val="591"/>
        </w:trPr>
        <w:tc>
          <w:tcPr>
            <w:tcW w:w="3686" w:type="dxa"/>
            <w:shd w:val="clear" w:color="auto" w:fill="D9D9D9"/>
            <w:vAlign w:val="center"/>
          </w:tcPr>
          <w:p w14:paraId="257F8A0F" w14:textId="77777777" w:rsidR="00661691" w:rsidRPr="00B105D3" w:rsidRDefault="00661691" w:rsidP="00F95B8C">
            <w:pPr>
              <w:autoSpaceDE w:val="0"/>
              <w:autoSpaceDN w:val="0"/>
              <w:adjustRightInd w:val="0"/>
              <w:rPr>
                <w:rFonts w:cs="Calibri"/>
                <w:b/>
              </w:rPr>
            </w:pPr>
            <w:r>
              <w:rPr>
                <w:rFonts w:cs="Calibri"/>
                <w:b/>
              </w:rPr>
              <w:t>Stanowisko</w:t>
            </w:r>
          </w:p>
        </w:tc>
        <w:tc>
          <w:tcPr>
            <w:tcW w:w="5314" w:type="dxa"/>
          </w:tcPr>
          <w:p w14:paraId="28E02051" w14:textId="77777777" w:rsidR="00661691" w:rsidRPr="00B105D3" w:rsidRDefault="00661691" w:rsidP="00F95B8C">
            <w:pPr>
              <w:autoSpaceDE w:val="0"/>
              <w:autoSpaceDN w:val="0"/>
              <w:adjustRightInd w:val="0"/>
              <w:jc w:val="both"/>
              <w:rPr>
                <w:rFonts w:cs="Calibri"/>
              </w:rPr>
            </w:pPr>
          </w:p>
        </w:tc>
      </w:tr>
      <w:tr w:rsidR="00661691" w:rsidRPr="00B105D3" w14:paraId="63509F46" w14:textId="77777777" w:rsidTr="00F95B8C">
        <w:trPr>
          <w:trHeight w:hRule="exact" w:val="591"/>
        </w:trPr>
        <w:tc>
          <w:tcPr>
            <w:tcW w:w="3686" w:type="dxa"/>
            <w:shd w:val="clear" w:color="auto" w:fill="D9D9D9"/>
            <w:vAlign w:val="center"/>
          </w:tcPr>
          <w:p w14:paraId="14D9D357" w14:textId="77777777"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038D6B0E" w14:textId="77777777" w:rsidR="00661691" w:rsidRPr="00B105D3" w:rsidRDefault="00661691" w:rsidP="00F95B8C">
            <w:pPr>
              <w:autoSpaceDE w:val="0"/>
              <w:autoSpaceDN w:val="0"/>
              <w:adjustRightInd w:val="0"/>
              <w:jc w:val="both"/>
              <w:rPr>
                <w:rFonts w:cs="Calibri"/>
              </w:rPr>
            </w:pPr>
          </w:p>
        </w:tc>
      </w:tr>
    </w:tbl>
    <w:p w14:paraId="26FB1A32" w14:textId="77FA6C21" w:rsidR="00500892" w:rsidRDefault="00500892" w:rsidP="00500892">
      <w:pPr>
        <w:spacing w:after="0" w:line="240" w:lineRule="auto"/>
        <w:jc w:val="both"/>
        <w:rPr>
          <w:rFonts w:ascii="Tahoma" w:hAnsi="Tahoma" w:cs="Tahoma"/>
          <w:b/>
        </w:rPr>
      </w:pPr>
    </w:p>
    <w:p w14:paraId="5D1332C2" w14:textId="448F3795" w:rsidR="009A3BD8" w:rsidRDefault="009A3BD8" w:rsidP="00500892">
      <w:pPr>
        <w:spacing w:after="0" w:line="240" w:lineRule="auto"/>
        <w:jc w:val="both"/>
        <w:rPr>
          <w:rFonts w:ascii="Tahoma" w:hAnsi="Tahoma" w:cs="Tahoma"/>
          <w:b/>
        </w:rPr>
      </w:pPr>
    </w:p>
    <w:p w14:paraId="455439AD" w14:textId="4B3586ED" w:rsidR="009A3BD8" w:rsidRDefault="009A3BD8" w:rsidP="00500892">
      <w:pPr>
        <w:spacing w:after="0" w:line="240" w:lineRule="auto"/>
        <w:jc w:val="both"/>
        <w:rPr>
          <w:rFonts w:ascii="Tahoma" w:hAnsi="Tahoma" w:cs="Tahoma"/>
          <w:b/>
        </w:rPr>
      </w:pPr>
    </w:p>
    <w:p w14:paraId="5F860D35" w14:textId="34B5A5A9" w:rsidR="009A3BD8" w:rsidRDefault="009A3BD8" w:rsidP="00500892">
      <w:pPr>
        <w:spacing w:after="0" w:line="240" w:lineRule="auto"/>
        <w:jc w:val="both"/>
        <w:rPr>
          <w:rFonts w:ascii="Tahoma" w:hAnsi="Tahoma" w:cs="Tahoma"/>
          <w:b/>
        </w:rPr>
      </w:pPr>
    </w:p>
    <w:p w14:paraId="37A12474" w14:textId="77777777" w:rsidR="009A3BD8" w:rsidRDefault="009A3BD8" w:rsidP="00500892">
      <w:pPr>
        <w:spacing w:after="0" w:line="240" w:lineRule="auto"/>
        <w:jc w:val="both"/>
        <w:rPr>
          <w:rFonts w:ascii="Tahoma" w:hAnsi="Tahoma" w:cs="Tahoma"/>
          <w:b/>
        </w:rPr>
      </w:pPr>
    </w:p>
    <w:p w14:paraId="0A28BADF" w14:textId="77777777" w:rsidR="002B7EEE" w:rsidRDefault="002B7EEE" w:rsidP="00500892">
      <w:pPr>
        <w:spacing w:after="0" w:line="240" w:lineRule="auto"/>
        <w:jc w:val="both"/>
        <w:rPr>
          <w:rFonts w:ascii="Tahoma" w:hAnsi="Tahoma" w:cs="Tahoma"/>
          <w:b/>
        </w:rPr>
      </w:pPr>
      <w:r>
        <w:rPr>
          <w:rFonts w:ascii="Tahoma" w:hAnsi="Tahoma" w:cs="Tahoma"/>
          <w:b/>
        </w:rPr>
        <w:lastRenderedPageBreak/>
        <w:t>II. Indywidualne uzasadnienie potrzeby udziału w module szkoleniowym/</w:t>
      </w:r>
      <w:r w:rsidR="00EE24EE">
        <w:rPr>
          <w:rFonts w:ascii="Tahoma" w:hAnsi="Tahoma" w:cs="Tahoma"/>
          <w:b/>
        </w:rPr>
        <w:t>doradztwie</w:t>
      </w:r>
      <w:r w:rsidR="000D6CF9">
        <w:rPr>
          <w:rFonts w:ascii="Tahoma" w:hAnsi="Tahoma" w:cs="Tahoma"/>
          <w:b/>
        </w:rPr>
        <w:t>*</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14:paraId="5795B428" w14:textId="77777777" w:rsidR="002B7EEE" w:rsidRDefault="002B7EEE" w:rsidP="00500892">
      <w:pPr>
        <w:spacing w:after="0" w:line="240" w:lineRule="auto"/>
        <w:jc w:val="both"/>
        <w:rPr>
          <w:rFonts w:ascii="Tahoma" w:hAnsi="Tahoma" w:cs="Tahoma"/>
          <w:b/>
        </w:rPr>
      </w:pPr>
    </w:p>
    <w:p w14:paraId="252D56BF" w14:textId="77777777" w:rsidR="002B7EEE" w:rsidRDefault="002B7EEE" w:rsidP="00500892">
      <w:pPr>
        <w:spacing w:after="0" w:line="240" w:lineRule="auto"/>
        <w:jc w:val="both"/>
        <w:rPr>
          <w:rFonts w:ascii="Tahoma" w:hAnsi="Tahoma" w:cs="Tahoma"/>
          <w:b/>
        </w:rPr>
      </w:pPr>
      <w:r>
        <w:rPr>
          <w:rFonts w:ascii="Tahoma" w:hAnsi="Tahoma" w:cs="Tahoma"/>
          <w:b/>
        </w:rPr>
        <w:t>…………………………………………………………………………………………………………………………………………………………………………………………………………………………</w:t>
      </w:r>
    </w:p>
    <w:p w14:paraId="5765ACA9" w14:textId="77777777" w:rsidR="002B7EEE" w:rsidRDefault="002B7EEE" w:rsidP="00500892">
      <w:pPr>
        <w:spacing w:after="0" w:line="240" w:lineRule="auto"/>
        <w:jc w:val="both"/>
        <w:rPr>
          <w:rFonts w:ascii="Tahoma" w:hAnsi="Tahoma" w:cs="Tahoma"/>
          <w:b/>
        </w:rPr>
      </w:pPr>
    </w:p>
    <w:p w14:paraId="729DAFF9" w14:textId="77777777" w:rsidR="00EE24EE" w:rsidRDefault="00EE24EE" w:rsidP="00500892">
      <w:pPr>
        <w:spacing w:after="0" w:line="240" w:lineRule="auto"/>
        <w:jc w:val="both"/>
        <w:rPr>
          <w:rFonts w:ascii="Tahoma" w:hAnsi="Tahoma" w:cs="Tahoma"/>
          <w:b/>
        </w:rPr>
      </w:pPr>
    </w:p>
    <w:p w14:paraId="2674E8D5" w14:textId="77777777" w:rsidR="00EE24EE" w:rsidRDefault="00EE24EE" w:rsidP="00500892">
      <w:pPr>
        <w:spacing w:after="0" w:line="240" w:lineRule="auto"/>
        <w:jc w:val="both"/>
        <w:rPr>
          <w:rFonts w:ascii="Tahoma" w:hAnsi="Tahoma" w:cs="Tahoma"/>
          <w:b/>
        </w:rPr>
      </w:pPr>
    </w:p>
    <w:p w14:paraId="6E14F324" w14:textId="77777777" w:rsidR="002B7EEE" w:rsidRPr="00FA0C85" w:rsidRDefault="002B7EEE" w:rsidP="00500892">
      <w:pPr>
        <w:spacing w:after="0" w:line="240" w:lineRule="auto"/>
        <w:jc w:val="both"/>
        <w:rPr>
          <w:rFonts w:ascii="Tahoma" w:hAnsi="Tahoma" w:cs="Tahoma"/>
          <w:b/>
        </w:rPr>
      </w:pPr>
      <w:r w:rsidRPr="00FA0C85">
        <w:rPr>
          <w:rFonts w:ascii="Tahoma" w:hAnsi="Tahoma" w:cs="Tahoma"/>
          <w:b/>
        </w:rPr>
        <w:t xml:space="preserve">III. Opinia </w:t>
      </w:r>
      <w:r w:rsidR="002F765C" w:rsidRPr="00FA0C85">
        <w:rPr>
          <w:rFonts w:ascii="Tahoma" w:hAnsi="Tahoma" w:cs="Tahoma"/>
          <w:b/>
        </w:rPr>
        <w:t xml:space="preserve">podmiotu </w:t>
      </w:r>
      <w:r w:rsidRPr="00FA0C85">
        <w:rPr>
          <w:rFonts w:ascii="Tahoma" w:hAnsi="Tahoma" w:cs="Tahoma"/>
          <w:b/>
        </w:rPr>
        <w:t>kierujące</w:t>
      </w:r>
      <w:r w:rsidR="002F765C" w:rsidRPr="00FA0C85">
        <w:rPr>
          <w:rFonts w:ascii="Tahoma" w:hAnsi="Tahoma" w:cs="Tahoma"/>
          <w:b/>
        </w:rPr>
        <w:t>go</w:t>
      </w:r>
      <w:r w:rsidRPr="00FA0C85">
        <w:rPr>
          <w:rFonts w:ascii="Tahoma" w:hAnsi="Tahoma" w:cs="Tahoma"/>
          <w:b/>
        </w:rPr>
        <w:t xml:space="preserve"> Kandydata</w:t>
      </w:r>
      <w:r w:rsidR="00D54370" w:rsidRPr="00FA0C85">
        <w:rPr>
          <w:rFonts w:ascii="Tahoma" w:hAnsi="Tahoma" w:cs="Tahoma"/>
          <w:b/>
        </w:rPr>
        <w:t xml:space="preserve"> na moduł szkoleniowy/</w:t>
      </w:r>
      <w:r w:rsidR="00EE24EE">
        <w:rPr>
          <w:rFonts w:ascii="Tahoma" w:hAnsi="Tahoma" w:cs="Tahoma"/>
          <w:b/>
        </w:rPr>
        <w:t>doradztwo</w:t>
      </w:r>
      <w:r w:rsidR="000D6CF9">
        <w:rPr>
          <w:rFonts w:ascii="Tahoma" w:hAnsi="Tahoma" w:cs="Tahoma"/>
          <w:b/>
        </w:rPr>
        <w:t>*</w:t>
      </w:r>
      <w:r w:rsidR="00D54370" w:rsidRPr="00FA0C85">
        <w:rPr>
          <w:rFonts w:ascii="Tahoma" w:hAnsi="Tahoma" w:cs="Tahoma"/>
          <w:b/>
        </w:rPr>
        <w:t xml:space="preserve"> (wypełnia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14:paraId="34C09C06" w14:textId="77777777" w:rsidR="00D54370" w:rsidRPr="00FA0C85" w:rsidRDefault="00D54370" w:rsidP="00500892">
      <w:pPr>
        <w:spacing w:after="0" w:line="240" w:lineRule="auto"/>
        <w:jc w:val="both"/>
        <w:rPr>
          <w:rFonts w:ascii="Tahoma" w:hAnsi="Tahoma" w:cs="Tahoma"/>
          <w:b/>
        </w:rPr>
      </w:pPr>
    </w:p>
    <w:p w14:paraId="5C2E540A" w14:textId="77777777" w:rsidR="00D54370" w:rsidRPr="00FA0C85" w:rsidRDefault="00D54370" w:rsidP="00500892">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w:t>
      </w:r>
      <w:r w:rsidR="00DB33A3">
        <w:rPr>
          <w:rFonts w:ascii="Tahoma" w:hAnsi="Tahoma" w:cs="Tahoma"/>
        </w:rPr>
        <w:t>doradztwie</w:t>
      </w:r>
      <w:r w:rsidR="005A0A45" w:rsidRPr="00FA0C85">
        <w:rPr>
          <w:rFonts w:ascii="Tahoma" w:hAnsi="Tahoma" w:cs="Tahoma"/>
        </w:rPr>
        <w:t>*</w:t>
      </w:r>
      <w:r w:rsidRPr="00FA0C85">
        <w:rPr>
          <w:rFonts w:ascii="Tahoma" w:hAnsi="Tahoma" w:cs="Tahoma"/>
        </w:rPr>
        <w:t xml:space="preserve"> w odniesieniu do wykonywanych przez niego obowiązków służbowych (zakresu czynności/zajmowanego stanowiska/pełnionej funkcji:</w:t>
      </w:r>
    </w:p>
    <w:p w14:paraId="785AF6DF" w14:textId="77777777" w:rsidR="00D54370" w:rsidRPr="00FA0C85" w:rsidRDefault="00D54370" w:rsidP="00500892">
      <w:pPr>
        <w:spacing w:after="0" w:line="240" w:lineRule="auto"/>
        <w:jc w:val="both"/>
        <w:rPr>
          <w:rFonts w:ascii="Tahoma" w:hAnsi="Tahoma" w:cs="Tahoma"/>
          <w:b/>
        </w:rPr>
      </w:pPr>
      <w:r w:rsidRPr="00FA0C85">
        <w:rPr>
          <w:rFonts w:ascii="Tahoma" w:hAnsi="Tahoma" w:cs="Tahoma"/>
          <w:b/>
        </w:rPr>
        <w:t>…………………………………………………………………………………………………………………………………………………………………………………………………………………………</w:t>
      </w:r>
    </w:p>
    <w:p w14:paraId="54BDB0C9" w14:textId="77777777" w:rsidR="00E46D19" w:rsidRPr="00FA0C85" w:rsidRDefault="00E46D19" w:rsidP="00500892">
      <w:pPr>
        <w:spacing w:after="0" w:line="240" w:lineRule="auto"/>
        <w:jc w:val="both"/>
        <w:rPr>
          <w:rFonts w:ascii="Tahoma" w:hAnsi="Tahoma" w:cs="Tahoma"/>
          <w:b/>
        </w:rPr>
      </w:pPr>
    </w:p>
    <w:p w14:paraId="0C33FEE4" w14:textId="77777777"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14:paraId="41C62B92" w14:textId="77777777"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14:paraId="6A826976" w14:textId="77777777" w:rsidR="005A0A45" w:rsidRP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14:paraId="2814C383" w14:textId="77777777" w:rsidR="00BE7B5A" w:rsidRDefault="00BE7B5A" w:rsidP="00D54370">
      <w:pPr>
        <w:spacing w:after="0" w:line="240" w:lineRule="auto"/>
        <w:jc w:val="both"/>
        <w:rPr>
          <w:rFonts w:ascii="Tahoma" w:hAnsi="Tahoma" w:cs="Tahoma"/>
          <w:b/>
        </w:rPr>
      </w:pPr>
    </w:p>
    <w:p w14:paraId="3F9D44CB" w14:textId="77777777" w:rsidR="00BE7B5A" w:rsidRPr="00E46D19" w:rsidRDefault="00AF4004" w:rsidP="00D54370">
      <w:pPr>
        <w:spacing w:after="0" w:line="240" w:lineRule="auto"/>
        <w:jc w:val="both"/>
        <w:rPr>
          <w:rFonts w:ascii="Tahoma" w:hAnsi="Tahoma" w:cs="Tahoma"/>
          <w:b/>
        </w:rPr>
      </w:pPr>
      <w:r>
        <w:rPr>
          <w:rFonts w:ascii="Tahoma" w:hAnsi="Tahoma" w:cs="Tahoma"/>
          <w:b/>
        </w:rPr>
        <w:t>Część IV-VI</w:t>
      </w:r>
      <w:r w:rsidR="00BE7B5A" w:rsidRPr="00E46D19">
        <w:rPr>
          <w:rFonts w:ascii="Tahoma" w:hAnsi="Tahoma" w:cs="Tahoma"/>
          <w:b/>
        </w:rPr>
        <w:t xml:space="preserve"> Formularza wypełniana tylko przez osoby, które dotychczas </w:t>
      </w:r>
      <w:r w:rsidR="00E46D19">
        <w:rPr>
          <w:rFonts w:ascii="Tahoma" w:hAnsi="Tahoma" w:cs="Tahoma"/>
          <w:b/>
        </w:rPr>
        <w:br/>
      </w:r>
      <w:r w:rsidR="00BE7B5A" w:rsidRPr="00E46D19">
        <w:rPr>
          <w:rFonts w:ascii="Tahoma" w:hAnsi="Tahoma" w:cs="Tahoma"/>
          <w:b/>
          <w:u w:val="single"/>
        </w:rPr>
        <w:t>nie uczestniczyły</w:t>
      </w:r>
      <w:r w:rsidR="00BE7B5A" w:rsidRPr="00E46D19">
        <w:rPr>
          <w:rFonts w:ascii="Tahoma" w:hAnsi="Tahoma" w:cs="Tahoma"/>
          <w:b/>
        </w:rPr>
        <w:t xml:space="preserve"> w żadnym module szkoleniowym/</w:t>
      </w:r>
      <w:r w:rsidR="00EE24EE">
        <w:rPr>
          <w:rFonts w:ascii="Tahoma" w:hAnsi="Tahoma" w:cs="Tahoma"/>
          <w:b/>
        </w:rPr>
        <w:t>doradztwie</w:t>
      </w:r>
      <w:r w:rsidR="00BE7B5A" w:rsidRPr="00E46D19">
        <w:rPr>
          <w:rFonts w:ascii="Tahoma" w:hAnsi="Tahoma" w:cs="Tahoma"/>
          <w:b/>
        </w:rPr>
        <w:t xml:space="preserve"> </w:t>
      </w:r>
      <w:r w:rsidR="00E46D19">
        <w:rPr>
          <w:rFonts w:ascii="Tahoma" w:hAnsi="Tahoma" w:cs="Tahoma"/>
          <w:b/>
        </w:rPr>
        <w:br/>
      </w:r>
      <w:r w:rsidR="00BE7B5A" w:rsidRPr="00E46D19">
        <w:rPr>
          <w:rFonts w:ascii="Tahoma" w:hAnsi="Tahoma" w:cs="Tahoma"/>
          <w:b/>
        </w:rPr>
        <w:t>w ramach Projektu pn. „Podniesienie kompetencji kadr OWES”.</w:t>
      </w:r>
    </w:p>
    <w:p w14:paraId="0F64EF2C" w14:textId="77777777" w:rsidR="002040F6" w:rsidRDefault="002040F6" w:rsidP="00D54370">
      <w:pPr>
        <w:spacing w:after="0" w:line="240" w:lineRule="auto"/>
        <w:jc w:val="both"/>
        <w:rPr>
          <w:rFonts w:ascii="Tahoma" w:hAnsi="Tahoma" w:cs="Tahoma"/>
        </w:rPr>
      </w:pPr>
    </w:p>
    <w:p w14:paraId="2E383324" w14:textId="77777777" w:rsidR="002040F6" w:rsidRPr="00A8312B" w:rsidRDefault="002040F6" w:rsidP="00D54370">
      <w:pPr>
        <w:spacing w:after="0" w:line="240" w:lineRule="auto"/>
        <w:jc w:val="both"/>
        <w:rPr>
          <w:rFonts w:ascii="Tahoma" w:hAnsi="Tahoma" w:cs="Tahoma"/>
          <w:b/>
        </w:rPr>
      </w:pPr>
      <w:r w:rsidRPr="00E46D19">
        <w:rPr>
          <w:rFonts w:ascii="Tahoma" w:hAnsi="Tahoma" w:cs="Tahoma"/>
          <w:b/>
        </w:rPr>
        <w:t>IV. Dane Kandydata oraz instytucji kierującej na moduł szkoleniowy/</w:t>
      </w:r>
      <w:r w:rsidR="00EE24EE">
        <w:rPr>
          <w:rFonts w:ascii="Tahoma" w:hAnsi="Tahoma" w:cs="Tahoma"/>
          <w:b/>
        </w:rPr>
        <w:t>doradztwo</w:t>
      </w:r>
      <w:r w:rsidR="00720499">
        <w:rPr>
          <w:rFonts w:ascii="Tahoma" w:hAnsi="Tahoma" w:cs="Tahoma"/>
          <w:b/>
        </w:rPr>
        <w:t>*</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14:paraId="2F8ED8E1" w14:textId="77777777" w:rsidTr="00993C83">
        <w:trPr>
          <w:trHeight w:hRule="exact" w:val="412"/>
          <w:jc w:val="center"/>
        </w:trPr>
        <w:tc>
          <w:tcPr>
            <w:tcW w:w="5797" w:type="dxa"/>
            <w:gridSpan w:val="4"/>
            <w:shd w:val="clear" w:color="auto" w:fill="D9D9D9"/>
            <w:vAlign w:val="center"/>
          </w:tcPr>
          <w:p w14:paraId="3D0EC2D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7A55BF58" w14:textId="77777777" w:rsidR="00661691" w:rsidRPr="00B105D3" w:rsidRDefault="00661691" w:rsidP="00F95B8C">
            <w:pPr>
              <w:autoSpaceDE w:val="0"/>
              <w:autoSpaceDN w:val="0"/>
              <w:adjustRightInd w:val="0"/>
              <w:jc w:val="both"/>
              <w:rPr>
                <w:rFonts w:cs="Calibri"/>
              </w:rPr>
            </w:pPr>
          </w:p>
          <w:p w14:paraId="469A7BDE" w14:textId="77777777" w:rsidR="00661691" w:rsidRPr="00B105D3" w:rsidRDefault="00661691" w:rsidP="00F95B8C">
            <w:pPr>
              <w:autoSpaceDE w:val="0"/>
              <w:autoSpaceDN w:val="0"/>
              <w:adjustRightInd w:val="0"/>
              <w:jc w:val="both"/>
              <w:rPr>
                <w:rFonts w:cs="Calibri"/>
              </w:rPr>
            </w:pPr>
          </w:p>
        </w:tc>
      </w:tr>
      <w:tr w:rsidR="00661691" w:rsidRPr="00FB140C" w14:paraId="7E373CD5" w14:textId="77777777" w:rsidTr="00993C83">
        <w:trPr>
          <w:trHeight w:hRule="exact" w:val="412"/>
          <w:jc w:val="center"/>
        </w:trPr>
        <w:tc>
          <w:tcPr>
            <w:tcW w:w="5797" w:type="dxa"/>
            <w:gridSpan w:val="4"/>
            <w:shd w:val="clear" w:color="auto" w:fill="D9D9D9"/>
            <w:vAlign w:val="center"/>
          </w:tcPr>
          <w:p w14:paraId="1622F26D"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55BB0C66" w14:textId="77777777" w:rsidR="00661691" w:rsidRPr="00B105D3" w:rsidRDefault="00661691" w:rsidP="00F95B8C">
            <w:pPr>
              <w:autoSpaceDE w:val="0"/>
              <w:autoSpaceDN w:val="0"/>
              <w:adjustRightInd w:val="0"/>
              <w:jc w:val="both"/>
              <w:rPr>
                <w:rFonts w:cs="Calibri"/>
              </w:rPr>
            </w:pPr>
          </w:p>
          <w:p w14:paraId="03D785DE" w14:textId="77777777" w:rsidR="00661691" w:rsidRPr="00B105D3" w:rsidRDefault="00661691" w:rsidP="00F95B8C">
            <w:pPr>
              <w:autoSpaceDE w:val="0"/>
              <w:autoSpaceDN w:val="0"/>
              <w:adjustRightInd w:val="0"/>
              <w:jc w:val="both"/>
              <w:rPr>
                <w:rFonts w:cs="Calibri"/>
              </w:rPr>
            </w:pPr>
          </w:p>
        </w:tc>
      </w:tr>
      <w:tr w:rsidR="00661691" w:rsidRPr="00FB140C" w14:paraId="4913EB61" w14:textId="77777777" w:rsidTr="00993C83">
        <w:trPr>
          <w:trHeight w:hRule="exact" w:val="534"/>
          <w:jc w:val="center"/>
        </w:trPr>
        <w:tc>
          <w:tcPr>
            <w:tcW w:w="5797" w:type="dxa"/>
            <w:gridSpan w:val="4"/>
            <w:shd w:val="clear" w:color="auto" w:fill="D9D9D9"/>
            <w:vAlign w:val="center"/>
          </w:tcPr>
          <w:p w14:paraId="2825B782"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49FDC114"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14:paraId="26E507B7"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3B65BD17" w14:textId="77777777" w:rsidR="00661691" w:rsidRPr="00B105D3" w:rsidRDefault="00661691" w:rsidP="00F95B8C">
            <w:pPr>
              <w:autoSpaceDE w:val="0"/>
              <w:autoSpaceDN w:val="0"/>
              <w:adjustRightInd w:val="0"/>
              <w:jc w:val="both"/>
              <w:rPr>
                <w:rFonts w:cs="Calibri"/>
                <w:sz w:val="24"/>
                <w:szCs w:val="24"/>
              </w:rPr>
            </w:pPr>
          </w:p>
        </w:tc>
      </w:tr>
      <w:tr w:rsidR="00661691" w:rsidRPr="00FB140C" w14:paraId="15F64899" w14:textId="77777777" w:rsidTr="00993C83">
        <w:trPr>
          <w:trHeight w:hRule="exact" w:val="1992"/>
          <w:jc w:val="center"/>
        </w:trPr>
        <w:tc>
          <w:tcPr>
            <w:tcW w:w="5797" w:type="dxa"/>
            <w:gridSpan w:val="4"/>
            <w:shd w:val="clear" w:color="auto" w:fill="D9D9D9"/>
            <w:vAlign w:val="center"/>
          </w:tcPr>
          <w:p w14:paraId="1C39C1C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14:paraId="6ECBCB74" w14:textId="77777777"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1B490B04" w14:textId="77777777"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5C386541" w14:textId="77777777"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7A914F6B" w14:textId="77777777"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33A0AFC9" w14:textId="77777777"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36848BDC" w14:textId="77777777"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14:paraId="00500150" w14:textId="77777777" w:rsidTr="00993C83">
        <w:trPr>
          <w:trHeight w:hRule="exact" w:val="757"/>
          <w:jc w:val="center"/>
        </w:trPr>
        <w:tc>
          <w:tcPr>
            <w:tcW w:w="5797" w:type="dxa"/>
            <w:gridSpan w:val="4"/>
            <w:shd w:val="clear" w:color="auto" w:fill="D9D9D9"/>
            <w:vAlign w:val="center"/>
          </w:tcPr>
          <w:p w14:paraId="244BC89C"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0A5BD6E7" w14:textId="77777777" w:rsidR="00661691" w:rsidRPr="00FB140C" w:rsidRDefault="00661691" w:rsidP="00F95B8C">
            <w:pPr>
              <w:autoSpaceDE w:val="0"/>
              <w:autoSpaceDN w:val="0"/>
              <w:adjustRightInd w:val="0"/>
              <w:jc w:val="both"/>
              <w:rPr>
                <w:rFonts w:cs="Calibri"/>
                <w:color w:val="FF0000"/>
              </w:rPr>
            </w:pPr>
          </w:p>
        </w:tc>
      </w:tr>
      <w:tr w:rsidR="00661691" w:rsidRPr="00FB140C" w14:paraId="63F898D1" w14:textId="77777777" w:rsidTr="00993C83">
        <w:trPr>
          <w:trHeight w:hRule="exact" w:val="410"/>
          <w:jc w:val="center"/>
        </w:trPr>
        <w:tc>
          <w:tcPr>
            <w:tcW w:w="5797" w:type="dxa"/>
            <w:gridSpan w:val="4"/>
            <w:shd w:val="clear" w:color="auto" w:fill="D9D9D9"/>
            <w:vAlign w:val="center"/>
          </w:tcPr>
          <w:p w14:paraId="184EFFAE" w14:textId="77777777"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14:paraId="29B370BC" w14:textId="77777777" w:rsidR="00661691" w:rsidRPr="00FB140C" w:rsidRDefault="00661691" w:rsidP="00F95B8C">
            <w:pPr>
              <w:autoSpaceDE w:val="0"/>
              <w:autoSpaceDN w:val="0"/>
              <w:adjustRightInd w:val="0"/>
              <w:jc w:val="both"/>
              <w:rPr>
                <w:rFonts w:cs="Calibri"/>
                <w:color w:val="FF0000"/>
              </w:rPr>
            </w:pPr>
          </w:p>
        </w:tc>
      </w:tr>
      <w:tr w:rsidR="00661691" w:rsidRPr="00FB140C" w14:paraId="4C5D296C" w14:textId="77777777" w:rsidTr="00993C83">
        <w:trPr>
          <w:trHeight w:hRule="exact" w:val="412"/>
          <w:jc w:val="center"/>
        </w:trPr>
        <w:tc>
          <w:tcPr>
            <w:tcW w:w="5797" w:type="dxa"/>
            <w:gridSpan w:val="4"/>
            <w:shd w:val="clear" w:color="auto" w:fill="D9D9D9"/>
            <w:vAlign w:val="center"/>
          </w:tcPr>
          <w:p w14:paraId="530B8901" w14:textId="77777777"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14:paraId="7C93C799" w14:textId="77777777" w:rsidR="00661691" w:rsidRPr="00FB140C" w:rsidRDefault="00661691" w:rsidP="00F95B8C">
            <w:pPr>
              <w:autoSpaceDE w:val="0"/>
              <w:autoSpaceDN w:val="0"/>
              <w:adjustRightInd w:val="0"/>
              <w:jc w:val="both"/>
              <w:rPr>
                <w:rFonts w:cs="Calibri"/>
                <w:color w:val="FF0000"/>
              </w:rPr>
            </w:pPr>
          </w:p>
        </w:tc>
      </w:tr>
      <w:tr w:rsidR="00661691" w:rsidRPr="00FB140C" w14:paraId="1A77F9BE" w14:textId="77777777" w:rsidTr="00993C83">
        <w:trPr>
          <w:trHeight w:hRule="exact" w:val="412"/>
          <w:jc w:val="center"/>
        </w:trPr>
        <w:tc>
          <w:tcPr>
            <w:tcW w:w="5797" w:type="dxa"/>
            <w:gridSpan w:val="4"/>
            <w:shd w:val="clear" w:color="auto" w:fill="D9D9D9"/>
            <w:vAlign w:val="center"/>
          </w:tcPr>
          <w:p w14:paraId="2D0B035B" w14:textId="77777777"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14:paraId="1A8C7BD9" w14:textId="77777777" w:rsidR="00661691" w:rsidRPr="00FB140C" w:rsidRDefault="00661691" w:rsidP="00F95B8C">
            <w:pPr>
              <w:autoSpaceDE w:val="0"/>
              <w:autoSpaceDN w:val="0"/>
              <w:adjustRightInd w:val="0"/>
              <w:jc w:val="both"/>
              <w:rPr>
                <w:rFonts w:cs="Calibri"/>
                <w:color w:val="FF0000"/>
              </w:rPr>
            </w:pPr>
          </w:p>
        </w:tc>
      </w:tr>
      <w:tr w:rsidR="00661691" w:rsidRPr="00FB140C" w14:paraId="0CAC8A07" w14:textId="77777777" w:rsidTr="00993C83">
        <w:trPr>
          <w:trHeight w:hRule="exact" w:val="412"/>
          <w:jc w:val="center"/>
        </w:trPr>
        <w:tc>
          <w:tcPr>
            <w:tcW w:w="5797" w:type="dxa"/>
            <w:gridSpan w:val="4"/>
            <w:shd w:val="clear" w:color="auto" w:fill="D9D9D9"/>
            <w:vAlign w:val="center"/>
          </w:tcPr>
          <w:p w14:paraId="07B4B390" w14:textId="77777777"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14:paraId="3A593E01" w14:textId="77777777" w:rsidR="00661691" w:rsidRPr="00FB140C" w:rsidRDefault="00661691" w:rsidP="00F95B8C">
            <w:pPr>
              <w:autoSpaceDE w:val="0"/>
              <w:autoSpaceDN w:val="0"/>
              <w:adjustRightInd w:val="0"/>
              <w:jc w:val="both"/>
              <w:rPr>
                <w:rFonts w:cs="Calibri"/>
                <w:color w:val="FF0000"/>
              </w:rPr>
            </w:pPr>
          </w:p>
        </w:tc>
      </w:tr>
      <w:tr w:rsidR="00661691" w:rsidRPr="00FB140C" w14:paraId="137474F6" w14:textId="77777777" w:rsidTr="00993C83">
        <w:trPr>
          <w:trHeight w:hRule="exact" w:val="412"/>
          <w:jc w:val="center"/>
        </w:trPr>
        <w:tc>
          <w:tcPr>
            <w:tcW w:w="5797" w:type="dxa"/>
            <w:gridSpan w:val="4"/>
            <w:shd w:val="clear" w:color="auto" w:fill="D9D9D9"/>
            <w:vAlign w:val="center"/>
          </w:tcPr>
          <w:p w14:paraId="5237E3F7" w14:textId="77777777"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14:paraId="45316820" w14:textId="77777777" w:rsidR="00661691" w:rsidRPr="00FB140C" w:rsidRDefault="00661691" w:rsidP="00F95B8C">
            <w:pPr>
              <w:autoSpaceDE w:val="0"/>
              <w:autoSpaceDN w:val="0"/>
              <w:adjustRightInd w:val="0"/>
              <w:jc w:val="both"/>
              <w:rPr>
                <w:rFonts w:cs="Calibri"/>
                <w:color w:val="FF0000"/>
              </w:rPr>
            </w:pPr>
          </w:p>
        </w:tc>
      </w:tr>
      <w:tr w:rsidR="00661691" w:rsidRPr="00FB140C" w14:paraId="43DCAB47" w14:textId="77777777" w:rsidTr="00993C83">
        <w:trPr>
          <w:trHeight w:hRule="exact" w:val="412"/>
          <w:jc w:val="center"/>
        </w:trPr>
        <w:tc>
          <w:tcPr>
            <w:tcW w:w="5797" w:type="dxa"/>
            <w:gridSpan w:val="4"/>
            <w:shd w:val="clear" w:color="auto" w:fill="D9D9D9"/>
            <w:vAlign w:val="center"/>
          </w:tcPr>
          <w:p w14:paraId="75B7B2F7" w14:textId="77777777" w:rsidR="00661691" w:rsidRPr="00B105D3" w:rsidRDefault="00661691" w:rsidP="00F95B8C">
            <w:pPr>
              <w:autoSpaceDE w:val="0"/>
              <w:autoSpaceDN w:val="0"/>
              <w:adjustRightInd w:val="0"/>
              <w:ind w:left="319"/>
              <w:rPr>
                <w:rFonts w:cs="Calibri"/>
                <w:b/>
              </w:rPr>
            </w:pPr>
            <w:r w:rsidRPr="00B105D3">
              <w:rPr>
                <w:rFonts w:cs="Calibri"/>
                <w:b/>
              </w:rPr>
              <w:lastRenderedPageBreak/>
              <w:t>f) Gmina</w:t>
            </w:r>
          </w:p>
        </w:tc>
        <w:tc>
          <w:tcPr>
            <w:tcW w:w="3379" w:type="dxa"/>
            <w:gridSpan w:val="2"/>
          </w:tcPr>
          <w:p w14:paraId="2359B760" w14:textId="77777777" w:rsidR="00661691" w:rsidRPr="00FB140C" w:rsidRDefault="00661691" w:rsidP="00F95B8C">
            <w:pPr>
              <w:autoSpaceDE w:val="0"/>
              <w:autoSpaceDN w:val="0"/>
              <w:adjustRightInd w:val="0"/>
              <w:jc w:val="both"/>
              <w:rPr>
                <w:rFonts w:cs="Calibri"/>
                <w:color w:val="FF0000"/>
              </w:rPr>
            </w:pPr>
          </w:p>
        </w:tc>
      </w:tr>
      <w:tr w:rsidR="00661691" w:rsidRPr="00FB140C" w14:paraId="755CC883" w14:textId="77777777" w:rsidTr="00993C83">
        <w:trPr>
          <w:trHeight w:hRule="exact" w:val="412"/>
          <w:jc w:val="center"/>
        </w:trPr>
        <w:tc>
          <w:tcPr>
            <w:tcW w:w="5797" w:type="dxa"/>
            <w:gridSpan w:val="4"/>
            <w:shd w:val="clear" w:color="auto" w:fill="D9D9D9"/>
            <w:vAlign w:val="center"/>
          </w:tcPr>
          <w:p w14:paraId="03A38EA0" w14:textId="77777777" w:rsidR="00661691" w:rsidRPr="00B105D3" w:rsidRDefault="00661691" w:rsidP="00F95B8C">
            <w:pPr>
              <w:autoSpaceDE w:val="0"/>
              <w:autoSpaceDN w:val="0"/>
              <w:adjustRightInd w:val="0"/>
              <w:ind w:left="319"/>
              <w:rPr>
                <w:rFonts w:cs="Calibri"/>
                <w:b/>
              </w:rPr>
            </w:pPr>
            <w:r w:rsidRPr="00B105D3">
              <w:rPr>
                <w:rFonts w:cs="Calibri"/>
                <w:b/>
              </w:rPr>
              <w:t>g) Powiat</w:t>
            </w:r>
          </w:p>
        </w:tc>
        <w:tc>
          <w:tcPr>
            <w:tcW w:w="3379" w:type="dxa"/>
            <w:gridSpan w:val="2"/>
          </w:tcPr>
          <w:p w14:paraId="34A33CB5" w14:textId="77777777" w:rsidR="00661691" w:rsidRPr="00FB140C" w:rsidRDefault="00661691" w:rsidP="00F95B8C">
            <w:pPr>
              <w:autoSpaceDE w:val="0"/>
              <w:autoSpaceDN w:val="0"/>
              <w:adjustRightInd w:val="0"/>
              <w:jc w:val="both"/>
              <w:rPr>
                <w:rFonts w:cs="Calibri"/>
                <w:color w:val="FF0000"/>
              </w:rPr>
            </w:pPr>
          </w:p>
        </w:tc>
      </w:tr>
      <w:tr w:rsidR="00661691" w:rsidRPr="00FB140C" w14:paraId="1846EF5A" w14:textId="77777777" w:rsidTr="00993C83">
        <w:trPr>
          <w:trHeight w:hRule="exact" w:val="412"/>
          <w:jc w:val="center"/>
        </w:trPr>
        <w:tc>
          <w:tcPr>
            <w:tcW w:w="5797" w:type="dxa"/>
            <w:gridSpan w:val="4"/>
            <w:shd w:val="clear" w:color="auto" w:fill="D9D9D9"/>
            <w:vAlign w:val="center"/>
          </w:tcPr>
          <w:p w14:paraId="038544DA" w14:textId="77777777"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14:paraId="2AAF0B08" w14:textId="77777777" w:rsidR="00661691" w:rsidRPr="00FB140C" w:rsidRDefault="00661691" w:rsidP="00F95B8C">
            <w:pPr>
              <w:autoSpaceDE w:val="0"/>
              <w:autoSpaceDN w:val="0"/>
              <w:adjustRightInd w:val="0"/>
              <w:jc w:val="both"/>
              <w:rPr>
                <w:rFonts w:cs="Calibri"/>
                <w:color w:val="FF0000"/>
              </w:rPr>
            </w:pPr>
          </w:p>
        </w:tc>
      </w:tr>
      <w:tr w:rsidR="00F95B8C" w:rsidRPr="00FB140C" w14:paraId="112FF1A3" w14:textId="77777777" w:rsidTr="00993C83">
        <w:trPr>
          <w:trHeight w:hRule="exact" w:val="412"/>
          <w:jc w:val="center"/>
        </w:trPr>
        <w:tc>
          <w:tcPr>
            <w:tcW w:w="5797" w:type="dxa"/>
            <w:gridSpan w:val="4"/>
            <w:shd w:val="clear" w:color="auto" w:fill="D9D9D9"/>
            <w:vAlign w:val="center"/>
          </w:tcPr>
          <w:p w14:paraId="74590112" w14:textId="77777777" w:rsidR="00F95B8C" w:rsidRPr="00B105D3" w:rsidRDefault="00993C83" w:rsidP="00F95B8C">
            <w:pPr>
              <w:autoSpaceDE w:val="0"/>
              <w:autoSpaceDN w:val="0"/>
              <w:adjustRightInd w:val="0"/>
              <w:ind w:left="319"/>
              <w:rPr>
                <w:rFonts w:cs="Calibri"/>
                <w:b/>
              </w:rPr>
            </w:pPr>
            <w:r>
              <w:rPr>
                <w:rFonts w:cs="Calibri"/>
                <w:b/>
              </w:rPr>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14:paraId="158B0448" w14:textId="77777777" w:rsidR="00F95B8C" w:rsidRPr="00FB140C" w:rsidRDefault="00F95B8C" w:rsidP="00F95B8C">
            <w:pPr>
              <w:autoSpaceDE w:val="0"/>
              <w:autoSpaceDN w:val="0"/>
              <w:adjustRightInd w:val="0"/>
              <w:jc w:val="both"/>
              <w:rPr>
                <w:rFonts w:cs="Calibri"/>
                <w:color w:val="FF0000"/>
              </w:rPr>
            </w:pPr>
          </w:p>
        </w:tc>
      </w:tr>
      <w:tr w:rsidR="00661691" w:rsidRPr="00B105D3" w14:paraId="358ADBC4" w14:textId="77777777" w:rsidTr="00993C83">
        <w:trPr>
          <w:trHeight w:hRule="exact" w:val="742"/>
          <w:jc w:val="center"/>
        </w:trPr>
        <w:tc>
          <w:tcPr>
            <w:tcW w:w="5797" w:type="dxa"/>
            <w:gridSpan w:val="4"/>
            <w:shd w:val="clear" w:color="auto" w:fill="D9D9D9"/>
            <w:vAlign w:val="center"/>
          </w:tcPr>
          <w:p w14:paraId="7755A585" w14:textId="77777777"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00DB33A3">
              <w:rPr>
                <w:rFonts w:cs="Calibri"/>
                <w:b/>
              </w:rPr>
              <w:t>doradztwo</w:t>
            </w:r>
            <w:r w:rsidRPr="00B105D3">
              <w:rPr>
                <w:rFonts w:cs="Calibri"/>
                <w:b/>
              </w:rPr>
              <w:t xml:space="preserve"> </w:t>
            </w:r>
          </w:p>
          <w:p w14:paraId="2BBBDF12" w14:textId="77777777" w:rsidR="00397947" w:rsidRDefault="00397947" w:rsidP="00397947">
            <w:pPr>
              <w:autoSpaceDE w:val="0"/>
              <w:autoSpaceDN w:val="0"/>
              <w:adjustRightInd w:val="0"/>
              <w:spacing w:after="0" w:line="240" w:lineRule="auto"/>
              <w:rPr>
                <w:rFonts w:cs="Calibri"/>
                <w:b/>
              </w:rPr>
            </w:pPr>
          </w:p>
          <w:p w14:paraId="616983D6" w14:textId="77777777" w:rsidR="00397947" w:rsidRDefault="00397947" w:rsidP="00397947">
            <w:pPr>
              <w:autoSpaceDE w:val="0"/>
              <w:autoSpaceDN w:val="0"/>
              <w:adjustRightInd w:val="0"/>
              <w:spacing w:after="0" w:line="240" w:lineRule="auto"/>
              <w:rPr>
                <w:rFonts w:cs="Calibri"/>
                <w:b/>
              </w:rPr>
            </w:pPr>
          </w:p>
          <w:p w14:paraId="27F3A1D4" w14:textId="77777777" w:rsidR="00397947" w:rsidRDefault="00397947" w:rsidP="00397947">
            <w:pPr>
              <w:autoSpaceDE w:val="0"/>
              <w:autoSpaceDN w:val="0"/>
              <w:adjustRightInd w:val="0"/>
              <w:spacing w:after="0" w:line="240" w:lineRule="auto"/>
              <w:rPr>
                <w:rFonts w:cs="Calibri"/>
                <w:b/>
              </w:rPr>
            </w:pPr>
          </w:p>
          <w:p w14:paraId="489409DF" w14:textId="77777777" w:rsidR="00397947" w:rsidRDefault="00397947" w:rsidP="00397947">
            <w:pPr>
              <w:autoSpaceDE w:val="0"/>
              <w:autoSpaceDN w:val="0"/>
              <w:adjustRightInd w:val="0"/>
              <w:spacing w:after="0" w:line="240" w:lineRule="auto"/>
              <w:rPr>
                <w:rFonts w:cs="Calibri"/>
                <w:b/>
              </w:rPr>
            </w:pPr>
          </w:p>
          <w:p w14:paraId="724B9144" w14:textId="77777777" w:rsidR="00397947" w:rsidRDefault="00397947" w:rsidP="00397947">
            <w:pPr>
              <w:autoSpaceDE w:val="0"/>
              <w:autoSpaceDN w:val="0"/>
              <w:adjustRightInd w:val="0"/>
              <w:spacing w:after="0" w:line="240" w:lineRule="auto"/>
              <w:rPr>
                <w:rFonts w:cs="Calibri"/>
                <w:b/>
              </w:rPr>
            </w:pPr>
          </w:p>
          <w:p w14:paraId="5810D510" w14:textId="77777777" w:rsidR="00397947" w:rsidRDefault="00397947" w:rsidP="00397947">
            <w:pPr>
              <w:autoSpaceDE w:val="0"/>
              <w:autoSpaceDN w:val="0"/>
              <w:adjustRightInd w:val="0"/>
              <w:spacing w:after="0" w:line="240" w:lineRule="auto"/>
              <w:rPr>
                <w:rFonts w:cs="Calibri"/>
                <w:b/>
              </w:rPr>
            </w:pPr>
          </w:p>
          <w:p w14:paraId="18CAAE4B" w14:textId="77777777" w:rsidR="00397947" w:rsidRDefault="00397947" w:rsidP="00397947">
            <w:pPr>
              <w:autoSpaceDE w:val="0"/>
              <w:autoSpaceDN w:val="0"/>
              <w:adjustRightInd w:val="0"/>
              <w:spacing w:after="0" w:line="240" w:lineRule="auto"/>
              <w:rPr>
                <w:rFonts w:cs="Calibri"/>
                <w:b/>
              </w:rPr>
            </w:pPr>
          </w:p>
          <w:p w14:paraId="328D20CE" w14:textId="77777777"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6B304318" w14:textId="77777777" w:rsidR="00661691" w:rsidRPr="00DB2A29" w:rsidRDefault="00661691" w:rsidP="00F95B8C">
            <w:pPr>
              <w:autoSpaceDE w:val="0"/>
              <w:autoSpaceDN w:val="0"/>
              <w:adjustRightInd w:val="0"/>
              <w:jc w:val="both"/>
              <w:rPr>
                <w:rFonts w:cs="Calibri"/>
                <w:highlight w:val="darkGray"/>
              </w:rPr>
            </w:pPr>
          </w:p>
        </w:tc>
      </w:tr>
      <w:tr w:rsidR="00661691" w:rsidRPr="00B105D3" w14:paraId="2234D873" w14:textId="77777777" w:rsidTr="00993C83">
        <w:trPr>
          <w:trHeight w:hRule="exact" w:val="423"/>
          <w:jc w:val="center"/>
        </w:trPr>
        <w:tc>
          <w:tcPr>
            <w:tcW w:w="5797" w:type="dxa"/>
            <w:gridSpan w:val="4"/>
            <w:shd w:val="clear" w:color="auto" w:fill="D9D9D9"/>
            <w:vAlign w:val="center"/>
          </w:tcPr>
          <w:p w14:paraId="2B1DC559" w14:textId="77777777" w:rsidR="00661691" w:rsidRPr="00B105D3" w:rsidRDefault="00661691" w:rsidP="00F95B8C">
            <w:pPr>
              <w:autoSpaceDE w:val="0"/>
              <w:autoSpaceDN w:val="0"/>
              <w:adjustRightInd w:val="0"/>
              <w:ind w:left="319"/>
              <w:rPr>
                <w:rFonts w:cs="Calibri"/>
                <w:b/>
              </w:rPr>
            </w:pPr>
            <w:r w:rsidRPr="00B105D3">
              <w:rPr>
                <w:rFonts w:cs="Calibri"/>
                <w:b/>
              </w:rPr>
              <w:t>a) Pełna nazwa Instytucji</w:t>
            </w:r>
          </w:p>
        </w:tc>
        <w:tc>
          <w:tcPr>
            <w:tcW w:w="3379" w:type="dxa"/>
            <w:gridSpan w:val="2"/>
          </w:tcPr>
          <w:p w14:paraId="3028A453" w14:textId="77777777" w:rsidR="00661691" w:rsidRPr="00B105D3" w:rsidRDefault="00661691" w:rsidP="00F95B8C">
            <w:pPr>
              <w:autoSpaceDE w:val="0"/>
              <w:autoSpaceDN w:val="0"/>
              <w:adjustRightInd w:val="0"/>
              <w:rPr>
                <w:rFonts w:cs="Calibri"/>
                <w:b/>
              </w:rPr>
            </w:pPr>
          </w:p>
        </w:tc>
      </w:tr>
      <w:tr w:rsidR="00661691" w:rsidRPr="00B105D3" w14:paraId="3AEED28F" w14:textId="77777777" w:rsidTr="00993C83">
        <w:trPr>
          <w:trHeight w:hRule="exact" w:val="412"/>
          <w:jc w:val="center"/>
        </w:trPr>
        <w:tc>
          <w:tcPr>
            <w:tcW w:w="5797" w:type="dxa"/>
            <w:gridSpan w:val="4"/>
            <w:shd w:val="clear" w:color="auto" w:fill="D9D9D9"/>
            <w:vAlign w:val="center"/>
          </w:tcPr>
          <w:p w14:paraId="60607484" w14:textId="77777777" w:rsidR="00661691" w:rsidRPr="00B105D3" w:rsidRDefault="00661691" w:rsidP="00F95B8C">
            <w:pPr>
              <w:autoSpaceDE w:val="0"/>
              <w:autoSpaceDN w:val="0"/>
              <w:adjustRightInd w:val="0"/>
              <w:ind w:left="319"/>
              <w:rPr>
                <w:rFonts w:cs="Calibri"/>
                <w:b/>
              </w:rPr>
            </w:pPr>
            <w:r w:rsidRPr="00B105D3">
              <w:rPr>
                <w:rFonts w:cs="Calibri"/>
                <w:b/>
              </w:rPr>
              <w:t>b) Adres Instytucji</w:t>
            </w:r>
          </w:p>
        </w:tc>
        <w:tc>
          <w:tcPr>
            <w:tcW w:w="3379" w:type="dxa"/>
            <w:gridSpan w:val="2"/>
          </w:tcPr>
          <w:p w14:paraId="6F62C364" w14:textId="77777777" w:rsidR="00661691" w:rsidRPr="00B105D3" w:rsidRDefault="00661691" w:rsidP="00F95B8C">
            <w:pPr>
              <w:autoSpaceDE w:val="0"/>
              <w:autoSpaceDN w:val="0"/>
              <w:adjustRightInd w:val="0"/>
              <w:rPr>
                <w:rFonts w:cs="Calibri"/>
                <w:b/>
              </w:rPr>
            </w:pPr>
          </w:p>
        </w:tc>
      </w:tr>
      <w:tr w:rsidR="00661691" w:rsidRPr="00B105D3" w14:paraId="7CDE5E8C" w14:textId="77777777" w:rsidTr="00993C83">
        <w:trPr>
          <w:trHeight w:hRule="exact" w:val="412"/>
          <w:jc w:val="center"/>
        </w:trPr>
        <w:tc>
          <w:tcPr>
            <w:tcW w:w="5797" w:type="dxa"/>
            <w:gridSpan w:val="4"/>
            <w:shd w:val="clear" w:color="auto" w:fill="D9D9D9"/>
            <w:vAlign w:val="center"/>
          </w:tcPr>
          <w:p w14:paraId="77107BE8" w14:textId="77777777"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14:paraId="4E6E69D1" w14:textId="77777777" w:rsidR="00661691" w:rsidRPr="00B105D3" w:rsidRDefault="00661691" w:rsidP="00F95B8C">
            <w:pPr>
              <w:autoSpaceDE w:val="0"/>
              <w:autoSpaceDN w:val="0"/>
              <w:adjustRightInd w:val="0"/>
              <w:rPr>
                <w:rFonts w:cs="Calibri"/>
                <w:b/>
              </w:rPr>
            </w:pPr>
          </w:p>
        </w:tc>
      </w:tr>
      <w:tr w:rsidR="00661691" w:rsidRPr="00B105D3" w14:paraId="1609548E" w14:textId="77777777" w:rsidTr="00993C83">
        <w:trPr>
          <w:trHeight w:hRule="exact" w:val="412"/>
          <w:jc w:val="center"/>
        </w:trPr>
        <w:tc>
          <w:tcPr>
            <w:tcW w:w="5797" w:type="dxa"/>
            <w:gridSpan w:val="4"/>
            <w:shd w:val="clear" w:color="auto" w:fill="D9D9D9"/>
            <w:vAlign w:val="center"/>
          </w:tcPr>
          <w:p w14:paraId="79DE2913" w14:textId="77777777"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14:paraId="5ADAC6CC" w14:textId="77777777" w:rsidR="00661691" w:rsidRPr="00B105D3" w:rsidRDefault="00661691" w:rsidP="00F95B8C">
            <w:pPr>
              <w:autoSpaceDE w:val="0"/>
              <w:autoSpaceDN w:val="0"/>
              <w:adjustRightInd w:val="0"/>
              <w:rPr>
                <w:rFonts w:cs="Calibri"/>
                <w:b/>
              </w:rPr>
            </w:pPr>
          </w:p>
        </w:tc>
      </w:tr>
      <w:tr w:rsidR="00661691" w:rsidRPr="00B105D3" w14:paraId="2C7446D3" w14:textId="77777777" w:rsidTr="00993C83">
        <w:trPr>
          <w:trHeight w:hRule="exact" w:val="412"/>
          <w:jc w:val="center"/>
        </w:trPr>
        <w:tc>
          <w:tcPr>
            <w:tcW w:w="5797" w:type="dxa"/>
            <w:gridSpan w:val="4"/>
            <w:shd w:val="clear" w:color="auto" w:fill="D9D9D9"/>
            <w:vAlign w:val="center"/>
          </w:tcPr>
          <w:p w14:paraId="7EFD9A42" w14:textId="77777777"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14:paraId="6213CB8A" w14:textId="77777777" w:rsidR="00661691" w:rsidRPr="00B105D3" w:rsidRDefault="00661691" w:rsidP="00F95B8C">
            <w:pPr>
              <w:autoSpaceDE w:val="0"/>
              <w:autoSpaceDN w:val="0"/>
              <w:adjustRightInd w:val="0"/>
              <w:rPr>
                <w:rFonts w:cs="Calibri"/>
                <w:b/>
              </w:rPr>
            </w:pPr>
          </w:p>
        </w:tc>
      </w:tr>
      <w:tr w:rsidR="00661691" w:rsidRPr="00B105D3" w14:paraId="3087860F" w14:textId="77777777" w:rsidTr="00993C83">
        <w:trPr>
          <w:trHeight w:hRule="exact" w:val="522"/>
          <w:jc w:val="center"/>
        </w:trPr>
        <w:tc>
          <w:tcPr>
            <w:tcW w:w="5797" w:type="dxa"/>
            <w:gridSpan w:val="4"/>
            <w:shd w:val="clear" w:color="auto" w:fill="D9D9D9"/>
            <w:vAlign w:val="center"/>
          </w:tcPr>
          <w:p w14:paraId="03CDD064"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09C0479A" w14:textId="77777777" w:rsidR="00661691" w:rsidRPr="00B105D3" w:rsidRDefault="00661691" w:rsidP="00F95B8C">
            <w:pPr>
              <w:autoSpaceDE w:val="0"/>
              <w:autoSpaceDN w:val="0"/>
              <w:adjustRightInd w:val="0"/>
              <w:jc w:val="both"/>
              <w:rPr>
                <w:rFonts w:cs="Calibri"/>
              </w:rPr>
            </w:pPr>
          </w:p>
        </w:tc>
      </w:tr>
      <w:tr w:rsidR="00661691" w:rsidRPr="00EF5B1A" w14:paraId="520BC641" w14:textId="77777777" w:rsidTr="00993C83">
        <w:trPr>
          <w:trHeight w:hRule="exact" w:val="710"/>
          <w:jc w:val="center"/>
        </w:trPr>
        <w:tc>
          <w:tcPr>
            <w:tcW w:w="5797" w:type="dxa"/>
            <w:gridSpan w:val="4"/>
            <w:tcBorders>
              <w:bottom w:val="single" w:sz="4" w:space="0" w:color="auto"/>
            </w:tcBorders>
            <w:shd w:val="clear" w:color="auto" w:fill="D9D9D9"/>
            <w:vAlign w:val="center"/>
          </w:tcPr>
          <w:p w14:paraId="5A2EC03E"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4E91FFB6" w14:textId="77777777"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14:paraId="57576507"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8C17CFD"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21E4B36E" w14:textId="77777777" w:rsidR="00661691" w:rsidRDefault="00661691" w:rsidP="00F95B8C">
            <w:pPr>
              <w:autoSpaceDE w:val="0"/>
              <w:autoSpaceDN w:val="0"/>
              <w:adjustRightInd w:val="0"/>
              <w:jc w:val="both"/>
              <w:rPr>
                <w:rFonts w:cs="Calibri"/>
              </w:rPr>
            </w:pPr>
          </w:p>
          <w:p w14:paraId="5DC43B4E" w14:textId="77777777" w:rsidR="00661691" w:rsidRDefault="00661691" w:rsidP="00F95B8C">
            <w:pPr>
              <w:autoSpaceDE w:val="0"/>
              <w:autoSpaceDN w:val="0"/>
              <w:adjustRightInd w:val="0"/>
              <w:jc w:val="both"/>
              <w:rPr>
                <w:rFonts w:cs="Calibri"/>
              </w:rPr>
            </w:pPr>
          </w:p>
          <w:p w14:paraId="4C240FF4" w14:textId="77777777" w:rsidR="00661691" w:rsidRDefault="00661691" w:rsidP="00F95B8C">
            <w:pPr>
              <w:autoSpaceDE w:val="0"/>
              <w:autoSpaceDN w:val="0"/>
              <w:adjustRightInd w:val="0"/>
              <w:jc w:val="both"/>
              <w:rPr>
                <w:rFonts w:cs="Calibri"/>
              </w:rPr>
            </w:pPr>
          </w:p>
          <w:p w14:paraId="1E84DDB5" w14:textId="77777777" w:rsidR="00661691" w:rsidRDefault="00661691" w:rsidP="00F95B8C">
            <w:pPr>
              <w:autoSpaceDE w:val="0"/>
              <w:autoSpaceDN w:val="0"/>
              <w:adjustRightInd w:val="0"/>
              <w:jc w:val="both"/>
              <w:rPr>
                <w:rFonts w:cs="Calibri"/>
              </w:rPr>
            </w:pPr>
          </w:p>
          <w:p w14:paraId="6A3A28F7" w14:textId="77777777" w:rsidR="00661691" w:rsidRPr="00EF5B1A" w:rsidRDefault="00661691" w:rsidP="00F95B8C">
            <w:pPr>
              <w:autoSpaceDE w:val="0"/>
              <w:autoSpaceDN w:val="0"/>
              <w:adjustRightInd w:val="0"/>
              <w:jc w:val="both"/>
              <w:rPr>
                <w:rFonts w:cs="Calibri"/>
              </w:rPr>
            </w:pPr>
          </w:p>
          <w:p w14:paraId="54427F1E" w14:textId="77777777" w:rsidR="00661691" w:rsidRPr="00EF5B1A" w:rsidRDefault="00661691" w:rsidP="00F95B8C">
            <w:pPr>
              <w:autoSpaceDE w:val="0"/>
              <w:autoSpaceDN w:val="0"/>
              <w:adjustRightInd w:val="0"/>
              <w:jc w:val="both"/>
              <w:rPr>
                <w:rFonts w:cs="Calibri"/>
              </w:rPr>
            </w:pPr>
          </w:p>
          <w:p w14:paraId="1613979D" w14:textId="77777777" w:rsidR="00661691" w:rsidRPr="00EF5B1A" w:rsidRDefault="00661691" w:rsidP="00F95B8C">
            <w:pPr>
              <w:autoSpaceDE w:val="0"/>
              <w:autoSpaceDN w:val="0"/>
              <w:adjustRightInd w:val="0"/>
              <w:jc w:val="both"/>
              <w:rPr>
                <w:rFonts w:cs="Calibri"/>
              </w:rPr>
            </w:pPr>
          </w:p>
          <w:p w14:paraId="08AC233A" w14:textId="77777777" w:rsidR="00661691" w:rsidRPr="00EF5B1A" w:rsidRDefault="00661691" w:rsidP="00F95B8C">
            <w:pPr>
              <w:autoSpaceDE w:val="0"/>
              <w:autoSpaceDN w:val="0"/>
              <w:adjustRightInd w:val="0"/>
              <w:jc w:val="both"/>
              <w:rPr>
                <w:rFonts w:cs="Calibri"/>
              </w:rPr>
            </w:pPr>
          </w:p>
          <w:p w14:paraId="4ED01C98" w14:textId="77777777" w:rsidR="00661691" w:rsidRPr="00EF5B1A" w:rsidRDefault="00661691" w:rsidP="00F95B8C">
            <w:pPr>
              <w:autoSpaceDE w:val="0"/>
              <w:autoSpaceDN w:val="0"/>
              <w:adjustRightInd w:val="0"/>
              <w:jc w:val="both"/>
              <w:rPr>
                <w:rFonts w:cs="Calibri"/>
              </w:rPr>
            </w:pPr>
          </w:p>
          <w:p w14:paraId="20E5D9B9" w14:textId="77777777" w:rsidR="00661691" w:rsidRPr="00EF5B1A" w:rsidRDefault="00661691" w:rsidP="00F95B8C">
            <w:pPr>
              <w:autoSpaceDE w:val="0"/>
              <w:autoSpaceDN w:val="0"/>
              <w:adjustRightInd w:val="0"/>
              <w:jc w:val="both"/>
              <w:rPr>
                <w:rFonts w:cs="Calibri"/>
              </w:rPr>
            </w:pPr>
          </w:p>
          <w:p w14:paraId="2CDE5444" w14:textId="77777777" w:rsidR="00661691" w:rsidRPr="00EF5B1A" w:rsidRDefault="00661691" w:rsidP="00F95B8C">
            <w:pPr>
              <w:autoSpaceDE w:val="0"/>
              <w:autoSpaceDN w:val="0"/>
              <w:adjustRightInd w:val="0"/>
              <w:jc w:val="both"/>
              <w:rPr>
                <w:rFonts w:cs="Calibri"/>
              </w:rPr>
            </w:pPr>
          </w:p>
          <w:p w14:paraId="6853882C" w14:textId="77777777" w:rsidR="00661691" w:rsidRPr="00EF5B1A" w:rsidRDefault="00661691" w:rsidP="00F95B8C">
            <w:pPr>
              <w:autoSpaceDE w:val="0"/>
              <w:autoSpaceDN w:val="0"/>
              <w:adjustRightInd w:val="0"/>
              <w:jc w:val="both"/>
              <w:rPr>
                <w:rFonts w:cs="Calibri"/>
              </w:rPr>
            </w:pPr>
          </w:p>
          <w:p w14:paraId="679BE729" w14:textId="77777777" w:rsidR="00661691" w:rsidRPr="00EF5B1A" w:rsidRDefault="00661691" w:rsidP="00F95B8C">
            <w:pPr>
              <w:autoSpaceDE w:val="0"/>
              <w:autoSpaceDN w:val="0"/>
              <w:adjustRightInd w:val="0"/>
              <w:jc w:val="both"/>
              <w:rPr>
                <w:rFonts w:cs="Calibri"/>
              </w:rPr>
            </w:pPr>
          </w:p>
          <w:p w14:paraId="62FFEE4D" w14:textId="77777777" w:rsidR="00661691" w:rsidRPr="00EF5B1A" w:rsidRDefault="00661691" w:rsidP="00F95B8C">
            <w:pPr>
              <w:autoSpaceDE w:val="0"/>
              <w:autoSpaceDN w:val="0"/>
              <w:adjustRightInd w:val="0"/>
              <w:jc w:val="both"/>
              <w:rPr>
                <w:rFonts w:cs="Calibri"/>
              </w:rPr>
            </w:pPr>
          </w:p>
          <w:p w14:paraId="0F65FB15" w14:textId="77777777" w:rsidR="00661691" w:rsidRPr="00EF5B1A" w:rsidRDefault="00661691" w:rsidP="00F95B8C">
            <w:pPr>
              <w:autoSpaceDE w:val="0"/>
              <w:autoSpaceDN w:val="0"/>
              <w:adjustRightInd w:val="0"/>
              <w:jc w:val="both"/>
              <w:rPr>
                <w:rFonts w:cs="Calibri"/>
              </w:rPr>
            </w:pPr>
          </w:p>
          <w:p w14:paraId="565E18D0" w14:textId="77777777" w:rsidR="00661691" w:rsidRPr="00EF5B1A" w:rsidRDefault="00661691" w:rsidP="00F95B8C">
            <w:pPr>
              <w:autoSpaceDE w:val="0"/>
              <w:autoSpaceDN w:val="0"/>
              <w:adjustRightInd w:val="0"/>
              <w:jc w:val="both"/>
              <w:rPr>
                <w:rFonts w:cs="Calibri"/>
              </w:rPr>
            </w:pPr>
          </w:p>
          <w:p w14:paraId="72EAC8A3" w14:textId="77777777" w:rsidR="00661691" w:rsidRPr="00EF5B1A" w:rsidRDefault="00661691" w:rsidP="00F95B8C">
            <w:pPr>
              <w:autoSpaceDE w:val="0"/>
              <w:autoSpaceDN w:val="0"/>
              <w:adjustRightInd w:val="0"/>
              <w:jc w:val="both"/>
              <w:rPr>
                <w:rFonts w:cs="Calibri"/>
              </w:rPr>
            </w:pPr>
          </w:p>
          <w:p w14:paraId="342016B1" w14:textId="77777777" w:rsidR="00661691" w:rsidRPr="00EF5B1A" w:rsidRDefault="00661691" w:rsidP="00F95B8C">
            <w:pPr>
              <w:autoSpaceDE w:val="0"/>
              <w:autoSpaceDN w:val="0"/>
              <w:adjustRightInd w:val="0"/>
              <w:jc w:val="both"/>
              <w:rPr>
                <w:rFonts w:cs="Calibri"/>
              </w:rPr>
            </w:pPr>
          </w:p>
          <w:p w14:paraId="4E135958" w14:textId="77777777" w:rsidR="00661691" w:rsidRPr="00EF5B1A" w:rsidRDefault="00661691" w:rsidP="00F95B8C">
            <w:pPr>
              <w:autoSpaceDE w:val="0"/>
              <w:autoSpaceDN w:val="0"/>
              <w:adjustRightInd w:val="0"/>
              <w:jc w:val="both"/>
              <w:rPr>
                <w:rFonts w:cs="Calibri"/>
              </w:rPr>
            </w:pPr>
          </w:p>
        </w:tc>
      </w:tr>
      <w:tr w:rsidR="00661691" w:rsidRPr="00FB140C" w14:paraId="6553D265" w14:textId="77777777" w:rsidTr="00993C83">
        <w:trPr>
          <w:trHeight w:hRule="exact" w:val="1132"/>
          <w:jc w:val="center"/>
        </w:trPr>
        <w:tc>
          <w:tcPr>
            <w:tcW w:w="5797" w:type="dxa"/>
            <w:gridSpan w:val="4"/>
            <w:tcBorders>
              <w:top w:val="single" w:sz="4" w:space="0" w:color="auto"/>
            </w:tcBorders>
            <w:shd w:val="clear" w:color="auto" w:fill="D9D9D9"/>
            <w:vAlign w:val="center"/>
          </w:tcPr>
          <w:p w14:paraId="4ECB9223" w14:textId="77777777" w:rsidR="00661691" w:rsidRPr="00EF5B1A" w:rsidRDefault="00661691" w:rsidP="00EE24EE">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r w:rsidR="00EE24EE">
              <w:rPr>
                <w:rFonts w:cs="Calibri"/>
                <w:b/>
              </w:rPr>
              <w:t>doradztwo</w:t>
            </w:r>
            <w:r w:rsidRPr="00EF5B1A">
              <w:rPr>
                <w:rFonts w:cs="Calibri"/>
                <w:b/>
              </w:rPr>
              <w:t xml:space="preserve"> </w:t>
            </w:r>
          </w:p>
        </w:tc>
        <w:tc>
          <w:tcPr>
            <w:tcW w:w="3379" w:type="dxa"/>
            <w:gridSpan w:val="2"/>
            <w:tcBorders>
              <w:top w:val="single" w:sz="4" w:space="0" w:color="auto"/>
            </w:tcBorders>
            <w:vAlign w:val="center"/>
          </w:tcPr>
          <w:p w14:paraId="72B22553" w14:textId="77777777" w:rsidR="00661691" w:rsidRPr="00EF5B1A" w:rsidRDefault="00661691" w:rsidP="00F95B8C">
            <w:pPr>
              <w:autoSpaceDE w:val="0"/>
              <w:autoSpaceDN w:val="0"/>
              <w:adjustRightInd w:val="0"/>
              <w:rPr>
                <w:rFonts w:cs="Calibri"/>
              </w:rPr>
            </w:pPr>
            <w:r w:rsidRPr="00EF5B1A">
              <w:rPr>
                <w:rFonts w:cs="Calibri"/>
              </w:rPr>
              <w:t>Do: …………………….</w:t>
            </w:r>
          </w:p>
          <w:p w14:paraId="374ECE79" w14:textId="77777777"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14:paraId="3BEF312C" w14:textId="77777777" w:rsidTr="00993C83">
        <w:trPr>
          <w:trHeight w:hRule="exact" w:val="555"/>
          <w:jc w:val="center"/>
        </w:trPr>
        <w:tc>
          <w:tcPr>
            <w:tcW w:w="9176" w:type="dxa"/>
            <w:gridSpan w:val="6"/>
            <w:shd w:val="clear" w:color="auto" w:fill="D9D9D9"/>
            <w:vAlign w:val="center"/>
          </w:tcPr>
          <w:p w14:paraId="5BBB4FBF" w14:textId="77777777"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720BBE86"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623E3634"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14:paraId="07B2653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1E1161D"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31A4668" w14:textId="77777777"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4FB0BF3C"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4799041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14:paraId="543F492A"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1AE6A36E"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lastRenderedPageBreak/>
              <w:sym w:font="Wingdings" w:char="F06F"/>
            </w:r>
            <w:r w:rsidRPr="00EF5B1A">
              <w:rPr>
                <w:rFonts w:ascii="Times New Roman" w:eastAsia="Arial Unicode MS" w:hAnsi="Times New Roman"/>
              </w:rPr>
              <w:t xml:space="preserve"> </w:t>
            </w:r>
            <w:r w:rsidRPr="00EF5B1A">
              <w:rPr>
                <w:rFonts w:eastAsia="Arial Unicode MS" w:cs="Calibri"/>
              </w:rPr>
              <w:t>NIE</w:t>
            </w:r>
          </w:p>
          <w:p w14:paraId="1D187E44" w14:textId="77777777" w:rsidR="00661691" w:rsidRPr="00EF5B1A" w:rsidRDefault="00661691" w:rsidP="00F95B8C">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375426F1"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4AA5340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14:paraId="3ECA5C45" w14:textId="77777777"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4428779" w14:textId="77777777" w:rsidR="00661691" w:rsidRPr="00EF5B1A" w:rsidRDefault="00661691" w:rsidP="00F95B8C">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092A2EBB"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3266BA4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14:paraId="2A05F224"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41272492"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5B2D88C" w14:textId="77777777"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2D327827"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324F746E" w14:textId="77777777"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1BD8B818"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043841FE"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14:paraId="7D486E3C"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EB9E024" w14:textId="77777777"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446F90F7"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641B4396"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14:paraId="04FCCDA7" w14:textId="77777777"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716A3251"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1219458A" w14:textId="77777777"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6E8D7933"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14:paraId="30428050"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07191BE4" w14:textId="77777777"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14:paraId="694FAA3B" w14:textId="77777777"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60080E0E"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02413F9A" w14:textId="77777777"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14:paraId="1C31B5D0" w14:textId="77777777"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3A18AF40"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14:paraId="2321F305"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301006D4" w14:textId="77777777" w:rsidR="00661691" w:rsidRPr="00FB140C" w:rsidRDefault="00661691" w:rsidP="00F95B8C">
            <w:pPr>
              <w:autoSpaceDE w:val="0"/>
              <w:autoSpaceDN w:val="0"/>
              <w:adjustRightInd w:val="0"/>
              <w:rPr>
                <w:rFonts w:cs="Calibri"/>
                <w:color w:val="FF0000"/>
              </w:rPr>
            </w:pPr>
          </w:p>
        </w:tc>
        <w:tc>
          <w:tcPr>
            <w:tcW w:w="5143" w:type="dxa"/>
            <w:gridSpan w:val="5"/>
            <w:vAlign w:val="center"/>
          </w:tcPr>
          <w:p w14:paraId="71E2C163" w14:textId="77777777"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6874CAA0" w14:textId="77777777" w:rsidR="008F4C59" w:rsidRPr="00EE24EE" w:rsidRDefault="00AB260A" w:rsidP="00EE24EE">
      <w:pPr>
        <w:spacing w:after="0" w:line="240" w:lineRule="auto"/>
        <w:rPr>
          <w:rFonts w:ascii="Tahoma" w:hAnsi="Tahoma" w:cs="Tahoma"/>
          <w:sz w:val="18"/>
          <w:szCs w:val="18"/>
        </w:rPr>
      </w:pPr>
      <w:r w:rsidRPr="005A0A45">
        <w:rPr>
          <w:rFonts w:ascii="Tahoma" w:hAnsi="Tahoma" w:cs="Tahoma"/>
          <w:sz w:val="18"/>
          <w:szCs w:val="18"/>
        </w:rPr>
        <w:t>*skreślić niewłaściwe</w:t>
      </w:r>
    </w:p>
    <w:p w14:paraId="638E44B9"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14:paraId="63EF5CEC" w14:textId="77777777"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70CCC344" w14:textId="77777777"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11"/>
      </w:tblGrid>
      <w:tr w:rsidR="00A8244F" w14:paraId="133BAB31" w14:textId="77777777" w:rsidTr="008F4C59">
        <w:tc>
          <w:tcPr>
            <w:tcW w:w="4606" w:type="dxa"/>
          </w:tcPr>
          <w:p w14:paraId="7A6BF95E"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14:paraId="1B4A7A1F"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14:paraId="7D4C1A94" w14:textId="77777777" w:rsidTr="008F4C59">
        <w:tc>
          <w:tcPr>
            <w:tcW w:w="4606" w:type="dxa"/>
          </w:tcPr>
          <w:p w14:paraId="7323258E" w14:textId="77777777" w:rsidR="008F4C59" w:rsidRDefault="008F4C59" w:rsidP="00D54370">
            <w:pPr>
              <w:spacing w:after="0" w:line="240" w:lineRule="auto"/>
              <w:jc w:val="both"/>
              <w:rPr>
                <w:rFonts w:ascii="Tahoma" w:hAnsi="Tahoma" w:cs="Tahoma"/>
              </w:rPr>
            </w:pPr>
            <w:r w:rsidRPr="008F4C59">
              <w:rPr>
                <w:rFonts w:ascii="Tahoma" w:hAnsi="Tahoma" w:cs="Tahoma"/>
              </w:rPr>
              <w:lastRenderedPageBreak/>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14:paraId="26649F9D" w14:textId="77777777" w:rsidR="008F4C59" w:rsidRDefault="008F4C59" w:rsidP="00D54370">
            <w:pPr>
              <w:spacing w:after="0" w:line="240" w:lineRule="auto"/>
              <w:jc w:val="both"/>
              <w:rPr>
                <w:rFonts w:ascii="Tahoma" w:hAnsi="Tahoma" w:cs="Tahoma"/>
              </w:rPr>
            </w:pPr>
          </w:p>
        </w:tc>
      </w:tr>
      <w:tr w:rsidR="00A8244F" w14:paraId="3D5FD5A6" w14:textId="77777777" w:rsidTr="008F4C59">
        <w:tc>
          <w:tcPr>
            <w:tcW w:w="4606" w:type="dxa"/>
          </w:tcPr>
          <w:p w14:paraId="6BA4AA15" w14:textId="77777777" w:rsidR="008F4C59" w:rsidRDefault="00A8244F" w:rsidP="00D54370">
            <w:pPr>
              <w:spacing w:after="0" w:line="240" w:lineRule="auto"/>
              <w:jc w:val="both"/>
              <w:rPr>
                <w:rFonts w:ascii="Tahoma" w:hAnsi="Tahoma" w:cs="Tahoma"/>
              </w:rPr>
            </w:pPr>
            <w:r w:rsidRPr="00A8244F">
              <w:rPr>
                <w:rFonts w:ascii="Tahoma" w:hAnsi="Tahoma" w:cs="Tahoma"/>
              </w:rPr>
              <w:t>Zapewnienia tłumacza</w:t>
            </w:r>
            <w:r w:rsidR="006B67C2">
              <w:rPr>
                <w:rFonts w:ascii="Tahoma" w:hAnsi="Tahoma" w:cs="Tahoma"/>
              </w:rPr>
              <w:t xml:space="preserve"> </w:t>
            </w:r>
            <w:r w:rsidRPr="00A8244F">
              <w:rPr>
                <w:rFonts w:ascii="Tahoma" w:hAnsi="Tahoma" w:cs="Tahoma"/>
              </w:rPr>
              <w:t>migowego</w:t>
            </w:r>
          </w:p>
        </w:tc>
        <w:tc>
          <w:tcPr>
            <w:tcW w:w="4606" w:type="dxa"/>
          </w:tcPr>
          <w:p w14:paraId="271DCD75" w14:textId="77777777" w:rsidR="008F4C59" w:rsidRDefault="008F4C59" w:rsidP="00D54370">
            <w:pPr>
              <w:spacing w:after="0" w:line="240" w:lineRule="auto"/>
              <w:jc w:val="both"/>
              <w:rPr>
                <w:rFonts w:ascii="Tahoma" w:hAnsi="Tahoma" w:cs="Tahoma"/>
              </w:rPr>
            </w:pPr>
          </w:p>
        </w:tc>
      </w:tr>
      <w:tr w:rsidR="00A8244F" w14:paraId="5B4974E8" w14:textId="77777777" w:rsidTr="008F4C59">
        <w:tc>
          <w:tcPr>
            <w:tcW w:w="4606" w:type="dxa"/>
          </w:tcPr>
          <w:p w14:paraId="20941A79" w14:textId="77777777"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14:paraId="6CC84D46" w14:textId="77777777" w:rsidR="008F4C59" w:rsidRDefault="008F4C59" w:rsidP="00D54370">
            <w:pPr>
              <w:spacing w:after="0" w:line="240" w:lineRule="auto"/>
              <w:jc w:val="both"/>
              <w:rPr>
                <w:rFonts w:ascii="Tahoma" w:hAnsi="Tahoma" w:cs="Tahoma"/>
              </w:rPr>
            </w:pPr>
          </w:p>
        </w:tc>
      </w:tr>
      <w:tr w:rsidR="00A8244F" w14:paraId="16F5E81A" w14:textId="77777777" w:rsidTr="008F4C59">
        <w:tc>
          <w:tcPr>
            <w:tcW w:w="4606" w:type="dxa"/>
          </w:tcPr>
          <w:p w14:paraId="2C16D980" w14:textId="77777777" w:rsidR="008F4C59" w:rsidRDefault="00A8244F" w:rsidP="00D54370">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sidR="006B67C2">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03A2C897" w14:textId="77777777" w:rsidR="008F4C59" w:rsidRDefault="008F4C59" w:rsidP="00D54370">
            <w:pPr>
              <w:spacing w:after="0" w:line="240" w:lineRule="auto"/>
              <w:jc w:val="both"/>
              <w:rPr>
                <w:rFonts w:ascii="Tahoma" w:hAnsi="Tahoma" w:cs="Tahoma"/>
              </w:rPr>
            </w:pPr>
          </w:p>
        </w:tc>
      </w:tr>
      <w:tr w:rsidR="00A8244F" w14:paraId="71AFFA96" w14:textId="77777777" w:rsidTr="008F4C59">
        <w:tc>
          <w:tcPr>
            <w:tcW w:w="4606" w:type="dxa"/>
          </w:tcPr>
          <w:p w14:paraId="72D5FD77" w14:textId="77777777" w:rsidR="008F4C59" w:rsidRDefault="00A8244F" w:rsidP="00D54370">
            <w:pPr>
              <w:spacing w:after="0" w:line="240" w:lineRule="auto"/>
              <w:jc w:val="both"/>
              <w:rPr>
                <w:rFonts w:ascii="Tahoma" w:hAnsi="Tahoma" w:cs="Tahoma"/>
              </w:rPr>
            </w:pPr>
            <w:r w:rsidRPr="00A8244F">
              <w:rPr>
                <w:rFonts w:ascii="Tahoma" w:hAnsi="Tahoma" w:cs="Tahoma"/>
              </w:rPr>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1669BE23" w14:textId="77777777" w:rsidR="008F4C59" w:rsidRDefault="008F4C59" w:rsidP="00D54370">
            <w:pPr>
              <w:spacing w:after="0" w:line="240" w:lineRule="auto"/>
              <w:jc w:val="both"/>
              <w:rPr>
                <w:rFonts w:ascii="Tahoma" w:hAnsi="Tahoma" w:cs="Tahoma"/>
              </w:rPr>
            </w:pPr>
          </w:p>
        </w:tc>
      </w:tr>
      <w:tr w:rsidR="00A8244F" w14:paraId="4E7622C9" w14:textId="77777777" w:rsidTr="008F4C59">
        <w:tc>
          <w:tcPr>
            <w:tcW w:w="4606" w:type="dxa"/>
          </w:tcPr>
          <w:p w14:paraId="072D3D57" w14:textId="77777777" w:rsidR="008F4C59" w:rsidRDefault="008F4C59" w:rsidP="00D54370">
            <w:pPr>
              <w:spacing w:after="0" w:line="240" w:lineRule="auto"/>
              <w:jc w:val="both"/>
              <w:rPr>
                <w:rFonts w:ascii="Tahoma" w:hAnsi="Tahoma" w:cs="Tahoma"/>
              </w:rPr>
            </w:pPr>
          </w:p>
        </w:tc>
        <w:tc>
          <w:tcPr>
            <w:tcW w:w="4606" w:type="dxa"/>
          </w:tcPr>
          <w:p w14:paraId="6D96D4FF" w14:textId="77777777" w:rsidR="008F4C59" w:rsidRDefault="008F4C59" w:rsidP="00D54370">
            <w:pPr>
              <w:spacing w:after="0" w:line="240" w:lineRule="auto"/>
              <w:jc w:val="both"/>
              <w:rPr>
                <w:rFonts w:ascii="Tahoma" w:hAnsi="Tahoma" w:cs="Tahoma"/>
              </w:rPr>
            </w:pPr>
          </w:p>
        </w:tc>
      </w:tr>
    </w:tbl>
    <w:p w14:paraId="25216571" w14:textId="77777777" w:rsidR="008F4C59" w:rsidRPr="00BE7B5A" w:rsidRDefault="008F4C59" w:rsidP="00D54370">
      <w:pPr>
        <w:spacing w:after="0" w:line="240" w:lineRule="auto"/>
        <w:jc w:val="both"/>
        <w:rPr>
          <w:rFonts w:ascii="Tahoma" w:hAnsi="Tahoma" w:cs="Tahoma"/>
        </w:rPr>
      </w:pPr>
    </w:p>
    <w:p w14:paraId="0D3D7386" w14:textId="77777777" w:rsidR="00B71A92" w:rsidRPr="00B71A92" w:rsidRDefault="00B71A92" w:rsidP="00EE24EE">
      <w:pPr>
        <w:autoSpaceDE w:val="0"/>
        <w:autoSpaceDN w:val="0"/>
        <w:adjustRightInd w:val="0"/>
        <w:spacing w:after="0" w:line="240" w:lineRule="auto"/>
        <w:jc w:val="both"/>
        <w:rPr>
          <w:rFonts w:cs="Calibri"/>
          <w:b/>
          <w:bCs/>
          <w:color w:val="000000"/>
          <w:sz w:val="23"/>
          <w:szCs w:val="23"/>
          <w:lang w:eastAsia="pl-PL"/>
        </w:rPr>
      </w:pPr>
    </w:p>
    <w:p w14:paraId="09859C7F" w14:textId="77777777" w:rsidR="00B71A92" w:rsidRPr="00135C0F" w:rsidRDefault="00AF4004" w:rsidP="00B71A92">
      <w:pPr>
        <w:numPr>
          <w:ilvl w:val="1"/>
          <w:numId w:val="11"/>
        </w:numPr>
        <w:autoSpaceDE w:val="0"/>
        <w:autoSpaceDN w:val="0"/>
        <w:adjustRightInd w:val="0"/>
        <w:spacing w:after="0" w:line="240" w:lineRule="auto"/>
        <w:jc w:val="both"/>
        <w:rPr>
          <w:rFonts w:cs="Calibri"/>
          <w:b/>
          <w:bCs/>
          <w:sz w:val="23"/>
          <w:szCs w:val="23"/>
          <w:lang w:eastAsia="pl-PL"/>
        </w:rPr>
      </w:pPr>
      <w:r>
        <w:rPr>
          <w:rFonts w:cs="Calibri"/>
          <w:b/>
          <w:bCs/>
          <w:sz w:val="23"/>
          <w:szCs w:val="23"/>
          <w:lang w:eastAsia="pl-PL"/>
        </w:rPr>
        <w:t>V</w:t>
      </w:r>
      <w:r w:rsidR="00B71A92" w:rsidRPr="00135C0F">
        <w:rPr>
          <w:rFonts w:cs="Calibri"/>
          <w:b/>
          <w:bCs/>
          <w:sz w:val="23"/>
          <w:szCs w:val="23"/>
          <w:lang w:eastAsia="pl-PL"/>
        </w:rPr>
        <w:t xml:space="preserve">I. OŚWIADCZENIA </w:t>
      </w:r>
    </w:p>
    <w:p w14:paraId="65D16C2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14:paraId="2E301BD2"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6A80B7A" w14:textId="77777777"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przedstawicielem </w:t>
      </w:r>
      <w:r w:rsidR="00126EC8" w:rsidRPr="00135C0F">
        <w:rPr>
          <w:rFonts w:cs="Calibri"/>
          <w:sz w:val="20"/>
          <w:szCs w:val="20"/>
          <w:lang w:eastAsia="pl-PL"/>
        </w:rPr>
        <w:t>OWES</w:t>
      </w:r>
    </w:p>
    <w:p w14:paraId="77CD0608"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0F6D6263"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72641EA4"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przedstawicielem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14:paraId="05F88001"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295354BF"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DB33A3">
        <w:rPr>
          <w:rFonts w:cs="Calibri"/>
          <w:i/>
          <w:iCs/>
          <w:sz w:val="20"/>
          <w:szCs w:val="20"/>
          <w:lang w:eastAsia="pl-PL"/>
        </w:rPr>
        <w:t>doradztwie</w:t>
      </w:r>
      <w:r w:rsidR="00233075" w:rsidRPr="00135C0F">
        <w:rPr>
          <w:rFonts w:cs="Calibri"/>
          <w:i/>
          <w:iCs/>
          <w:sz w:val="20"/>
          <w:szCs w:val="20"/>
          <w:lang w:eastAsia="pl-PL"/>
        </w:rPr>
        <w:t xml:space="preserve">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7CE6E79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EE24EE">
        <w:rPr>
          <w:rFonts w:cs="Calibri"/>
          <w:sz w:val="20"/>
          <w:szCs w:val="20"/>
          <w:lang w:eastAsia="pl-PL"/>
        </w:rPr>
        <w:t>Spółdzielnie Socjalną Równość z siedzibą</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14:paraId="414EB11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EE24EE">
        <w:rPr>
          <w:rFonts w:cs="Calibri"/>
          <w:sz w:val="20"/>
          <w:szCs w:val="20"/>
          <w:lang w:eastAsia="pl-PL"/>
        </w:rPr>
        <w:t xml:space="preserve">SSR </w:t>
      </w:r>
      <w:r w:rsidRPr="00135C0F">
        <w:rPr>
          <w:rFonts w:cs="Calibri"/>
          <w:sz w:val="20"/>
          <w:szCs w:val="20"/>
          <w:lang w:eastAsia="pl-PL"/>
        </w:rPr>
        <w:t xml:space="preserve">i na Stronie internetowej </w:t>
      </w:r>
      <w:r w:rsidR="00EE24EE">
        <w:rPr>
          <w:rFonts w:cs="Calibri"/>
          <w:sz w:val="20"/>
          <w:szCs w:val="20"/>
          <w:lang w:eastAsia="pl-PL"/>
        </w:rPr>
        <w:t>es.malopolska.pl</w:t>
      </w:r>
      <w:r w:rsidR="00481A28">
        <w:rPr>
          <w:rFonts w:cs="Calibri"/>
          <w:sz w:val="20"/>
          <w:szCs w:val="20"/>
          <w:lang w:eastAsia="pl-PL"/>
        </w:rPr>
        <w:t xml:space="preserve"> profilach FB</w:t>
      </w:r>
      <w:r w:rsidRPr="00135C0F">
        <w:rPr>
          <w:rFonts w:cs="Calibri"/>
          <w:sz w:val="20"/>
          <w:szCs w:val="20"/>
          <w:lang w:eastAsia="pl-PL"/>
        </w:rPr>
        <w:t xml:space="preserve"> </w:t>
      </w:r>
      <w:r w:rsidR="00EE24EE">
        <w:rPr>
          <w:rFonts w:cs="Calibri"/>
          <w:sz w:val="20"/>
          <w:szCs w:val="20"/>
          <w:lang w:eastAsia="pl-PL"/>
        </w:rPr>
        <w:t xml:space="preserve">Partnerów Projektu </w:t>
      </w:r>
      <w:r w:rsidRPr="00135C0F">
        <w:rPr>
          <w:rFonts w:cs="Calibri"/>
          <w:sz w:val="20"/>
          <w:szCs w:val="20"/>
          <w:lang w:eastAsia="pl-PL"/>
        </w:rPr>
        <w:t xml:space="preserve">oraz wykorzystane w materiałach drukowanych. </w:t>
      </w:r>
    </w:p>
    <w:p w14:paraId="02EDA717"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722FD300"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14:paraId="2FBEA94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14:paraId="4071DAF2" w14:textId="77777777"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6AE945EF"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122CE1BB" w14:textId="77777777"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14:paraId="5EDC78CE" w14:textId="77777777"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4B1367AD" w14:textId="77777777" w:rsidR="00500892" w:rsidRPr="003C335D" w:rsidRDefault="00500892" w:rsidP="00500892">
      <w:pPr>
        <w:spacing w:after="0" w:line="240" w:lineRule="auto"/>
        <w:jc w:val="both"/>
        <w:rPr>
          <w:rFonts w:ascii="Tahoma" w:hAnsi="Tahoma" w:cs="Tahoma"/>
          <w:b/>
          <w:color w:val="FF0000"/>
        </w:rPr>
      </w:pPr>
    </w:p>
    <w:p w14:paraId="427D46D1" w14:textId="77777777" w:rsidR="00500892" w:rsidRPr="003C335D" w:rsidRDefault="00500892" w:rsidP="00500892">
      <w:pPr>
        <w:spacing w:after="0" w:line="240" w:lineRule="auto"/>
        <w:jc w:val="both"/>
        <w:rPr>
          <w:rFonts w:ascii="Tahoma" w:hAnsi="Tahoma" w:cs="Tahoma"/>
          <w:b/>
          <w:color w:val="FF0000"/>
        </w:rPr>
      </w:pPr>
    </w:p>
    <w:p w14:paraId="5B129A23" w14:textId="77777777" w:rsidR="00500892" w:rsidRPr="003C335D" w:rsidRDefault="00500892" w:rsidP="00500892">
      <w:pPr>
        <w:spacing w:after="0" w:line="240" w:lineRule="auto"/>
        <w:jc w:val="both"/>
        <w:rPr>
          <w:rFonts w:ascii="Tahoma" w:hAnsi="Tahoma" w:cs="Tahoma"/>
          <w:b/>
          <w:color w:val="FF0000"/>
        </w:rPr>
      </w:pPr>
    </w:p>
    <w:p w14:paraId="73B0253A" w14:textId="77777777" w:rsidR="00500892" w:rsidRDefault="00500892" w:rsidP="00500892">
      <w:pPr>
        <w:spacing w:after="0" w:line="240" w:lineRule="auto"/>
        <w:jc w:val="both"/>
        <w:rPr>
          <w:rFonts w:ascii="Tahoma" w:hAnsi="Tahoma" w:cs="Tahoma"/>
          <w:b/>
        </w:rPr>
      </w:pPr>
    </w:p>
    <w:p w14:paraId="47910D38" w14:textId="77777777" w:rsidR="00500892" w:rsidRDefault="00500892" w:rsidP="00500892">
      <w:pPr>
        <w:spacing w:after="0" w:line="240" w:lineRule="auto"/>
        <w:jc w:val="both"/>
        <w:rPr>
          <w:rFonts w:ascii="Tahoma" w:hAnsi="Tahoma" w:cs="Tahoma"/>
          <w:b/>
        </w:rPr>
      </w:pPr>
    </w:p>
    <w:p w14:paraId="22B4ED98" w14:textId="77777777" w:rsidR="00500892" w:rsidRDefault="00500892" w:rsidP="00500892">
      <w:pPr>
        <w:spacing w:after="0" w:line="240" w:lineRule="auto"/>
        <w:jc w:val="both"/>
        <w:rPr>
          <w:rFonts w:ascii="Tahoma" w:hAnsi="Tahoma" w:cs="Tahoma"/>
          <w:b/>
        </w:rPr>
      </w:pPr>
    </w:p>
    <w:p w14:paraId="120BA84E" w14:textId="77777777" w:rsidR="00233075" w:rsidRDefault="00233075" w:rsidP="00500892">
      <w:pPr>
        <w:spacing w:after="0" w:line="240" w:lineRule="auto"/>
        <w:jc w:val="both"/>
        <w:rPr>
          <w:rFonts w:ascii="Tahoma" w:hAnsi="Tahoma" w:cs="Tahoma"/>
          <w:b/>
        </w:rPr>
      </w:pPr>
    </w:p>
    <w:p w14:paraId="644461C5" w14:textId="77777777" w:rsidR="00233075" w:rsidRDefault="00233075" w:rsidP="00500892">
      <w:pPr>
        <w:spacing w:after="0" w:line="240" w:lineRule="auto"/>
        <w:jc w:val="both"/>
        <w:rPr>
          <w:rFonts w:ascii="Tahoma" w:hAnsi="Tahoma" w:cs="Tahoma"/>
          <w:b/>
        </w:rPr>
      </w:pPr>
    </w:p>
    <w:p w14:paraId="2E67AD91" w14:textId="77777777" w:rsidR="00666DB7" w:rsidRDefault="00666DB7" w:rsidP="00500892">
      <w:pPr>
        <w:spacing w:after="0" w:line="240" w:lineRule="auto"/>
        <w:jc w:val="both"/>
        <w:rPr>
          <w:rFonts w:ascii="Tahoma" w:hAnsi="Tahoma" w:cs="Tahoma"/>
          <w:b/>
        </w:rPr>
      </w:pPr>
    </w:p>
    <w:p w14:paraId="5A7A55D6" w14:textId="77777777" w:rsidR="00500892" w:rsidRDefault="00500892" w:rsidP="00500892">
      <w:pPr>
        <w:spacing w:after="0" w:line="240" w:lineRule="auto"/>
        <w:jc w:val="both"/>
        <w:rPr>
          <w:rFonts w:ascii="Tahoma" w:hAnsi="Tahoma" w:cs="Tahoma"/>
          <w:b/>
        </w:rPr>
      </w:pPr>
    </w:p>
    <w:p w14:paraId="223BDB7E" w14:textId="77777777" w:rsidR="00CF1410" w:rsidRPr="00CF1410" w:rsidRDefault="00342C1A" w:rsidP="00CF1410">
      <w:pPr>
        <w:jc w:val="center"/>
        <w:rPr>
          <w:rFonts w:cs="Calibri"/>
          <w:b/>
        </w:rPr>
      </w:pPr>
      <w:r w:rsidRPr="006F66D2">
        <w:rPr>
          <w:rFonts w:cs="Calibri"/>
          <w:b/>
        </w:rPr>
        <w:t xml:space="preserve">OŚWIADCZENIE UCZESTNIKA PROJEKTU </w:t>
      </w:r>
    </w:p>
    <w:p w14:paraId="6D604810" w14:textId="77777777" w:rsidR="00CF1410" w:rsidRPr="00CF1410" w:rsidRDefault="00342C1A" w:rsidP="00CF1410">
      <w:pPr>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21B97F1B" w14:textId="77777777"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644DFADC"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9DB1C6"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22B9C954" w14:textId="77777777" w:rsidR="00342C1A" w:rsidRPr="00CF1410" w:rsidRDefault="00342C1A" w:rsidP="00342C1A">
      <w:pPr>
        <w:numPr>
          <w:ilvl w:val="0"/>
          <w:numId w:val="18"/>
        </w:numPr>
        <w:spacing w:after="6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4C6D7188" w14:textId="77777777" w:rsidR="00342C1A" w:rsidRPr="00CF1410" w:rsidRDefault="00342C1A" w:rsidP="00342C1A">
      <w:pPr>
        <w:numPr>
          <w:ilvl w:val="0"/>
          <w:numId w:val="18"/>
        </w:numPr>
        <w:spacing w:after="6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1DA95C54"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0547C7E7"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DCCA40A" w14:textId="77777777" w:rsidR="00342C1A" w:rsidRDefault="00342C1A" w:rsidP="00342C1A">
      <w:pPr>
        <w:numPr>
          <w:ilvl w:val="0"/>
          <w:numId w:val="19"/>
        </w:numPr>
        <w:spacing w:after="120" w:line="240" w:lineRule="auto"/>
        <w:jc w:val="both"/>
        <w:rPr>
          <w:rFonts w:cs="Calibri"/>
          <w:sz w:val="24"/>
          <w:szCs w:val="24"/>
        </w:rPr>
      </w:pPr>
      <w:r w:rsidRPr="00CF1410">
        <w:rPr>
          <w:rFonts w:cs="Calibri"/>
          <w:sz w:val="24"/>
          <w:szCs w:val="24"/>
        </w:rPr>
        <w:lastRenderedPageBreak/>
        <w:t>Moje dane osobowe będą przetwarzane w zbiorach: „Program Operacyjny Wiedza Edukacja Rozwój”, „Centralny system teleinformatyczny wspierający realizacje programów operacyjnych”.</w:t>
      </w:r>
    </w:p>
    <w:p w14:paraId="1EBDD32D" w14:textId="77777777" w:rsidR="00CF1410" w:rsidRDefault="00CF1410" w:rsidP="00CF1410">
      <w:pPr>
        <w:spacing w:after="120" w:line="240" w:lineRule="auto"/>
        <w:jc w:val="both"/>
        <w:rPr>
          <w:rFonts w:cs="Calibri"/>
          <w:sz w:val="24"/>
          <w:szCs w:val="24"/>
        </w:rPr>
      </w:pPr>
    </w:p>
    <w:p w14:paraId="735B1A05" w14:textId="77777777" w:rsidR="00CF1410" w:rsidRPr="00CF1410" w:rsidRDefault="00CF1410" w:rsidP="00CF1410">
      <w:pPr>
        <w:spacing w:after="120" w:line="240" w:lineRule="auto"/>
        <w:jc w:val="both"/>
        <w:rPr>
          <w:rFonts w:cs="Calibri"/>
          <w:sz w:val="24"/>
          <w:szCs w:val="24"/>
        </w:rPr>
      </w:pPr>
    </w:p>
    <w:p w14:paraId="09022642" w14:textId="77777777" w:rsidR="00342C1A" w:rsidRPr="00CF1410" w:rsidRDefault="0040205D" w:rsidP="00BB7D50">
      <w:pPr>
        <w:suppressAutoHyphens/>
        <w:autoSpaceDE w:val="0"/>
        <w:autoSpaceDN w:val="0"/>
        <w:adjustRightInd w:val="0"/>
        <w:spacing w:after="0" w:line="240" w:lineRule="auto"/>
        <w:jc w:val="both"/>
        <w:rPr>
          <w:rFonts w:cs="Calibri"/>
          <w:sz w:val="24"/>
          <w:szCs w:val="24"/>
        </w:rPr>
      </w:pPr>
      <w:r w:rsidRPr="00CF1410">
        <w:rPr>
          <w:rFonts w:cs="Calibri"/>
          <w:sz w:val="24"/>
          <w:szCs w:val="24"/>
        </w:rPr>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14:paraId="32826FF2" w14:textId="77777777" w:rsidR="00CF1410" w:rsidRPr="00CF1410" w:rsidRDefault="00CF1410" w:rsidP="00BB7D50">
      <w:pPr>
        <w:suppressAutoHyphens/>
        <w:autoSpaceDE w:val="0"/>
        <w:autoSpaceDN w:val="0"/>
        <w:adjustRightInd w:val="0"/>
        <w:spacing w:after="0" w:line="240" w:lineRule="auto"/>
        <w:jc w:val="both"/>
        <w:rPr>
          <w:rFonts w:cs="Calibri"/>
          <w:color w:val="FF0000"/>
          <w:sz w:val="24"/>
          <w:szCs w:val="24"/>
          <w:lang w:eastAsia="pl-PL"/>
        </w:rPr>
      </w:pPr>
    </w:p>
    <w:p w14:paraId="510D52B5" w14:textId="77777777" w:rsidR="00342C1A" w:rsidRPr="00CF1410" w:rsidRDefault="0040205D" w:rsidP="00BB7D50">
      <w:pPr>
        <w:spacing w:after="12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Rodziny, Pracy i Polityki Społecznej </w:t>
      </w:r>
      <w:r w:rsidR="00CF1410">
        <w:rPr>
          <w:sz w:val="24"/>
          <w:szCs w:val="24"/>
        </w:rPr>
        <w:t>z siedzibą w Warszawie przy ul. </w:t>
      </w:r>
      <w:r w:rsidR="00BB54D3" w:rsidRPr="00CF1410">
        <w:rPr>
          <w:sz w:val="24"/>
          <w:szCs w:val="24"/>
        </w:rPr>
        <w:t>Nowogrodzkiej 1/3/5, 00-513 Warszawa</w:t>
      </w:r>
      <w:r w:rsidR="00342C1A" w:rsidRPr="00CF1410">
        <w:rPr>
          <w:rFonts w:cs="Calibri"/>
          <w:sz w:val="24"/>
          <w:szCs w:val="24"/>
        </w:rPr>
        <w:t xml:space="preserve"> (nazwa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 xml:space="preserve">tj. Liderowi projektu – Uniwersytetowi Papieskiemu Jana Pawła II w Krakowie, ul. Kanonicza 25, 31-002 Kraków, Partnerowi </w:t>
      </w:r>
      <w:r w:rsidR="00EE24EE">
        <w:rPr>
          <w:sz w:val="24"/>
          <w:szCs w:val="24"/>
        </w:rPr>
        <w:t>–</w:t>
      </w:r>
      <w:r w:rsidR="00993C83">
        <w:rPr>
          <w:sz w:val="24"/>
          <w:szCs w:val="24"/>
        </w:rPr>
        <w:t xml:space="preserve"> </w:t>
      </w:r>
      <w:r w:rsidR="00EE24EE">
        <w:rPr>
          <w:sz w:val="24"/>
          <w:szCs w:val="24"/>
        </w:rPr>
        <w:t>Spółdzielni Socjalnej Równość z siedzibą</w:t>
      </w:r>
      <w:r w:rsidR="00BB54D3" w:rsidRPr="00CF1410">
        <w:rPr>
          <w:sz w:val="24"/>
          <w:szCs w:val="24"/>
        </w:rPr>
        <w:t xml:space="preserve">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993C83">
        <w:rPr>
          <w:rFonts w:cs="Calibri"/>
          <w:sz w:val="24"/>
          <w:szCs w:val="24"/>
        </w:rPr>
        <w:br/>
      </w:r>
      <w:r w:rsidR="00342C1A" w:rsidRPr="00CF1410">
        <w:rPr>
          <w:rFonts w:cs="Calibri"/>
          <w:sz w:val="24"/>
          <w:szCs w:val="24"/>
        </w:rPr>
        <w:t>PO WER. Moje dane osobowe mogą zostać powierzone podmiotom świadczącym na rzez Instytucji Zarządzającej usługi związane z obsługą i rozwojem systemów teleinformatycznych.</w:t>
      </w:r>
    </w:p>
    <w:p w14:paraId="072AC1A6"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14:paraId="0E53B34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14:paraId="3C109610"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14:paraId="6359A84C"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14:paraId="019A4634"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14:paraId="1683DD29"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14:paraId="5BC81E13"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14:paraId="27369C61" w14:textId="77777777" w:rsidR="00342C1A" w:rsidRPr="00CF1410" w:rsidRDefault="0040205D" w:rsidP="0040205D">
      <w:pPr>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8" w:history="1">
        <w:r w:rsidR="00EE24EE" w:rsidRPr="003A4C3E">
          <w:rPr>
            <w:rStyle w:val="Hipercze"/>
            <w:rFonts w:cs="Calibri"/>
            <w:sz w:val="24"/>
            <w:szCs w:val="24"/>
          </w:rPr>
          <w:t>biuro@spoldzielniarownosc.pl</w:t>
        </w:r>
      </w:hyperlink>
      <w:r w:rsidR="00342C1A" w:rsidRPr="00CF1410">
        <w:rPr>
          <w:rFonts w:cs="Calibri"/>
          <w:sz w:val="24"/>
          <w:szCs w:val="24"/>
        </w:rPr>
        <w:t xml:space="preserve"> lub z powołanym przez administratora Inspektorem Ochrony Danych wysyłając wiadomość na adres poczty elektronicznej </w:t>
      </w:r>
      <w:hyperlink r:id="rId9" w:history="1">
        <w:r w:rsidR="00342C1A" w:rsidRPr="00CF1410">
          <w:rPr>
            <w:rFonts w:cs="Calibri"/>
            <w:color w:val="0000FF"/>
            <w:sz w:val="24"/>
            <w:szCs w:val="24"/>
            <w:u w:val="single"/>
          </w:rPr>
          <w:t>iod@miir.gov.pl</w:t>
        </w:r>
      </w:hyperlink>
      <w:r w:rsidR="00342C1A" w:rsidRPr="00CF1410">
        <w:rPr>
          <w:rFonts w:cs="Calibri"/>
          <w:sz w:val="24"/>
          <w:szCs w:val="24"/>
        </w:rPr>
        <w:t>.</w:t>
      </w:r>
    </w:p>
    <w:p w14:paraId="7519EC6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lastRenderedPageBreak/>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14:paraId="7E8E5FD0" w14:textId="77777777" w:rsidR="00CF1410" w:rsidRDefault="0040205D" w:rsidP="0040205D">
      <w:pPr>
        <w:spacing w:after="120" w:line="240" w:lineRule="auto"/>
        <w:jc w:val="both"/>
        <w:rPr>
          <w:rFonts w:cs="Calibri"/>
          <w:sz w:val="24"/>
          <w:szCs w:val="24"/>
        </w:rPr>
      </w:pPr>
      <w:r w:rsidRPr="00CF1410">
        <w:rPr>
          <w:rFonts w:cs="Calibri"/>
          <w:sz w:val="24"/>
          <w:szCs w:val="24"/>
        </w:rPr>
        <w:t xml:space="preserve">15. </w:t>
      </w:r>
      <w:r w:rsidR="00342C1A" w:rsidRPr="00CF1410">
        <w:rPr>
          <w:rFonts w:cs="Calibri"/>
          <w:sz w:val="24"/>
          <w:szCs w:val="24"/>
        </w:rPr>
        <w:t>Mam prawo do wniesienia skargi do organu nadzorczego, którym jest  Prezes Urzędu Ochrony Danych Osobowych.</w:t>
      </w:r>
    </w:p>
    <w:p w14:paraId="36FEA447" w14:textId="77777777" w:rsidR="00EE24EE" w:rsidRPr="00CF1410" w:rsidRDefault="00EE24EE" w:rsidP="0040205D">
      <w:pPr>
        <w:spacing w:after="120" w:line="240" w:lineRule="auto"/>
        <w:jc w:val="both"/>
        <w:rPr>
          <w:rFonts w:cs="Calibri"/>
          <w:sz w:val="24"/>
          <w:szCs w:val="24"/>
        </w:rPr>
      </w:pPr>
    </w:p>
    <w:p w14:paraId="61F0F90E"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14:paraId="748F6FF0" w14:textId="77777777"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14:paraId="4B6AD0CC" w14:textId="77777777" w:rsidTr="00F95B8C">
        <w:trPr>
          <w:trHeight w:val="422"/>
        </w:trPr>
        <w:tc>
          <w:tcPr>
            <w:tcW w:w="4248" w:type="dxa"/>
            <w:shd w:val="clear" w:color="auto" w:fill="auto"/>
          </w:tcPr>
          <w:p w14:paraId="3DC652EF" w14:textId="77777777"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14:paraId="7C686154" w14:textId="77777777" w:rsidR="00342C1A" w:rsidRPr="006F66D2" w:rsidRDefault="00342C1A" w:rsidP="00F95B8C">
            <w:pPr>
              <w:spacing w:after="60"/>
              <w:jc w:val="center"/>
            </w:pPr>
            <w:r w:rsidRPr="006F66D2">
              <w:rPr>
                <w:rFonts w:cs="Calibri"/>
              </w:rPr>
              <w:t>……………………………………………</w:t>
            </w:r>
          </w:p>
        </w:tc>
      </w:tr>
      <w:tr w:rsidR="00342C1A" w:rsidRPr="006F66D2" w14:paraId="64B2E649" w14:textId="77777777" w:rsidTr="00F95B8C">
        <w:tc>
          <w:tcPr>
            <w:tcW w:w="4248" w:type="dxa"/>
            <w:shd w:val="clear" w:color="auto" w:fill="auto"/>
          </w:tcPr>
          <w:p w14:paraId="5BD8F08F" w14:textId="77777777"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14:paraId="2C917E9C" w14:textId="77777777" w:rsidR="00342C1A" w:rsidRPr="006F66D2" w:rsidRDefault="00342C1A" w:rsidP="00F95B8C">
            <w:pPr>
              <w:spacing w:after="60"/>
              <w:jc w:val="both"/>
            </w:pPr>
            <w:r w:rsidRPr="006F66D2">
              <w:rPr>
                <w:rFonts w:cs="Calibri"/>
                <w:i/>
              </w:rPr>
              <w:t>CZYTELNY PODPIS UCZESTNIKA PROJEKTU</w:t>
            </w:r>
            <w:r w:rsidRPr="007A3A46">
              <w:rPr>
                <w:i/>
              </w:rPr>
              <w:t>*</w:t>
            </w:r>
          </w:p>
        </w:tc>
      </w:tr>
    </w:tbl>
    <w:p w14:paraId="3E396087" w14:textId="77777777" w:rsidR="0096756E" w:rsidRDefault="0096756E" w:rsidP="00500892">
      <w:pPr>
        <w:spacing w:after="0" w:line="240" w:lineRule="auto"/>
        <w:jc w:val="both"/>
        <w:rPr>
          <w:rFonts w:ascii="Tahoma" w:hAnsi="Tahoma" w:cs="Tahoma"/>
          <w:b/>
        </w:rPr>
      </w:pPr>
    </w:p>
    <w:p w14:paraId="3A38E4FF" w14:textId="77777777" w:rsidR="0096756E" w:rsidRDefault="0096756E" w:rsidP="0096756E">
      <w:pPr>
        <w:autoSpaceDE w:val="0"/>
        <w:autoSpaceDN w:val="0"/>
        <w:adjustRightInd w:val="0"/>
        <w:spacing w:after="0" w:line="240" w:lineRule="auto"/>
        <w:rPr>
          <w:rFonts w:cs="Calibri"/>
          <w:color w:val="000000"/>
          <w:sz w:val="24"/>
          <w:szCs w:val="24"/>
          <w:lang w:eastAsia="pl-PL"/>
        </w:rPr>
      </w:pPr>
    </w:p>
    <w:p w14:paraId="33B5EF3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5A5FB7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BAE290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368CEF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D93A1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695719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E32CE5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E22094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ACB2C2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F68DC8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4E03DF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9B7202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1593AB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72DF09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874C68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2F0D67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C5FD676"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3B3612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3A328D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5630D9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40C030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BDD532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4CCB63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C7675A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78B76AE"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C54DF35"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F03C09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E00D7A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15EA18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685D4F" w14:textId="77777777" w:rsidR="00CF1410" w:rsidRPr="0096756E" w:rsidRDefault="00CF1410" w:rsidP="0096756E">
      <w:pPr>
        <w:autoSpaceDE w:val="0"/>
        <w:autoSpaceDN w:val="0"/>
        <w:adjustRightInd w:val="0"/>
        <w:spacing w:after="0" w:line="240" w:lineRule="auto"/>
        <w:rPr>
          <w:rFonts w:cs="Calibri"/>
          <w:color w:val="000000"/>
          <w:sz w:val="24"/>
          <w:szCs w:val="24"/>
          <w:lang w:eastAsia="pl-PL"/>
        </w:rPr>
      </w:pPr>
    </w:p>
    <w:p w14:paraId="1CD09DA8" w14:textId="77777777" w:rsidR="0096756E" w:rsidRPr="00BB54D3" w:rsidRDefault="00AF4004" w:rsidP="00126EC8">
      <w:pPr>
        <w:autoSpaceDE w:val="0"/>
        <w:autoSpaceDN w:val="0"/>
        <w:adjustRightInd w:val="0"/>
        <w:spacing w:after="0" w:line="240" w:lineRule="auto"/>
        <w:rPr>
          <w:rFonts w:cs="Calibri"/>
          <w:sz w:val="18"/>
          <w:szCs w:val="18"/>
          <w:lang w:eastAsia="pl-PL"/>
        </w:rPr>
      </w:pPr>
      <w:r>
        <w:rPr>
          <w:rFonts w:cs="Calibri"/>
          <w:b/>
          <w:bCs/>
          <w:sz w:val="23"/>
          <w:szCs w:val="23"/>
          <w:lang w:eastAsia="pl-PL"/>
        </w:rPr>
        <w:t>VI</w:t>
      </w:r>
      <w:r w:rsidR="0096756E" w:rsidRPr="00BB54D3">
        <w:rPr>
          <w:rFonts w:cs="Calibri"/>
          <w:b/>
          <w:bCs/>
          <w:sz w:val="23"/>
          <w:szCs w:val="23"/>
          <w:lang w:eastAsia="pl-PL"/>
        </w:rPr>
        <w:t xml:space="preserve">I. POTWIERDZENIE AKTUALNOŚCI INFORMACJI ZAWARTYCH W FORMULARZU - NA DZIEŃ ROZPOCZĘCIA UDZIAŁU W PIERWSZEJ FORMIE WSPARCIA </w:t>
      </w:r>
      <w:r w:rsidR="0096756E" w:rsidRPr="00BB54D3">
        <w:rPr>
          <w:rFonts w:cs="Calibri"/>
          <w:sz w:val="18"/>
          <w:szCs w:val="18"/>
          <w:lang w:eastAsia="pl-PL"/>
        </w:rPr>
        <w:t>(</w:t>
      </w:r>
      <w:r w:rsidR="0096756E" w:rsidRPr="00BB54D3">
        <w:rPr>
          <w:rFonts w:cs="Calibri"/>
          <w:b/>
          <w:bCs/>
          <w:sz w:val="18"/>
          <w:szCs w:val="18"/>
          <w:lang w:eastAsia="pl-PL"/>
        </w:rPr>
        <w:t>wypełnia Uczestnik</w:t>
      </w:r>
      <w:r w:rsidR="0096756E"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14:paraId="5FCB1B65" w14:textId="77777777">
        <w:trPr>
          <w:trHeight w:val="272"/>
        </w:trPr>
        <w:tc>
          <w:tcPr>
            <w:tcW w:w="9227" w:type="dxa"/>
          </w:tcPr>
          <w:p w14:paraId="0A3CF68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14:paraId="0DE6D6EC" w14:textId="77777777" w:rsidR="0096756E" w:rsidRPr="00BB54D3" w:rsidRDefault="0096756E" w:rsidP="00500892">
      <w:pPr>
        <w:spacing w:after="0" w:line="240" w:lineRule="auto"/>
        <w:jc w:val="both"/>
        <w:rPr>
          <w:rFonts w:ascii="Tahoma" w:hAnsi="Tahoma" w:cs="Tahoma"/>
          <w:b/>
        </w:rPr>
      </w:pPr>
    </w:p>
    <w:p w14:paraId="6BCFDE6B" w14:textId="77777777" w:rsidR="00500892" w:rsidRPr="00BB54D3" w:rsidRDefault="00500892" w:rsidP="00500892">
      <w:pPr>
        <w:spacing w:after="0" w:line="240" w:lineRule="auto"/>
        <w:jc w:val="both"/>
        <w:rPr>
          <w:rFonts w:ascii="Tahoma" w:hAnsi="Tahoma" w:cs="Tahoma"/>
          <w:b/>
        </w:rPr>
      </w:pPr>
    </w:p>
    <w:p w14:paraId="2094A20A" w14:textId="77777777" w:rsidR="00500892" w:rsidRPr="00BB54D3" w:rsidRDefault="00500892" w:rsidP="00500892">
      <w:pPr>
        <w:spacing w:after="0" w:line="240" w:lineRule="auto"/>
        <w:jc w:val="both"/>
        <w:rPr>
          <w:rFonts w:ascii="Tahoma" w:hAnsi="Tahoma" w:cs="Tahoma"/>
          <w:b/>
        </w:rPr>
      </w:pPr>
    </w:p>
    <w:p w14:paraId="0119142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EE24EE">
        <w:rPr>
          <w:rFonts w:cs="Calibri"/>
          <w:sz w:val="23"/>
          <w:szCs w:val="23"/>
          <w:lang w:eastAsia="pl-PL"/>
        </w:rPr>
        <w:t>doradztwie</w:t>
      </w:r>
      <w:r w:rsidRPr="00BB54D3">
        <w:rPr>
          <w:rFonts w:cs="Calibri"/>
          <w:sz w:val="23"/>
          <w:szCs w:val="23"/>
          <w:lang w:eastAsia="pl-PL"/>
        </w:rPr>
        <w:t xml:space="preserve">) w ramach Projektu, </w:t>
      </w:r>
    </w:p>
    <w:p w14:paraId="3A26F0B0"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w:t>
      </w:r>
      <w:r w:rsidR="00DB33A3">
        <w:rPr>
          <w:rFonts w:cs="Calibri"/>
          <w:sz w:val="16"/>
          <w:szCs w:val="16"/>
          <w:lang w:eastAsia="pl-PL"/>
        </w:rPr>
        <w:t>doradztwie</w:t>
      </w:r>
      <w:r w:rsidRPr="00BB54D3">
        <w:rPr>
          <w:rFonts w:cs="Calibri"/>
          <w:sz w:val="16"/>
          <w:szCs w:val="16"/>
          <w:lang w:eastAsia="pl-PL"/>
        </w:rPr>
        <w:t xml:space="preserve"> w ramach Projektu) </w:t>
      </w:r>
    </w:p>
    <w:p w14:paraId="02EC6596"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4201DBA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5C552775"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49D7996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6F2505D1" w14:textId="77777777"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14:paraId="7A5D175C" w14:textId="77777777" w:rsidR="0096756E" w:rsidRPr="00BB54D3" w:rsidRDefault="0096756E" w:rsidP="0096756E">
      <w:pPr>
        <w:spacing w:after="0" w:line="240" w:lineRule="auto"/>
        <w:jc w:val="both"/>
        <w:rPr>
          <w:rFonts w:cs="Calibri"/>
          <w:sz w:val="16"/>
          <w:szCs w:val="16"/>
          <w:lang w:eastAsia="pl-PL"/>
        </w:rPr>
      </w:pPr>
    </w:p>
    <w:p w14:paraId="60562F1D" w14:textId="77777777" w:rsidR="0096756E" w:rsidRDefault="0096756E" w:rsidP="0096756E">
      <w:pPr>
        <w:spacing w:after="0" w:line="240" w:lineRule="auto"/>
        <w:jc w:val="both"/>
        <w:rPr>
          <w:rFonts w:cs="Calibri"/>
          <w:color w:val="000000"/>
          <w:sz w:val="16"/>
          <w:szCs w:val="16"/>
          <w:lang w:eastAsia="pl-PL"/>
        </w:rPr>
      </w:pPr>
    </w:p>
    <w:p w14:paraId="655A4DC4" w14:textId="77777777" w:rsidR="0096756E" w:rsidRDefault="0096756E" w:rsidP="0096756E">
      <w:pPr>
        <w:spacing w:after="0" w:line="240" w:lineRule="auto"/>
        <w:jc w:val="both"/>
        <w:rPr>
          <w:rFonts w:cs="Calibri"/>
          <w:color w:val="000000"/>
          <w:sz w:val="16"/>
          <w:szCs w:val="16"/>
          <w:lang w:eastAsia="pl-PL"/>
        </w:rPr>
      </w:pPr>
    </w:p>
    <w:p w14:paraId="54663710" w14:textId="77777777" w:rsidR="0096756E" w:rsidRDefault="0096756E" w:rsidP="0096756E">
      <w:pPr>
        <w:spacing w:after="0" w:line="240" w:lineRule="auto"/>
        <w:jc w:val="both"/>
        <w:rPr>
          <w:rFonts w:cs="Calibri"/>
          <w:color w:val="000000"/>
          <w:sz w:val="16"/>
          <w:szCs w:val="16"/>
          <w:lang w:eastAsia="pl-PL"/>
        </w:rPr>
      </w:pPr>
    </w:p>
    <w:p w14:paraId="705B3900" w14:textId="77777777" w:rsidR="0096756E" w:rsidRDefault="0096756E" w:rsidP="0096756E">
      <w:pPr>
        <w:spacing w:after="0" w:line="240" w:lineRule="auto"/>
        <w:jc w:val="both"/>
        <w:rPr>
          <w:rFonts w:cs="Calibri"/>
          <w:color w:val="000000"/>
          <w:sz w:val="16"/>
          <w:szCs w:val="16"/>
          <w:lang w:eastAsia="pl-PL"/>
        </w:rPr>
      </w:pPr>
    </w:p>
    <w:p w14:paraId="76A6AD2F" w14:textId="77777777" w:rsidR="0096756E" w:rsidRDefault="0096756E" w:rsidP="0096756E">
      <w:pPr>
        <w:spacing w:after="0" w:line="240" w:lineRule="auto"/>
        <w:jc w:val="both"/>
        <w:rPr>
          <w:rFonts w:cs="Calibri"/>
          <w:color w:val="000000"/>
          <w:sz w:val="16"/>
          <w:szCs w:val="16"/>
          <w:lang w:eastAsia="pl-PL"/>
        </w:rPr>
      </w:pPr>
    </w:p>
    <w:p w14:paraId="734ECB66" w14:textId="77777777" w:rsidR="0096756E" w:rsidRDefault="0096756E" w:rsidP="0096756E">
      <w:pPr>
        <w:spacing w:after="0" w:line="240" w:lineRule="auto"/>
        <w:jc w:val="both"/>
        <w:rPr>
          <w:rFonts w:cs="Calibri"/>
          <w:color w:val="000000"/>
          <w:sz w:val="16"/>
          <w:szCs w:val="16"/>
          <w:lang w:eastAsia="pl-PL"/>
        </w:rPr>
      </w:pPr>
    </w:p>
    <w:p w14:paraId="30DDF47A" w14:textId="77777777" w:rsidR="0096756E" w:rsidRDefault="0096756E" w:rsidP="0096756E">
      <w:pPr>
        <w:spacing w:after="0" w:line="240" w:lineRule="auto"/>
        <w:jc w:val="both"/>
        <w:rPr>
          <w:rFonts w:cs="Calibri"/>
          <w:color w:val="000000"/>
          <w:sz w:val="16"/>
          <w:szCs w:val="16"/>
          <w:lang w:eastAsia="pl-PL"/>
        </w:rPr>
      </w:pPr>
    </w:p>
    <w:p w14:paraId="4DF8BFDD" w14:textId="77777777" w:rsidR="0096756E" w:rsidRDefault="0096756E" w:rsidP="0096756E">
      <w:pPr>
        <w:spacing w:after="0" w:line="240" w:lineRule="auto"/>
        <w:jc w:val="both"/>
        <w:rPr>
          <w:rFonts w:cs="Calibri"/>
          <w:color w:val="000000"/>
          <w:sz w:val="16"/>
          <w:szCs w:val="16"/>
          <w:lang w:eastAsia="pl-PL"/>
        </w:rPr>
      </w:pPr>
    </w:p>
    <w:p w14:paraId="5AE56F6E" w14:textId="77777777" w:rsidR="0096756E" w:rsidRDefault="0096756E" w:rsidP="0096756E">
      <w:pPr>
        <w:spacing w:after="0" w:line="240" w:lineRule="auto"/>
        <w:jc w:val="both"/>
        <w:rPr>
          <w:rFonts w:cs="Calibri"/>
          <w:color w:val="000000"/>
          <w:sz w:val="16"/>
          <w:szCs w:val="16"/>
          <w:lang w:eastAsia="pl-PL"/>
        </w:rPr>
      </w:pPr>
    </w:p>
    <w:p w14:paraId="2EF0A940" w14:textId="77777777" w:rsidR="0096756E" w:rsidRDefault="0096756E" w:rsidP="0096756E">
      <w:pPr>
        <w:spacing w:after="0" w:line="240" w:lineRule="auto"/>
        <w:jc w:val="both"/>
        <w:rPr>
          <w:rFonts w:cs="Calibri"/>
          <w:color w:val="000000"/>
          <w:sz w:val="16"/>
          <w:szCs w:val="16"/>
          <w:lang w:eastAsia="pl-PL"/>
        </w:rPr>
      </w:pPr>
    </w:p>
    <w:p w14:paraId="6199D15E" w14:textId="77777777" w:rsidR="0096756E" w:rsidRDefault="0096756E" w:rsidP="0096756E">
      <w:pPr>
        <w:spacing w:after="0" w:line="240" w:lineRule="auto"/>
        <w:jc w:val="both"/>
        <w:rPr>
          <w:rFonts w:cs="Calibri"/>
          <w:color w:val="000000"/>
          <w:sz w:val="16"/>
          <w:szCs w:val="16"/>
          <w:lang w:eastAsia="pl-PL"/>
        </w:rPr>
      </w:pPr>
    </w:p>
    <w:p w14:paraId="6501EA2C" w14:textId="77777777" w:rsidR="0096756E" w:rsidRDefault="0096756E" w:rsidP="0096756E">
      <w:pPr>
        <w:spacing w:after="0" w:line="240" w:lineRule="auto"/>
        <w:jc w:val="both"/>
        <w:rPr>
          <w:rFonts w:cs="Calibri"/>
          <w:color w:val="000000"/>
          <w:sz w:val="16"/>
          <w:szCs w:val="16"/>
          <w:lang w:eastAsia="pl-PL"/>
        </w:rPr>
      </w:pPr>
    </w:p>
    <w:p w14:paraId="158190D3" w14:textId="77777777" w:rsidR="0096756E" w:rsidRDefault="0096756E" w:rsidP="0096756E">
      <w:pPr>
        <w:spacing w:after="0" w:line="240" w:lineRule="auto"/>
        <w:jc w:val="both"/>
        <w:rPr>
          <w:rFonts w:cs="Calibri"/>
          <w:color w:val="000000"/>
          <w:sz w:val="16"/>
          <w:szCs w:val="16"/>
          <w:lang w:eastAsia="pl-PL"/>
        </w:rPr>
      </w:pPr>
    </w:p>
    <w:p w14:paraId="269DA547" w14:textId="77777777" w:rsidR="0096756E" w:rsidRDefault="0096756E" w:rsidP="0096756E">
      <w:pPr>
        <w:spacing w:after="0" w:line="240" w:lineRule="auto"/>
        <w:jc w:val="both"/>
        <w:rPr>
          <w:rFonts w:cs="Calibri"/>
          <w:color w:val="000000"/>
          <w:sz w:val="16"/>
          <w:szCs w:val="16"/>
          <w:lang w:eastAsia="pl-PL"/>
        </w:rPr>
      </w:pPr>
    </w:p>
    <w:p w14:paraId="08DA583B" w14:textId="77777777" w:rsidR="0096756E" w:rsidRDefault="0096756E" w:rsidP="0096756E">
      <w:pPr>
        <w:spacing w:after="0" w:line="240" w:lineRule="auto"/>
        <w:jc w:val="both"/>
        <w:rPr>
          <w:rFonts w:cs="Calibri"/>
          <w:color w:val="000000"/>
          <w:sz w:val="16"/>
          <w:szCs w:val="16"/>
          <w:lang w:eastAsia="pl-PL"/>
        </w:rPr>
      </w:pPr>
    </w:p>
    <w:p w14:paraId="3B779531" w14:textId="77777777" w:rsidR="0096756E" w:rsidRDefault="0096756E" w:rsidP="0096756E">
      <w:pPr>
        <w:spacing w:after="0" w:line="240" w:lineRule="auto"/>
        <w:jc w:val="both"/>
        <w:rPr>
          <w:rFonts w:cs="Calibri"/>
          <w:color w:val="000000"/>
          <w:sz w:val="16"/>
          <w:szCs w:val="16"/>
          <w:lang w:eastAsia="pl-PL"/>
        </w:rPr>
      </w:pPr>
    </w:p>
    <w:p w14:paraId="75A356C2" w14:textId="77777777" w:rsidR="0096756E" w:rsidRDefault="0096756E" w:rsidP="0096756E">
      <w:pPr>
        <w:spacing w:after="0" w:line="240" w:lineRule="auto"/>
        <w:jc w:val="both"/>
        <w:rPr>
          <w:rFonts w:cs="Calibri"/>
          <w:color w:val="000000"/>
          <w:sz w:val="16"/>
          <w:szCs w:val="16"/>
          <w:lang w:eastAsia="pl-PL"/>
        </w:rPr>
      </w:pPr>
    </w:p>
    <w:p w14:paraId="16444824" w14:textId="77777777" w:rsidR="0096756E" w:rsidRDefault="0096756E" w:rsidP="0096756E">
      <w:pPr>
        <w:spacing w:after="0" w:line="240" w:lineRule="auto"/>
        <w:jc w:val="both"/>
        <w:rPr>
          <w:rFonts w:cs="Calibri"/>
          <w:color w:val="000000"/>
          <w:sz w:val="16"/>
          <w:szCs w:val="16"/>
          <w:lang w:eastAsia="pl-PL"/>
        </w:rPr>
      </w:pPr>
    </w:p>
    <w:p w14:paraId="549043B3" w14:textId="77777777" w:rsidR="0096756E" w:rsidRDefault="0096756E" w:rsidP="0096756E">
      <w:pPr>
        <w:spacing w:after="0" w:line="240" w:lineRule="auto"/>
        <w:jc w:val="both"/>
        <w:rPr>
          <w:rFonts w:cs="Calibri"/>
          <w:color w:val="000000"/>
          <w:sz w:val="16"/>
          <w:szCs w:val="16"/>
          <w:lang w:eastAsia="pl-PL"/>
        </w:rPr>
      </w:pPr>
    </w:p>
    <w:p w14:paraId="3D8213D4" w14:textId="77777777" w:rsidR="0096756E" w:rsidRDefault="0096756E" w:rsidP="0096756E">
      <w:pPr>
        <w:spacing w:after="0" w:line="240" w:lineRule="auto"/>
        <w:jc w:val="both"/>
        <w:rPr>
          <w:rFonts w:cs="Calibri"/>
          <w:color w:val="000000"/>
          <w:sz w:val="16"/>
          <w:szCs w:val="16"/>
          <w:lang w:eastAsia="pl-PL"/>
        </w:rPr>
      </w:pPr>
    </w:p>
    <w:p w14:paraId="423F71C6" w14:textId="77777777" w:rsidR="0096756E" w:rsidRDefault="0096756E" w:rsidP="0096756E">
      <w:pPr>
        <w:spacing w:after="0" w:line="240" w:lineRule="auto"/>
        <w:jc w:val="both"/>
        <w:rPr>
          <w:rFonts w:cs="Calibri"/>
          <w:color w:val="000000"/>
          <w:sz w:val="16"/>
          <w:szCs w:val="16"/>
          <w:lang w:eastAsia="pl-PL"/>
        </w:rPr>
      </w:pPr>
    </w:p>
    <w:p w14:paraId="16FC96E5" w14:textId="77777777" w:rsidR="0096756E" w:rsidRDefault="0096756E" w:rsidP="0096756E">
      <w:pPr>
        <w:spacing w:after="0" w:line="240" w:lineRule="auto"/>
        <w:jc w:val="both"/>
        <w:rPr>
          <w:rFonts w:cs="Calibri"/>
          <w:color w:val="000000"/>
          <w:sz w:val="16"/>
          <w:szCs w:val="16"/>
          <w:lang w:eastAsia="pl-PL"/>
        </w:rPr>
      </w:pPr>
    </w:p>
    <w:p w14:paraId="73357A1F" w14:textId="77777777" w:rsidR="0096756E" w:rsidRDefault="0096756E" w:rsidP="0096756E">
      <w:pPr>
        <w:spacing w:after="0" w:line="240" w:lineRule="auto"/>
        <w:jc w:val="both"/>
        <w:rPr>
          <w:rFonts w:cs="Calibri"/>
          <w:color w:val="000000"/>
          <w:sz w:val="16"/>
          <w:szCs w:val="16"/>
          <w:lang w:eastAsia="pl-PL"/>
        </w:rPr>
      </w:pPr>
    </w:p>
    <w:p w14:paraId="659AFA89" w14:textId="77777777" w:rsidR="0096756E" w:rsidRDefault="0096756E" w:rsidP="0096756E">
      <w:pPr>
        <w:spacing w:after="0" w:line="240" w:lineRule="auto"/>
        <w:jc w:val="both"/>
        <w:rPr>
          <w:rFonts w:cs="Calibri"/>
          <w:color w:val="000000"/>
          <w:sz w:val="16"/>
          <w:szCs w:val="16"/>
          <w:lang w:eastAsia="pl-PL"/>
        </w:rPr>
      </w:pPr>
    </w:p>
    <w:p w14:paraId="058A3C9B" w14:textId="77777777" w:rsidR="0096756E" w:rsidRDefault="0096756E" w:rsidP="0096756E">
      <w:pPr>
        <w:spacing w:after="0" w:line="240" w:lineRule="auto"/>
        <w:jc w:val="both"/>
        <w:rPr>
          <w:rFonts w:cs="Calibri"/>
          <w:color w:val="000000"/>
          <w:sz w:val="16"/>
          <w:szCs w:val="16"/>
          <w:lang w:eastAsia="pl-PL"/>
        </w:rPr>
      </w:pPr>
    </w:p>
    <w:p w14:paraId="2343A9D4" w14:textId="77777777" w:rsidR="0096756E" w:rsidRDefault="0096756E" w:rsidP="0096756E">
      <w:pPr>
        <w:spacing w:after="0" w:line="240" w:lineRule="auto"/>
        <w:jc w:val="both"/>
        <w:rPr>
          <w:rFonts w:cs="Calibri"/>
          <w:color w:val="000000"/>
          <w:sz w:val="16"/>
          <w:szCs w:val="16"/>
          <w:lang w:eastAsia="pl-PL"/>
        </w:rPr>
      </w:pPr>
    </w:p>
    <w:p w14:paraId="75D6E13C" w14:textId="77777777" w:rsidR="0096756E" w:rsidRDefault="0096756E" w:rsidP="0096756E">
      <w:pPr>
        <w:spacing w:after="0" w:line="240" w:lineRule="auto"/>
        <w:jc w:val="both"/>
        <w:rPr>
          <w:rFonts w:cs="Calibri"/>
          <w:color w:val="000000"/>
          <w:sz w:val="16"/>
          <w:szCs w:val="16"/>
          <w:lang w:eastAsia="pl-PL"/>
        </w:rPr>
      </w:pPr>
    </w:p>
    <w:p w14:paraId="4F8BB5FA" w14:textId="77777777" w:rsidR="0096756E" w:rsidRDefault="0096756E" w:rsidP="0096756E">
      <w:pPr>
        <w:spacing w:after="0" w:line="240" w:lineRule="auto"/>
        <w:jc w:val="both"/>
        <w:rPr>
          <w:rFonts w:cs="Calibri"/>
          <w:color w:val="000000"/>
          <w:sz w:val="16"/>
          <w:szCs w:val="16"/>
          <w:lang w:eastAsia="pl-PL"/>
        </w:rPr>
      </w:pPr>
    </w:p>
    <w:p w14:paraId="3DD12956" w14:textId="77777777" w:rsidR="0096756E" w:rsidRDefault="0096756E" w:rsidP="0096756E">
      <w:pPr>
        <w:spacing w:after="0" w:line="240" w:lineRule="auto"/>
        <w:jc w:val="both"/>
        <w:rPr>
          <w:rFonts w:cs="Calibri"/>
          <w:color w:val="000000"/>
          <w:sz w:val="16"/>
          <w:szCs w:val="16"/>
          <w:lang w:eastAsia="pl-PL"/>
        </w:rPr>
      </w:pPr>
    </w:p>
    <w:p w14:paraId="1C2BA934" w14:textId="77777777" w:rsidR="0096756E" w:rsidRDefault="0096756E" w:rsidP="0096756E">
      <w:pPr>
        <w:spacing w:after="0" w:line="240" w:lineRule="auto"/>
        <w:jc w:val="both"/>
        <w:rPr>
          <w:rFonts w:cs="Calibri"/>
          <w:color w:val="000000"/>
          <w:sz w:val="16"/>
          <w:szCs w:val="16"/>
          <w:lang w:eastAsia="pl-PL"/>
        </w:rPr>
      </w:pPr>
    </w:p>
    <w:p w14:paraId="5206E504" w14:textId="77777777" w:rsidR="0096756E" w:rsidRDefault="0096756E" w:rsidP="0096756E">
      <w:pPr>
        <w:spacing w:after="0" w:line="240" w:lineRule="auto"/>
        <w:jc w:val="both"/>
        <w:rPr>
          <w:rFonts w:cs="Calibri"/>
          <w:color w:val="000000"/>
          <w:sz w:val="16"/>
          <w:szCs w:val="16"/>
          <w:lang w:eastAsia="pl-PL"/>
        </w:rPr>
      </w:pPr>
    </w:p>
    <w:p w14:paraId="6D8C9BF9" w14:textId="77777777" w:rsidR="0096756E" w:rsidRDefault="0096756E" w:rsidP="0096756E">
      <w:pPr>
        <w:spacing w:after="0" w:line="240" w:lineRule="auto"/>
        <w:jc w:val="both"/>
        <w:rPr>
          <w:rFonts w:cs="Calibri"/>
          <w:color w:val="000000"/>
          <w:sz w:val="16"/>
          <w:szCs w:val="16"/>
          <w:lang w:eastAsia="pl-PL"/>
        </w:rPr>
      </w:pPr>
    </w:p>
    <w:p w14:paraId="46489146" w14:textId="77777777" w:rsidR="0096756E" w:rsidRDefault="0096756E" w:rsidP="0096756E">
      <w:pPr>
        <w:spacing w:after="0" w:line="240" w:lineRule="auto"/>
        <w:jc w:val="both"/>
        <w:rPr>
          <w:rFonts w:cs="Calibri"/>
          <w:color w:val="000000"/>
          <w:sz w:val="16"/>
          <w:szCs w:val="16"/>
          <w:lang w:eastAsia="pl-PL"/>
        </w:rPr>
      </w:pPr>
    </w:p>
    <w:p w14:paraId="68FA00F8" w14:textId="77777777" w:rsidR="0096756E" w:rsidRDefault="0096756E" w:rsidP="0096756E">
      <w:pPr>
        <w:spacing w:after="0" w:line="240" w:lineRule="auto"/>
        <w:jc w:val="both"/>
        <w:rPr>
          <w:rFonts w:cs="Calibri"/>
          <w:color w:val="000000"/>
          <w:sz w:val="16"/>
          <w:szCs w:val="16"/>
          <w:lang w:eastAsia="pl-PL"/>
        </w:rPr>
      </w:pPr>
    </w:p>
    <w:p w14:paraId="5A04226D" w14:textId="77777777" w:rsidR="0096756E" w:rsidRDefault="0096756E" w:rsidP="0096756E">
      <w:pPr>
        <w:spacing w:after="0" w:line="240" w:lineRule="auto"/>
        <w:jc w:val="both"/>
        <w:rPr>
          <w:rFonts w:cs="Calibri"/>
          <w:color w:val="000000"/>
          <w:sz w:val="16"/>
          <w:szCs w:val="16"/>
          <w:lang w:eastAsia="pl-PL"/>
        </w:rPr>
      </w:pPr>
    </w:p>
    <w:p w14:paraId="6BA9A4DC" w14:textId="77777777" w:rsidR="0096756E" w:rsidRDefault="0096756E" w:rsidP="0096756E">
      <w:pPr>
        <w:spacing w:after="0" w:line="240" w:lineRule="auto"/>
        <w:jc w:val="both"/>
        <w:rPr>
          <w:rFonts w:cs="Calibri"/>
          <w:color w:val="000000"/>
          <w:sz w:val="16"/>
          <w:szCs w:val="16"/>
          <w:lang w:eastAsia="pl-PL"/>
        </w:rPr>
      </w:pPr>
    </w:p>
    <w:p w14:paraId="66267006" w14:textId="77777777" w:rsidR="0096756E" w:rsidRDefault="0096756E" w:rsidP="0096756E">
      <w:pPr>
        <w:spacing w:after="0" w:line="240" w:lineRule="auto"/>
        <w:jc w:val="both"/>
        <w:rPr>
          <w:rFonts w:cs="Calibri"/>
          <w:color w:val="000000"/>
          <w:sz w:val="16"/>
          <w:szCs w:val="16"/>
          <w:lang w:eastAsia="pl-PL"/>
        </w:rPr>
      </w:pPr>
    </w:p>
    <w:p w14:paraId="6BA489CB" w14:textId="77777777" w:rsidR="0096756E" w:rsidRDefault="0096756E" w:rsidP="0096756E">
      <w:pPr>
        <w:spacing w:after="0" w:line="240" w:lineRule="auto"/>
        <w:jc w:val="both"/>
        <w:rPr>
          <w:rFonts w:cs="Calibri"/>
          <w:color w:val="000000"/>
          <w:sz w:val="16"/>
          <w:szCs w:val="16"/>
          <w:lang w:eastAsia="pl-PL"/>
        </w:rPr>
      </w:pPr>
    </w:p>
    <w:p w14:paraId="22471501" w14:textId="77777777" w:rsidR="0096756E" w:rsidRDefault="0096756E" w:rsidP="0096756E">
      <w:pPr>
        <w:spacing w:after="0" w:line="240" w:lineRule="auto"/>
        <w:jc w:val="both"/>
        <w:rPr>
          <w:rFonts w:cs="Calibri"/>
          <w:color w:val="000000"/>
          <w:sz w:val="16"/>
          <w:szCs w:val="16"/>
          <w:lang w:eastAsia="pl-PL"/>
        </w:rPr>
      </w:pPr>
    </w:p>
    <w:p w14:paraId="1BFD7C57" w14:textId="77777777" w:rsidR="0096756E" w:rsidRDefault="0096756E" w:rsidP="0096756E">
      <w:pPr>
        <w:spacing w:after="0" w:line="240" w:lineRule="auto"/>
        <w:jc w:val="both"/>
        <w:rPr>
          <w:rFonts w:cs="Calibri"/>
          <w:color w:val="000000"/>
          <w:sz w:val="16"/>
          <w:szCs w:val="16"/>
          <w:lang w:eastAsia="pl-PL"/>
        </w:rPr>
      </w:pPr>
    </w:p>
    <w:p w14:paraId="6697D930" w14:textId="77777777" w:rsidR="0096756E" w:rsidRDefault="0096756E" w:rsidP="0096756E">
      <w:pPr>
        <w:spacing w:after="0" w:line="240" w:lineRule="auto"/>
        <w:jc w:val="both"/>
        <w:rPr>
          <w:rFonts w:cs="Calibri"/>
          <w:color w:val="000000"/>
          <w:sz w:val="16"/>
          <w:szCs w:val="16"/>
          <w:lang w:eastAsia="pl-PL"/>
        </w:rPr>
      </w:pPr>
    </w:p>
    <w:p w14:paraId="6A74007E" w14:textId="77777777" w:rsidR="0096756E" w:rsidRDefault="0096756E" w:rsidP="0096756E">
      <w:pPr>
        <w:spacing w:after="0" w:line="240" w:lineRule="auto"/>
        <w:jc w:val="both"/>
        <w:rPr>
          <w:rFonts w:cs="Calibri"/>
          <w:color w:val="000000"/>
          <w:sz w:val="16"/>
          <w:szCs w:val="16"/>
          <w:lang w:eastAsia="pl-PL"/>
        </w:rPr>
      </w:pPr>
    </w:p>
    <w:p w14:paraId="7F43DDDA" w14:textId="77777777" w:rsidR="0096756E" w:rsidRDefault="0096756E" w:rsidP="0096756E">
      <w:pPr>
        <w:spacing w:after="0" w:line="240" w:lineRule="auto"/>
        <w:jc w:val="both"/>
        <w:rPr>
          <w:rFonts w:cs="Calibri"/>
          <w:color w:val="000000"/>
          <w:sz w:val="16"/>
          <w:szCs w:val="16"/>
          <w:lang w:eastAsia="pl-PL"/>
        </w:rPr>
      </w:pPr>
    </w:p>
    <w:p w14:paraId="69A2EC9A" w14:textId="77777777" w:rsidR="0096756E" w:rsidRPr="0096756E" w:rsidRDefault="0096756E" w:rsidP="0096756E">
      <w:pPr>
        <w:autoSpaceDE w:val="0"/>
        <w:autoSpaceDN w:val="0"/>
        <w:adjustRightInd w:val="0"/>
        <w:spacing w:after="0" w:line="240" w:lineRule="auto"/>
        <w:rPr>
          <w:rFonts w:cs="Calibri"/>
          <w:color w:val="000000"/>
          <w:sz w:val="24"/>
          <w:szCs w:val="24"/>
          <w:lang w:eastAsia="pl-PL"/>
        </w:rPr>
      </w:pPr>
    </w:p>
    <w:p w14:paraId="2A5BCC41" w14:textId="77777777" w:rsidR="004360E8" w:rsidRPr="004360E8" w:rsidRDefault="00AF4004" w:rsidP="004360E8">
      <w:pPr>
        <w:autoSpaceDE w:val="0"/>
        <w:autoSpaceDN w:val="0"/>
        <w:adjustRightInd w:val="0"/>
        <w:spacing w:after="0" w:line="240" w:lineRule="auto"/>
        <w:ind w:right="141"/>
        <w:jc w:val="both"/>
        <w:rPr>
          <w:rFonts w:cs="Calibri"/>
          <w:bCs/>
          <w:sz w:val="16"/>
          <w:szCs w:val="16"/>
        </w:rPr>
      </w:pPr>
      <w:r>
        <w:rPr>
          <w:rFonts w:cs="Calibri"/>
          <w:b/>
          <w:bCs/>
          <w:sz w:val="24"/>
          <w:szCs w:val="24"/>
        </w:rPr>
        <w:t>VIII</w:t>
      </w:r>
      <w:r w:rsidR="004360E8">
        <w:rPr>
          <w:rFonts w:cs="Calibri"/>
          <w:b/>
          <w:bCs/>
          <w:sz w:val="24"/>
          <w:szCs w:val="24"/>
        </w:rPr>
        <w:t xml:space="preserve">. </w:t>
      </w:r>
      <w:r w:rsidR="004360E8" w:rsidRPr="00C97E6F">
        <w:rPr>
          <w:rFonts w:cs="Calibri"/>
          <w:b/>
          <w:bCs/>
          <w:sz w:val="24"/>
          <w:szCs w:val="24"/>
        </w:rPr>
        <w:t>DEFINICJE</w:t>
      </w:r>
    </w:p>
    <w:p w14:paraId="1EB79A34" w14:textId="77777777"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04A38666"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1067B1CD"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751CC888"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6C45F90C"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53703413"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28A9A57"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6A4FC27C"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10E508CF"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3D8FA70B"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4B083387"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 xml:space="preserve">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w:t>
      </w:r>
      <w:r w:rsidRPr="00A76E41">
        <w:rPr>
          <w:rFonts w:cs="Calibri"/>
          <w:sz w:val="18"/>
          <w:szCs w:val="18"/>
          <w:lang w:eastAsia="pl-PL"/>
        </w:rPr>
        <w:lastRenderedPageBreak/>
        <w:t>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14AD966A" w14:textId="77777777"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62702836"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03C3994E" w14:textId="77777777"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DCF837"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152B1646"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31022911" w14:textId="77777777"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3AEE2D0B" w14:textId="77777777"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5E42DDDB"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4645F2C0"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047E8193"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43DA55F"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4BFDCD22"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62B35DDA"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6245F7F"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0C7042D0"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9BFD777"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5FB9C9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7561A8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2) poświęca czas na prowadzenie działalności gospodarczej, praktyki zawodowej czy gospodarstwa rolnego, nawet jeżeli nie zrealizowano żadnej sprzedaży lub usług i nic nie wyprodukowano (np.: rolnik wykonujący prace w celu utrzymania </w:t>
      </w:r>
      <w:r w:rsidRPr="00D43957">
        <w:rPr>
          <w:rFonts w:ascii="Calibri" w:hAnsi="Calibri"/>
          <w:color w:val="auto"/>
          <w:sz w:val="18"/>
          <w:szCs w:val="18"/>
        </w:rPr>
        <w:lastRenderedPageBreak/>
        <w:t>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3E77B48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1155DB31" w14:textId="77777777" w:rsidR="004360E8" w:rsidRDefault="004360E8" w:rsidP="004360E8">
      <w:pPr>
        <w:pStyle w:val="Default"/>
        <w:ind w:left="142"/>
        <w:jc w:val="both"/>
        <w:rPr>
          <w:rFonts w:ascii="Calibri" w:hAnsi="Calibri"/>
          <w:color w:val="auto"/>
          <w:sz w:val="18"/>
          <w:szCs w:val="18"/>
        </w:rPr>
      </w:pPr>
    </w:p>
    <w:p w14:paraId="25C69E1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14:paraId="4FAC00DE"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14AA320C"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604EB15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45F5BB7B"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7F2640F6"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7997110E"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3376314F" w14:textId="77777777"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584E7AD7" w14:textId="77777777"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55CB6D76"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78331C29"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5BCC37FF"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448D0914"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14:paraId="71A21D21"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14:paraId="73446529"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14:paraId="21E9BE92"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14:paraId="1F40B770"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14:paraId="10CA19B5" w14:textId="77777777"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lastRenderedPageBreak/>
        <w:t>Kategoria obejmuje aktualną sytuację Uczestnika lub - w przypadku braku informacji - sytuację z roku poprzedzającego moment rozpoczęcia udziału w Projekcie.</w:t>
      </w:r>
    </w:p>
    <w:p w14:paraId="3448FC50" w14:textId="77777777" w:rsidR="004360E8" w:rsidRPr="00534857" w:rsidRDefault="004360E8" w:rsidP="004360E8">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6F044E72" w14:textId="77777777" w:rsidR="00EE24EE" w:rsidRDefault="00EE24EE" w:rsidP="004360E8">
      <w:pPr>
        <w:tabs>
          <w:tab w:val="num" w:pos="0"/>
          <w:tab w:val="left" w:pos="284"/>
        </w:tabs>
        <w:jc w:val="both"/>
        <w:rPr>
          <w:rFonts w:cs="Tahoma"/>
          <w:b/>
          <w:color w:val="FF0000"/>
          <w:sz w:val="16"/>
          <w:szCs w:val="16"/>
        </w:rPr>
      </w:pPr>
    </w:p>
    <w:sectPr w:rsidR="00EE24EE" w:rsidSect="003D172B">
      <w:headerReference w:type="even" r:id="rId10"/>
      <w:headerReference w:type="default" r:id="rId11"/>
      <w:headerReference w:type="first" r:id="rId12"/>
      <w:footerReference w:type="first" r:id="rId13"/>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87A6" w14:textId="77777777" w:rsidR="00AA5E4B" w:rsidRDefault="00AA5E4B" w:rsidP="00F64A0E">
      <w:pPr>
        <w:spacing w:after="0" w:line="240" w:lineRule="auto"/>
      </w:pPr>
      <w:r>
        <w:separator/>
      </w:r>
    </w:p>
  </w:endnote>
  <w:endnote w:type="continuationSeparator" w:id="0">
    <w:p w14:paraId="27BC56C8" w14:textId="77777777" w:rsidR="00AA5E4B" w:rsidRDefault="00AA5E4B"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C088" w14:textId="77777777" w:rsidR="004002DD" w:rsidRDefault="004002DD">
    <w:pPr>
      <w:pStyle w:val="Stopka"/>
    </w:pPr>
    <w:r>
      <w:rPr>
        <w:noProof/>
        <w:lang w:eastAsia="pl-PL"/>
      </w:rPr>
      <mc:AlternateContent>
        <mc:Choice Requires="wps">
          <w:drawing>
            <wp:anchor distT="0" distB="0" distL="114300" distR="114300" simplePos="0" relativeHeight="251656192" behindDoc="1" locked="0" layoutInCell="1" allowOverlap="1" wp14:anchorId="15089297" wp14:editId="04EC5D23">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C4AF3"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" filled="f" stroked="f" strokeweight="2pt">
              <v:path arrowok="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8D39" w14:textId="77777777" w:rsidR="00AA5E4B" w:rsidRDefault="00AA5E4B" w:rsidP="00F64A0E">
      <w:pPr>
        <w:spacing w:after="0" w:line="240" w:lineRule="auto"/>
      </w:pPr>
      <w:r>
        <w:separator/>
      </w:r>
    </w:p>
  </w:footnote>
  <w:footnote w:type="continuationSeparator" w:id="0">
    <w:p w14:paraId="2E41B03B" w14:textId="77777777" w:rsidR="00AA5E4B" w:rsidRDefault="00AA5E4B" w:rsidP="00F64A0E">
      <w:pPr>
        <w:spacing w:after="0" w:line="240" w:lineRule="auto"/>
      </w:pPr>
      <w:r>
        <w:continuationSeparator/>
      </w:r>
    </w:p>
  </w:footnote>
  <w:footnote w:id="1">
    <w:p w14:paraId="7ABDB69E" w14:textId="77777777" w:rsidR="004002DD" w:rsidRPr="00DA6E69" w:rsidRDefault="004002DD"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5B13C05C" w14:textId="77777777" w:rsidR="004002DD" w:rsidRPr="00DA6E69" w:rsidRDefault="004002DD"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1FC77818" w14:textId="77777777" w:rsidR="004002DD" w:rsidRPr="00DA6E69" w:rsidRDefault="004002DD" w:rsidP="00661691">
      <w:pPr>
        <w:pStyle w:val="Tekstprzypisudolnego"/>
        <w:jc w:val="both"/>
        <w:rPr>
          <w:sz w:val="16"/>
          <w:szCs w:val="16"/>
        </w:rPr>
      </w:pPr>
    </w:p>
  </w:footnote>
  <w:footnote w:id="2">
    <w:p w14:paraId="4256EF0F" w14:textId="77777777" w:rsidR="00993C83" w:rsidRDefault="004002DD"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1C1DF116" w14:textId="77777777" w:rsidR="004002DD" w:rsidRPr="00993C83" w:rsidRDefault="004002DD"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66AD" w14:textId="77777777" w:rsidR="004002DD" w:rsidRDefault="004002DD">
    <w:pPr>
      <w:pStyle w:val="Nagwek"/>
    </w:pPr>
    <w:r>
      <w:rPr>
        <w:noProof/>
        <w:lang w:eastAsia="pl-PL"/>
      </w:rPr>
      <w:drawing>
        <wp:anchor distT="0" distB="0" distL="114300" distR="114300" simplePos="0" relativeHeight="251657216" behindDoc="1" locked="0" layoutInCell="0" allowOverlap="1" wp14:anchorId="1FF98898" wp14:editId="42F9E817">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127D" w14:textId="77777777" w:rsidR="004002DD" w:rsidRDefault="004002DD">
    <w:pPr>
      <w:pStyle w:val="Nagwek"/>
    </w:pPr>
    <w:r>
      <w:rPr>
        <w:noProof/>
        <w:lang w:eastAsia="pl-PL"/>
      </w:rPr>
      <w:drawing>
        <wp:anchor distT="0" distB="0" distL="114300" distR="114300" simplePos="0" relativeHeight="251658240" behindDoc="1" locked="0" layoutInCell="0" allowOverlap="1" wp14:anchorId="08498F07" wp14:editId="0900BCC3">
          <wp:simplePos x="0" y="0"/>
          <wp:positionH relativeFrom="page">
            <wp:align>left</wp:align>
          </wp:positionH>
          <wp:positionV relativeFrom="margin">
            <wp:posOffset>-887095</wp:posOffset>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7C45" w14:textId="77777777" w:rsidR="004002DD" w:rsidRDefault="00AA5E4B">
    <w:pPr>
      <w:pStyle w:val="Nagwek"/>
    </w:pPr>
    <w:r>
      <w:rPr>
        <w:noProof/>
      </w:rPr>
      <w:pict w14:anchorId="7C564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53"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15:restartNumberingAfterBreak="0">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1E54AFD"/>
    <w:multiLevelType w:val="hybridMultilevel"/>
    <w:tmpl w:val="BB6210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15:restartNumberingAfterBreak="0">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15:restartNumberingAfterBreak="0">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23"/>
  </w:num>
  <w:num w:numId="9">
    <w:abstractNumId w:val="17"/>
  </w:num>
  <w:num w:numId="10">
    <w:abstractNumId w:val="30"/>
  </w:num>
  <w:num w:numId="11">
    <w:abstractNumId w:val="2"/>
  </w:num>
  <w:num w:numId="12">
    <w:abstractNumId w:val="18"/>
  </w:num>
  <w:num w:numId="13">
    <w:abstractNumId w:val="3"/>
  </w:num>
  <w:num w:numId="14">
    <w:abstractNumId w:val="21"/>
  </w:num>
  <w:num w:numId="15">
    <w:abstractNumId w:val="0"/>
  </w:num>
  <w:num w:numId="16">
    <w:abstractNumId w:val="12"/>
  </w:num>
  <w:num w:numId="17">
    <w:abstractNumId w:val="1"/>
  </w:num>
  <w:num w:numId="18">
    <w:abstractNumId w:val="6"/>
  </w:num>
  <w:num w:numId="19">
    <w:abstractNumId w:val="8"/>
  </w:num>
  <w:num w:numId="20">
    <w:abstractNumId w:val="19"/>
  </w:num>
  <w:num w:numId="21">
    <w:abstractNumId w:val="24"/>
  </w:num>
  <w:num w:numId="22">
    <w:abstractNumId w:val="22"/>
  </w:num>
  <w:num w:numId="23">
    <w:abstractNumId w:val="16"/>
  </w:num>
  <w:num w:numId="24">
    <w:abstractNumId w:val="11"/>
  </w:num>
  <w:num w:numId="25">
    <w:abstractNumId w:val="29"/>
  </w:num>
  <w:num w:numId="26">
    <w:abstractNumId w:val="20"/>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02"/>
    <w:rsid w:val="00047C91"/>
    <w:rsid w:val="0005132E"/>
    <w:rsid w:val="000533C1"/>
    <w:rsid w:val="000544F3"/>
    <w:rsid w:val="00071EAE"/>
    <w:rsid w:val="000762E4"/>
    <w:rsid w:val="000818BF"/>
    <w:rsid w:val="00090789"/>
    <w:rsid w:val="000B0ECE"/>
    <w:rsid w:val="000D6CF9"/>
    <w:rsid w:val="00122CB6"/>
    <w:rsid w:val="00126EC8"/>
    <w:rsid w:val="00135C0F"/>
    <w:rsid w:val="00147C1B"/>
    <w:rsid w:val="0019334A"/>
    <w:rsid w:val="001E0016"/>
    <w:rsid w:val="001F5102"/>
    <w:rsid w:val="002040F6"/>
    <w:rsid w:val="00233075"/>
    <w:rsid w:val="002475FA"/>
    <w:rsid w:val="0026247E"/>
    <w:rsid w:val="002A7E77"/>
    <w:rsid w:val="002B7EEE"/>
    <w:rsid w:val="002D731B"/>
    <w:rsid w:val="002F765C"/>
    <w:rsid w:val="00301733"/>
    <w:rsid w:val="00315F52"/>
    <w:rsid w:val="0032070F"/>
    <w:rsid w:val="00322B6F"/>
    <w:rsid w:val="0032441F"/>
    <w:rsid w:val="00327941"/>
    <w:rsid w:val="00327A1D"/>
    <w:rsid w:val="003405B6"/>
    <w:rsid w:val="00342C1A"/>
    <w:rsid w:val="00397947"/>
    <w:rsid w:val="003B1A1E"/>
    <w:rsid w:val="003B4BC9"/>
    <w:rsid w:val="003C335D"/>
    <w:rsid w:val="003D172B"/>
    <w:rsid w:val="004002DD"/>
    <w:rsid w:val="0040205D"/>
    <w:rsid w:val="0040383F"/>
    <w:rsid w:val="00414E53"/>
    <w:rsid w:val="00415D96"/>
    <w:rsid w:val="004360E8"/>
    <w:rsid w:val="00447F29"/>
    <w:rsid w:val="00481A28"/>
    <w:rsid w:val="004B1A18"/>
    <w:rsid w:val="004D4097"/>
    <w:rsid w:val="004E35C7"/>
    <w:rsid w:val="004E7289"/>
    <w:rsid w:val="004F3865"/>
    <w:rsid w:val="00500892"/>
    <w:rsid w:val="00515A05"/>
    <w:rsid w:val="00516526"/>
    <w:rsid w:val="005227CA"/>
    <w:rsid w:val="00523931"/>
    <w:rsid w:val="00537142"/>
    <w:rsid w:val="00560385"/>
    <w:rsid w:val="00575A41"/>
    <w:rsid w:val="005907C3"/>
    <w:rsid w:val="005A0A45"/>
    <w:rsid w:val="005A569D"/>
    <w:rsid w:val="005C1355"/>
    <w:rsid w:val="005C33B0"/>
    <w:rsid w:val="006276ED"/>
    <w:rsid w:val="0064221B"/>
    <w:rsid w:val="00644F4A"/>
    <w:rsid w:val="0065437E"/>
    <w:rsid w:val="00661691"/>
    <w:rsid w:val="0066523A"/>
    <w:rsid w:val="00666DB7"/>
    <w:rsid w:val="00674D10"/>
    <w:rsid w:val="00682AB3"/>
    <w:rsid w:val="00691BF3"/>
    <w:rsid w:val="006A4696"/>
    <w:rsid w:val="006B67C2"/>
    <w:rsid w:val="006C5C3B"/>
    <w:rsid w:val="006D2FA7"/>
    <w:rsid w:val="00705FAC"/>
    <w:rsid w:val="007105EA"/>
    <w:rsid w:val="00716D87"/>
    <w:rsid w:val="00720499"/>
    <w:rsid w:val="00726B46"/>
    <w:rsid w:val="00762CE0"/>
    <w:rsid w:val="00767746"/>
    <w:rsid w:val="007709D8"/>
    <w:rsid w:val="007A04C2"/>
    <w:rsid w:val="007A7521"/>
    <w:rsid w:val="007D156D"/>
    <w:rsid w:val="007E2792"/>
    <w:rsid w:val="007E3AC7"/>
    <w:rsid w:val="007E6E01"/>
    <w:rsid w:val="00813711"/>
    <w:rsid w:val="00820E8B"/>
    <w:rsid w:val="0082696A"/>
    <w:rsid w:val="008339C2"/>
    <w:rsid w:val="00882D78"/>
    <w:rsid w:val="0089615F"/>
    <w:rsid w:val="008C5475"/>
    <w:rsid w:val="008D696D"/>
    <w:rsid w:val="008F3219"/>
    <w:rsid w:val="008F432E"/>
    <w:rsid w:val="008F4C59"/>
    <w:rsid w:val="00901524"/>
    <w:rsid w:val="00930A88"/>
    <w:rsid w:val="00936829"/>
    <w:rsid w:val="00962F11"/>
    <w:rsid w:val="0096756E"/>
    <w:rsid w:val="00993C83"/>
    <w:rsid w:val="00996119"/>
    <w:rsid w:val="009A3BD8"/>
    <w:rsid w:val="009C102E"/>
    <w:rsid w:val="009C2B8C"/>
    <w:rsid w:val="009D4143"/>
    <w:rsid w:val="009E23D7"/>
    <w:rsid w:val="009E639D"/>
    <w:rsid w:val="00A02DD2"/>
    <w:rsid w:val="00A05F66"/>
    <w:rsid w:val="00A66896"/>
    <w:rsid w:val="00A669E4"/>
    <w:rsid w:val="00A70833"/>
    <w:rsid w:val="00A8244F"/>
    <w:rsid w:val="00A8312B"/>
    <w:rsid w:val="00AA43C4"/>
    <w:rsid w:val="00AA5E4B"/>
    <w:rsid w:val="00AB260A"/>
    <w:rsid w:val="00AF3417"/>
    <w:rsid w:val="00AF4004"/>
    <w:rsid w:val="00B2487A"/>
    <w:rsid w:val="00B3771A"/>
    <w:rsid w:val="00B5080A"/>
    <w:rsid w:val="00B527FB"/>
    <w:rsid w:val="00B71A92"/>
    <w:rsid w:val="00BA1DC1"/>
    <w:rsid w:val="00BB54D3"/>
    <w:rsid w:val="00BB7D50"/>
    <w:rsid w:val="00BC304B"/>
    <w:rsid w:val="00BC598F"/>
    <w:rsid w:val="00BD3F56"/>
    <w:rsid w:val="00BE4D79"/>
    <w:rsid w:val="00BE7B5A"/>
    <w:rsid w:val="00C00D7E"/>
    <w:rsid w:val="00C0130F"/>
    <w:rsid w:val="00C15D87"/>
    <w:rsid w:val="00C20B35"/>
    <w:rsid w:val="00C56AAA"/>
    <w:rsid w:val="00C572C4"/>
    <w:rsid w:val="00CB1A77"/>
    <w:rsid w:val="00CC2A94"/>
    <w:rsid w:val="00CD50CC"/>
    <w:rsid w:val="00CE1DDA"/>
    <w:rsid w:val="00CE3692"/>
    <w:rsid w:val="00CE71E5"/>
    <w:rsid w:val="00CF1410"/>
    <w:rsid w:val="00CF5912"/>
    <w:rsid w:val="00CF6E2D"/>
    <w:rsid w:val="00D54370"/>
    <w:rsid w:val="00D6667C"/>
    <w:rsid w:val="00D71630"/>
    <w:rsid w:val="00D7335B"/>
    <w:rsid w:val="00D82BE5"/>
    <w:rsid w:val="00D8430A"/>
    <w:rsid w:val="00D94679"/>
    <w:rsid w:val="00DB33A3"/>
    <w:rsid w:val="00DB67A2"/>
    <w:rsid w:val="00DB7E51"/>
    <w:rsid w:val="00DC6AA3"/>
    <w:rsid w:val="00DE2D8A"/>
    <w:rsid w:val="00DE37BC"/>
    <w:rsid w:val="00DF0D14"/>
    <w:rsid w:val="00DF4E53"/>
    <w:rsid w:val="00E10553"/>
    <w:rsid w:val="00E26E25"/>
    <w:rsid w:val="00E35100"/>
    <w:rsid w:val="00E46D19"/>
    <w:rsid w:val="00E543CB"/>
    <w:rsid w:val="00E57D98"/>
    <w:rsid w:val="00E72154"/>
    <w:rsid w:val="00E86711"/>
    <w:rsid w:val="00E916E2"/>
    <w:rsid w:val="00EC2197"/>
    <w:rsid w:val="00EE24EE"/>
    <w:rsid w:val="00EE7A52"/>
    <w:rsid w:val="00EF6B76"/>
    <w:rsid w:val="00F00BBD"/>
    <w:rsid w:val="00F02721"/>
    <w:rsid w:val="00F31A37"/>
    <w:rsid w:val="00F436D3"/>
    <w:rsid w:val="00F64A0E"/>
    <w:rsid w:val="00F84002"/>
    <w:rsid w:val="00F95B8C"/>
    <w:rsid w:val="00FA0C85"/>
    <w:rsid w:val="00FA128E"/>
    <w:rsid w:val="00FA595A"/>
    <w:rsid w:val="00FB0438"/>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B606"/>
  <w15:docId w15:val="{D5440B5D-DA76-414F-8CAF-528BC7CE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styleId="Pogrubienie">
    <w:name w:val="Strong"/>
    <w:basedOn w:val="Domylnaczcionkaakapitu"/>
    <w:uiPriority w:val="22"/>
    <w:qFormat/>
    <w:rsid w:val="00B52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oldzielniarownos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4967-339B-4970-A1B5-FB642039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4566</Words>
  <Characters>27401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mkucinska</dc:creator>
  <cp:lastModifiedBy>Jacek Misina</cp:lastModifiedBy>
  <cp:revision>4</cp:revision>
  <cp:lastPrinted>2021-02-02T09:07:00Z</cp:lastPrinted>
  <dcterms:created xsi:type="dcterms:W3CDTF">2021-12-21T08:33:00Z</dcterms:created>
  <dcterms:modified xsi:type="dcterms:W3CDTF">2022-03-02T10:32:00Z</dcterms:modified>
</cp:coreProperties>
</file>