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D4BF" w14:textId="77777777" w:rsidR="000533C1" w:rsidRDefault="000533C1" w:rsidP="001F5102">
      <w:pPr>
        <w:spacing w:after="0" w:line="240" w:lineRule="auto"/>
        <w:ind w:left="4956"/>
        <w:rPr>
          <w:rFonts w:ascii="Tahoma" w:hAnsi="Tahoma" w:cs="Tahoma"/>
          <w:b/>
        </w:rPr>
      </w:pPr>
    </w:p>
    <w:p w14:paraId="348D7DE7" w14:textId="77777777" w:rsidR="00D8430A" w:rsidRDefault="00D8430A" w:rsidP="00A669E4">
      <w:pPr>
        <w:spacing w:after="0" w:line="240" w:lineRule="auto"/>
        <w:rPr>
          <w:rFonts w:ascii="Tahoma" w:hAnsi="Tahoma" w:cs="Tahoma"/>
          <w:b/>
        </w:rPr>
      </w:pPr>
    </w:p>
    <w:p w14:paraId="3323CA94" w14:textId="77777777" w:rsidR="00500892" w:rsidRDefault="00523931" w:rsidP="00500892">
      <w:pPr>
        <w:spacing w:after="0" w:line="240" w:lineRule="auto"/>
        <w:jc w:val="both"/>
        <w:rPr>
          <w:rFonts w:ascii="Tahoma" w:hAnsi="Tahoma" w:cs="Tahoma"/>
        </w:rPr>
      </w:pPr>
      <w:r>
        <w:rPr>
          <w:rFonts w:ascii="Tahoma" w:hAnsi="Tahoma" w:cs="Tahoma"/>
        </w:rPr>
        <w:t>Formularz zgłoszeniowy</w:t>
      </w:r>
      <w:r w:rsidR="00500892" w:rsidRPr="00500892">
        <w:rPr>
          <w:rFonts w:ascii="Tahoma" w:hAnsi="Tahoma" w:cs="Tahoma"/>
        </w:rPr>
        <w:t xml:space="preserve"> do udziału w modułach szkoleniowych/</w:t>
      </w:r>
      <w:r w:rsidR="00DB33A3">
        <w:rPr>
          <w:rFonts w:ascii="Tahoma" w:hAnsi="Tahoma" w:cs="Tahoma"/>
        </w:rPr>
        <w:t>doradztwie</w:t>
      </w:r>
      <w:r w:rsidR="00D8430A">
        <w:rPr>
          <w:rFonts w:ascii="Tahoma" w:hAnsi="Tahoma" w:cs="Tahoma"/>
        </w:rPr>
        <w:t xml:space="preserve"> </w:t>
      </w:r>
      <w:r w:rsidR="00E46D19">
        <w:rPr>
          <w:rFonts w:ascii="Tahoma" w:hAnsi="Tahoma" w:cs="Tahoma"/>
        </w:rPr>
        <w:t xml:space="preserve">organizowanych przez </w:t>
      </w:r>
      <w:r w:rsidR="00CE71E5">
        <w:rPr>
          <w:rFonts w:ascii="Tahoma" w:hAnsi="Tahoma" w:cs="Tahoma"/>
        </w:rPr>
        <w:t>Spółdzielnię Socjalną Równość</w:t>
      </w:r>
      <w:r w:rsidR="00E46D19">
        <w:rPr>
          <w:rFonts w:ascii="Tahoma" w:hAnsi="Tahoma" w:cs="Tahoma"/>
        </w:rPr>
        <w:t xml:space="preserve"> w Krakowie </w:t>
      </w:r>
      <w:r w:rsidR="00D8430A">
        <w:rPr>
          <w:rFonts w:ascii="Tahoma" w:hAnsi="Tahoma" w:cs="Tahoma"/>
        </w:rPr>
        <w:t>w ramach Projektu pn. „Podniesienie kompetencji kadr OWES”.</w:t>
      </w:r>
    </w:p>
    <w:p w14:paraId="7F1F6A6D" w14:textId="77777777" w:rsidR="00D8430A" w:rsidRDefault="00D8430A" w:rsidP="00500892">
      <w:pPr>
        <w:spacing w:after="0" w:line="240" w:lineRule="auto"/>
        <w:jc w:val="both"/>
        <w:rPr>
          <w:rFonts w:ascii="Tahoma" w:hAnsi="Tahoma" w:cs="Tahoma"/>
        </w:rPr>
      </w:pPr>
    </w:p>
    <w:p w14:paraId="7342CF8E" w14:textId="77777777" w:rsidR="00D8430A" w:rsidRDefault="00D8430A" w:rsidP="00D8430A">
      <w:pPr>
        <w:spacing w:after="0" w:line="240" w:lineRule="auto"/>
        <w:jc w:val="center"/>
        <w:rPr>
          <w:rFonts w:ascii="Tahoma" w:hAnsi="Tahoma" w:cs="Tahoma"/>
        </w:rPr>
      </w:pPr>
    </w:p>
    <w:p w14:paraId="65217371" w14:textId="77777777" w:rsidR="00D8430A" w:rsidRDefault="00D8430A" w:rsidP="00D8430A">
      <w:pPr>
        <w:spacing w:after="0" w:line="240" w:lineRule="auto"/>
        <w:jc w:val="center"/>
        <w:rPr>
          <w:rFonts w:ascii="Tahoma" w:hAnsi="Tahoma" w:cs="Tahoma"/>
        </w:rPr>
      </w:pPr>
      <w:r>
        <w:rPr>
          <w:rFonts w:ascii="Tahoma" w:hAnsi="Tahoma" w:cs="Tahoma"/>
        </w:rPr>
        <w:t>Projekt współfinansowany ze środków E</w:t>
      </w:r>
      <w:r w:rsidR="00E46D19">
        <w:rPr>
          <w:rFonts w:ascii="Tahoma" w:hAnsi="Tahoma" w:cs="Tahoma"/>
        </w:rPr>
        <w:t xml:space="preserve">uropejskiego </w:t>
      </w:r>
      <w:r>
        <w:rPr>
          <w:rFonts w:ascii="Tahoma" w:hAnsi="Tahoma" w:cs="Tahoma"/>
        </w:rPr>
        <w:t>F</w:t>
      </w:r>
      <w:r w:rsidR="00E46D19">
        <w:rPr>
          <w:rFonts w:ascii="Tahoma" w:hAnsi="Tahoma" w:cs="Tahoma"/>
        </w:rPr>
        <w:t xml:space="preserve">unduszu </w:t>
      </w:r>
      <w:r>
        <w:rPr>
          <w:rFonts w:ascii="Tahoma" w:hAnsi="Tahoma" w:cs="Tahoma"/>
        </w:rPr>
        <w:t>S</w:t>
      </w:r>
      <w:r w:rsidR="00E46D19">
        <w:rPr>
          <w:rFonts w:ascii="Tahoma" w:hAnsi="Tahoma" w:cs="Tahoma"/>
        </w:rPr>
        <w:t>połecznego</w:t>
      </w:r>
      <w:r>
        <w:rPr>
          <w:rFonts w:ascii="Tahoma" w:hAnsi="Tahoma" w:cs="Tahoma"/>
        </w:rPr>
        <w:t xml:space="preserve"> w ramach </w:t>
      </w:r>
      <w:r w:rsidR="00E46D19">
        <w:rPr>
          <w:rFonts w:ascii="Tahoma" w:hAnsi="Tahoma" w:cs="Tahoma"/>
        </w:rPr>
        <w:br/>
      </w:r>
      <w:r>
        <w:rPr>
          <w:rFonts w:ascii="Tahoma" w:hAnsi="Tahoma" w:cs="Tahoma"/>
        </w:rPr>
        <w:t>P</w:t>
      </w:r>
      <w:r w:rsidR="00E46D19">
        <w:rPr>
          <w:rFonts w:ascii="Tahoma" w:hAnsi="Tahoma" w:cs="Tahoma"/>
        </w:rPr>
        <w:t xml:space="preserve">rogramu </w:t>
      </w:r>
      <w:r>
        <w:rPr>
          <w:rFonts w:ascii="Tahoma" w:hAnsi="Tahoma" w:cs="Tahoma"/>
        </w:rPr>
        <w:t>O</w:t>
      </w:r>
      <w:r w:rsidR="00E46D19">
        <w:rPr>
          <w:rFonts w:ascii="Tahoma" w:hAnsi="Tahoma" w:cs="Tahoma"/>
        </w:rPr>
        <w:t xml:space="preserve">peracyjnego Wiedza </w:t>
      </w:r>
      <w:r>
        <w:rPr>
          <w:rFonts w:ascii="Tahoma" w:hAnsi="Tahoma" w:cs="Tahoma"/>
        </w:rPr>
        <w:t>E</w:t>
      </w:r>
      <w:r w:rsidR="00E46D19">
        <w:rPr>
          <w:rFonts w:ascii="Tahoma" w:hAnsi="Tahoma" w:cs="Tahoma"/>
        </w:rPr>
        <w:t xml:space="preserve">dukacja </w:t>
      </w:r>
      <w:r>
        <w:rPr>
          <w:rFonts w:ascii="Tahoma" w:hAnsi="Tahoma" w:cs="Tahoma"/>
        </w:rPr>
        <w:t>R</w:t>
      </w:r>
      <w:r w:rsidR="00E46D19">
        <w:rPr>
          <w:rFonts w:ascii="Tahoma" w:hAnsi="Tahoma" w:cs="Tahoma"/>
        </w:rPr>
        <w:t>ozwój</w:t>
      </w:r>
    </w:p>
    <w:p w14:paraId="4F56B5CE" w14:textId="77777777" w:rsidR="00D8430A" w:rsidRDefault="00D8430A" w:rsidP="00D8430A">
      <w:pPr>
        <w:spacing w:after="0" w:line="240" w:lineRule="auto"/>
        <w:jc w:val="center"/>
        <w:rPr>
          <w:rFonts w:ascii="Tahoma" w:hAnsi="Tahoma" w:cs="Tahoma"/>
        </w:rPr>
      </w:pPr>
      <w:r>
        <w:rPr>
          <w:rFonts w:ascii="Tahoma" w:hAnsi="Tahoma" w:cs="Tahoma"/>
        </w:rPr>
        <w:t>Oś Priorytetowa II Efektywne polityki publiczne dla rynku pracy, gospodarki i edukacji</w:t>
      </w:r>
    </w:p>
    <w:p w14:paraId="4C896E10" w14:textId="77777777" w:rsidR="00D8430A" w:rsidRDefault="00D8430A" w:rsidP="00D8430A">
      <w:pPr>
        <w:spacing w:after="0" w:line="240" w:lineRule="auto"/>
        <w:jc w:val="center"/>
        <w:rPr>
          <w:rFonts w:ascii="Tahoma" w:hAnsi="Tahoma" w:cs="Tahoma"/>
        </w:rPr>
      </w:pPr>
      <w:r>
        <w:rPr>
          <w:rFonts w:ascii="Tahoma" w:hAnsi="Tahoma" w:cs="Tahoma"/>
        </w:rPr>
        <w:t>Działanie 2.</w:t>
      </w:r>
      <w:r w:rsidR="0082696A">
        <w:rPr>
          <w:rFonts w:ascii="Tahoma" w:hAnsi="Tahoma" w:cs="Tahoma"/>
        </w:rPr>
        <w:t>9</w:t>
      </w:r>
      <w:r>
        <w:rPr>
          <w:rFonts w:ascii="Tahoma" w:hAnsi="Tahoma" w:cs="Tahoma"/>
        </w:rPr>
        <w:t xml:space="preserve"> Rozwój </w:t>
      </w:r>
      <w:r w:rsidR="0082696A">
        <w:rPr>
          <w:rFonts w:ascii="Tahoma" w:hAnsi="Tahoma" w:cs="Tahoma"/>
        </w:rPr>
        <w:t>ekonomii społecznej</w:t>
      </w:r>
    </w:p>
    <w:p w14:paraId="4F502790" w14:textId="77777777" w:rsidR="00D8430A" w:rsidRDefault="00D8430A" w:rsidP="00D8430A">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61691" w:rsidRPr="00796E55" w14:paraId="224E348D" w14:textId="77777777" w:rsidTr="00F95B8C">
        <w:trPr>
          <w:trHeight w:hRule="exact" w:val="397"/>
        </w:trPr>
        <w:tc>
          <w:tcPr>
            <w:tcW w:w="9000" w:type="dxa"/>
            <w:gridSpan w:val="3"/>
            <w:shd w:val="clear" w:color="auto" w:fill="BFBFBF"/>
            <w:vAlign w:val="center"/>
          </w:tcPr>
          <w:p w14:paraId="510AB1A7" w14:textId="77777777" w:rsidR="00661691" w:rsidRPr="00796E55" w:rsidRDefault="00661691" w:rsidP="00CE71E5">
            <w:pPr>
              <w:pStyle w:val="Zawartotabeli"/>
              <w:snapToGrid w:val="0"/>
              <w:rPr>
                <w:rFonts w:ascii="Calibri" w:hAnsi="Calibri" w:cs="Calibri"/>
                <w:b/>
                <w:i/>
                <w:sz w:val="20"/>
                <w:szCs w:val="20"/>
              </w:rPr>
            </w:pPr>
            <w:r w:rsidRPr="00796E55">
              <w:rPr>
                <w:rFonts w:ascii="Calibri" w:hAnsi="Calibri" w:cs="Calibri"/>
                <w:b/>
                <w:i/>
                <w:sz w:val="20"/>
                <w:szCs w:val="20"/>
              </w:rPr>
              <w:t xml:space="preserve">Wypełnia </w:t>
            </w:r>
            <w:r w:rsidR="00CE71E5">
              <w:rPr>
                <w:rFonts w:ascii="Calibri" w:hAnsi="Calibri" w:cs="Calibri"/>
                <w:b/>
                <w:i/>
                <w:sz w:val="20"/>
                <w:szCs w:val="20"/>
              </w:rPr>
              <w:t>SPÓŁDZIELNIA SOCJALNA RÓWNOŚĆ</w:t>
            </w:r>
            <w:r w:rsidRPr="00796E55">
              <w:rPr>
                <w:rFonts w:ascii="Calibri" w:hAnsi="Calibri" w:cs="Calibri"/>
                <w:b/>
                <w:i/>
                <w:sz w:val="20"/>
                <w:szCs w:val="20"/>
              </w:rPr>
              <w:t xml:space="preserve"> W KRAKOWIE:</w:t>
            </w:r>
          </w:p>
        </w:tc>
      </w:tr>
      <w:tr w:rsidR="00661691" w:rsidRPr="00FB140C" w14:paraId="6D750CB3" w14:textId="77777777" w:rsidTr="00F95B8C">
        <w:trPr>
          <w:trHeight w:hRule="exact" w:val="1293"/>
        </w:trPr>
        <w:tc>
          <w:tcPr>
            <w:tcW w:w="3686" w:type="dxa"/>
            <w:shd w:val="clear" w:color="auto" w:fill="BFBFBF"/>
            <w:vAlign w:val="center"/>
          </w:tcPr>
          <w:p w14:paraId="2D42D9BE" w14:textId="77777777" w:rsidR="00661691" w:rsidRPr="00796E55" w:rsidRDefault="00661691" w:rsidP="00F95B8C">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14:paraId="78A823AA" w14:textId="77777777" w:rsidR="00661691" w:rsidRDefault="00661691" w:rsidP="00F95B8C">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14:paraId="656D2233"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14:paraId="26C5D8AB" w14:textId="77777777" w:rsidR="00661691" w:rsidRPr="00796E55" w:rsidRDefault="00661691" w:rsidP="00F95B8C">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14:paraId="0F15DF4E"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14:paraId="55247C3D" w14:textId="77777777" w:rsidR="00661691" w:rsidRPr="00796E55" w:rsidRDefault="00661691" w:rsidP="00F95B8C">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14:paraId="73BF263F" w14:textId="77777777" w:rsidR="00661691" w:rsidRPr="00796E55" w:rsidRDefault="00661691" w:rsidP="00F95B8C">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14:paraId="072B22EB" w14:textId="77777777" w:rsidR="00661691" w:rsidRPr="00796E55" w:rsidRDefault="00661691" w:rsidP="00F95B8C">
            <w:pPr>
              <w:rPr>
                <w:rFonts w:eastAsia="Times New Roman" w:cs="Calibri"/>
                <w:i/>
                <w:sz w:val="24"/>
                <w:szCs w:val="24"/>
                <w:highlight w:val="lightGray"/>
                <w:lang w:eastAsia="ar-SA"/>
              </w:rPr>
            </w:pPr>
          </w:p>
          <w:p w14:paraId="1CE757BB" w14:textId="77777777" w:rsidR="00661691" w:rsidRPr="00796E55" w:rsidRDefault="00661691" w:rsidP="00F95B8C">
            <w:pPr>
              <w:rPr>
                <w:rFonts w:eastAsia="Times New Roman" w:cs="Calibri"/>
                <w:i/>
                <w:sz w:val="24"/>
                <w:szCs w:val="24"/>
                <w:highlight w:val="lightGray"/>
                <w:lang w:eastAsia="ar-SA"/>
              </w:rPr>
            </w:pPr>
          </w:p>
          <w:p w14:paraId="721D69E9" w14:textId="77777777" w:rsidR="00661691" w:rsidRPr="00796E55" w:rsidRDefault="00661691" w:rsidP="00F95B8C">
            <w:pPr>
              <w:pStyle w:val="Zawartotabeli"/>
              <w:snapToGrid w:val="0"/>
              <w:rPr>
                <w:rFonts w:ascii="Calibri" w:hAnsi="Calibri" w:cs="Calibri"/>
                <w:i/>
                <w:highlight w:val="lightGray"/>
              </w:rPr>
            </w:pPr>
          </w:p>
        </w:tc>
      </w:tr>
    </w:tbl>
    <w:p w14:paraId="3E750F03" w14:textId="77777777" w:rsidR="00500892" w:rsidRDefault="00500892" w:rsidP="00500892">
      <w:pPr>
        <w:spacing w:after="0" w:line="240" w:lineRule="auto"/>
        <w:jc w:val="both"/>
        <w:rPr>
          <w:rFonts w:ascii="Tahoma" w:hAnsi="Tahoma" w:cs="Tahoma"/>
          <w:b/>
        </w:rPr>
      </w:pPr>
    </w:p>
    <w:p w14:paraId="2BCDB3CB" w14:textId="77777777" w:rsidR="00500892" w:rsidRDefault="00D8430A" w:rsidP="00500892">
      <w:pPr>
        <w:spacing w:after="0" w:line="240" w:lineRule="auto"/>
        <w:jc w:val="both"/>
        <w:rPr>
          <w:rFonts w:ascii="Tahoma" w:hAnsi="Tahoma" w:cs="Tahoma"/>
          <w:b/>
        </w:rPr>
      </w:pPr>
      <w:r>
        <w:rPr>
          <w:rFonts w:ascii="Tahoma" w:hAnsi="Tahoma" w:cs="Tahoma"/>
          <w:b/>
        </w:rPr>
        <w:t>I. Podstawowe informacje (wypełnia Kandydat)</w:t>
      </w:r>
    </w:p>
    <w:p w14:paraId="0D773416" w14:textId="77777777" w:rsidR="00500892" w:rsidRDefault="00500892" w:rsidP="00500892">
      <w:pPr>
        <w:spacing w:after="0" w:line="240" w:lineRule="auto"/>
        <w:jc w:val="both"/>
        <w:rPr>
          <w:rFonts w:ascii="Tahoma" w:hAnsi="Tahoma" w:cs="Tahoma"/>
          <w:b/>
        </w:rPr>
      </w:pPr>
    </w:p>
    <w:p w14:paraId="3115F274" w14:textId="77777777" w:rsidR="00500892" w:rsidRDefault="00500892" w:rsidP="00500892">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61691" w:rsidRPr="00B105D3" w14:paraId="051FF064" w14:textId="77777777" w:rsidTr="009A3BD8">
        <w:trPr>
          <w:trHeight w:hRule="exact" w:val="2175"/>
        </w:trPr>
        <w:tc>
          <w:tcPr>
            <w:tcW w:w="3686" w:type="dxa"/>
            <w:shd w:val="clear" w:color="auto" w:fill="D9D9D9"/>
            <w:vAlign w:val="center"/>
          </w:tcPr>
          <w:p w14:paraId="32032A67" w14:textId="0E6BDA64" w:rsidR="00661691" w:rsidRPr="00B105D3" w:rsidRDefault="00661691" w:rsidP="00EE24EE">
            <w:pPr>
              <w:autoSpaceDE w:val="0"/>
              <w:autoSpaceDN w:val="0"/>
              <w:adjustRightInd w:val="0"/>
              <w:rPr>
                <w:rFonts w:cs="Calibri"/>
                <w:b/>
              </w:rPr>
            </w:pPr>
            <w:r>
              <w:rPr>
                <w:rFonts w:cs="Calibri"/>
                <w:b/>
              </w:rPr>
              <w:t>Tytuł modułu szkoleniowego</w:t>
            </w:r>
            <w:r w:rsidR="00D94679">
              <w:rPr>
                <w:rFonts w:cs="Calibri"/>
                <w:b/>
              </w:rPr>
              <w:t xml:space="preserve"> </w:t>
            </w:r>
          </w:p>
        </w:tc>
        <w:tc>
          <w:tcPr>
            <w:tcW w:w="5314" w:type="dxa"/>
          </w:tcPr>
          <w:p w14:paraId="10708E55" w14:textId="77777777" w:rsidR="008A119D" w:rsidRDefault="008A119D" w:rsidP="008A119D">
            <w:pPr>
              <w:autoSpaceDE w:val="0"/>
              <w:autoSpaceDN w:val="0"/>
              <w:adjustRightInd w:val="0"/>
              <w:jc w:val="center"/>
              <w:rPr>
                <w:rFonts w:ascii="Segoe UI" w:hAnsi="Segoe UI" w:cs="Segoe UI"/>
                <w:color w:val="000000"/>
                <w:sz w:val="20"/>
                <w:szCs w:val="20"/>
              </w:rPr>
            </w:pPr>
          </w:p>
          <w:p w14:paraId="2FCE4478" w14:textId="5E706E7C" w:rsidR="008A119D" w:rsidRDefault="00371187" w:rsidP="008A119D">
            <w:pPr>
              <w:autoSpaceDE w:val="0"/>
              <w:autoSpaceDN w:val="0"/>
              <w:adjustRightInd w:val="0"/>
              <w:jc w:val="center"/>
              <w:rPr>
                <w:rFonts w:ascii="Segoe UI" w:hAnsi="Segoe UI" w:cs="Segoe UI"/>
                <w:color w:val="000000"/>
                <w:sz w:val="20"/>
                <w:szCs w:val="20"/>
              </w:rPr>
            </w:pPr>
            <w:r>
              <w:rPr>
                <w:rFonts w:ascii="Segoe UI Historic" w:hAnsi="Segoe UI Historic" w:cs="Segoe UI Historic"/>
                <w:color w:val="050505"/>
                <w:sz w:val="23"/>
                <w:szCs w:val="23"/>
                <w:shd w:val="clear" w:color="auto" w:fill="E4E6EB"/>
              </w:rPr>
              <w:t>„</w:t>
            </w:r>
            <w:r w:rsidRPr="00371187">
              <w:rPr>
                <w:rFonts w:ascii="Segoe UI Historic" w:hAnsi="Segoe UI Historic" w:cs="Segoe UI Historic"/>
                <w:color w:val="050505"/>
                <w:sz w:val="23"/>
                <w:szCs w:val="23"/>
                <w:shd w:val="clear" w:color="auto" w:fill="E4E6EB"/>
              </w:rPr>
              <w:t>Wykorzystanie spo</w:t>
            </w:r>
            <w:r w:rsidRPr="00371187">
              <w:rPr>
                <w:rFonts w:cs="Calibri"/>
                <w:color w:val="050505"/>
                <w:sz w:val="23"/>
                <w:szCs w:val="23"/>
                <w:shd w:val="clear" w:color="auto" w:fill="E4E6EB"/>
              </w:rPr>
              <w:t>ł</w:t>
            </w:r>
            <w:r w:rsidRPr="00371187">
              <w:rPr>
                <w:rFonts w:ascii="Segoe UI Historic" w:hAnsi="Segoe UI Historic" w:cs="Segoe UI Historic"/>
                <w:color w:val="050505"/>
                <w:sz w:val="23"/>
                <w:szCs w:val="23"/>
                <w:shd w:val="clear" w:color="auto" w:fill="E4E6EB"/>
              </w:rPr>
              <w:t>ecznej odpowiedzialno</w:t>
            </w:r>
            <w:r w:rsidRPr="00371187">
              <w:rPr>
                <w:rFonts w:cs="Calibri"/>
                <w:color w:val="050505"/>
                <w:sz w:val="23"/>
                <w:szCs w:val="23"/>
                <w:shd w:val="clear" w:color="auto" w:fill="E4E6EB"/>
              </w:rPr>
              <w:t>ś</w:t>
            </w:r>
            <w:r w:rsidRPr="00371187">
              <w:rPr>
                <w:rFonts w:ascii="Segoe UI Historic" w:hAnsi="Segoe UI Historic" w:cs="Segoe UI Historic"/>
                <w:color w:val="050505"/>
                <w:sz w:val="23"/>
                <w:szCs w:val="23"/>
                <w:shd w:val="clear" w:color="auto" w:fill="E4E6EB"/>
              </w:rPr>
              <w:t>ci biznesu dla rozwoju inicjatyw ekonomii spo</w:t>
            </w:r>
            <w:r w:rsidRPr="00371187">
              <w:rPr>
                <w:rFonts w:cs="Calibri"/>
                <w:color w:val="050505"/>
                <w:sz w:val="23"/>
                <w:szCs w:val="23"/>
                <w:shd w:val="clear" w:color="auto" w:fill="E4E6EB"/>
              </w:rPr>
              <w:t>ł</w:t>
            </w:r>
            <w:r w:rsidRPr="00371187">
              <w:rPr>
                <w:rFonts w:ascii="Segoe UI Historic" w:hAnsi="Segoe UI Historic" w:cs="Segoe UI Historic"/>
                <w:color w:val="050505"/>
                <w:sz w:val="23"/>
                <w:szCs w:val="23"/>
                <w:shd w:val="clear" w:color="auto" w:fill="E4E6EB"/>
              </w:rPr>
              <w:t xml:space="preserve">ecznej w </w:t>
            </w:r>
            <w:r w:rsidRPr="00371187">
              <w:rPr>
                <w:rFonts w:cs="Calibri"/>
                <w:color w:val="050505"/>
                <w:sz w:val="23"/>
                <w:szCs w:val="23"/>
                <w:shd w:val="clear" w:color="auto" w:fill="E4E6EB"/>
              </w:rPr>
              <w:t>ś</w:t>
            </w:r>
            <w:r w:rsidRPr="00371187">
              <w:rPr>
                <w:rFonts w:ascii="Segoe UI Historic" w:hAnsi="Segoe UI Historic" w:cs="Segoe UI Historic"/>
                <w:color w:val="050505"/>
                <w:sz w:val="23"/>
                <w:szCs w:val="23"/>
                <w:shd w:val="clear" w:color="auto" w:fill="E4E6EB"/>
              </w:rPr>
              <w:t>rodowisku lokalnym.</w:t>
            </w:r>
            <w:r>
              <w:rPr>
                <w:rFonts w:ascii="Segoe UI Historic" w:hAnsi="Segoe UI Historic" w:cs="Segoe UI Historic"/>
                <w:color w:val="050505"/>
                <w:sz w:val="23"/>
                <w:szCs w:val="23"/>
                <w:shd w:val="clear" w:color="auto" w:fill="E4E6EB"/>
              </w:rPr>
              <w:t>”</w:t>
            </w:r>
          </w:p>
          <w:p w14:paraId="1A608D78" w14:textId="3A9D5A74" w:rsidR="00661691" w:rsidRPr="00516526" w:rsidRDefault="00661691" w:rsidP="008A119D">
            <w:pPr>
              <w:autoSpaceDE w:val="0"/>
              <w:autoSpaceDN w:val="0"/>
              <w:adjustRightInd w:val="0"/>
              <w:jc w:val="center"/>
              <w:rPr>
                <w:rFonts w:cs="Calibri"/>
                <w:sz w:val="24"/>
                <w:szCs w:val="24"/>
              </w:rPr>
            </w:pPr>
          </w:p>
        </w:tc>
      </w:tr>
      <w:tr w:rsidR="00661691" w:rsidRPr="00B105D3" w14:paraId="40BD655A" w14:textId="77777777" w:rsidTr="00F95B8C">
        <w:trPr>
          <w:trHeight w:hRule="exact" w:val="397"/>
        </w:trPr>
        <w:tc>
          <w:tcPr>
            <w:tcW w:w="3686" w:type="dxa"/>
            <w:shd w:val="clear" w:color="auto" w:fill="D9D9D9"/>
            <w:vAlign w:val="center"/>
          </w:tcPr>
          <w:p w14:paraId="3555DDDB" w14:textId="77777777" w:rsidR="00661691" w:rsidRPr="00B105D3" w:rsidRDefault="00661691" w:rsidP="00F95B8C">
            <w:pPr>
              <w:autoSpaceDE w:val="0"/>
              <w:autoSpaceDN w:val="0"/>
              <w:adjustRightInd w:val="0"/>
              <w:rPr>
                <w:rFonts w:cs="Calibri"/>
                <w:b/>
              </w:rPr>
            </w:pPr>
            <w:r w:rsidRPr="00B105D3">
              <w:rPr>
                <w:rFonts w:cs="Calibri"/>
                <w:b/>
              </w:rPr>
              <w:t>Imię i nazwisko Kandydata</w:t>
            </w:r>
          </w:p>
        </w:tc>
        <w:tc>
          <w:tcPr>
            <w:tcW w:w="5314" w:type="dxa"/>
          </w:tcPr>
          <w:p w14:paraId="3A2CF6DF" w14:textId="77777777" w:rsidR="00661691" w:rsidRPr="00B105D3" w:rsidRDefault="00661691" w:rsidP="00F95B8C">
            <w:pPr>
              <w:autoSpaceDE w:val="0"/>
              <w:autoSpaceDN w:val="0"/>
              <w:adjustRightInd w:val="0"/>
              <w:jc w:val="both"/>
              <w:rPr>
                <w:rFonts w:cs="Calibri"/>
              </w:rPr>
            </w:pPr>
          </w:p>
          <w:p w14:paraId="6A079A75" w14:textId="77777777" w:rsidR="00661691" w:rsidRPr="00B105D3" w:rsidRDefault="00661691" w:rsidP="00F95B8C">
            <w:pPr>
              <w:autoSpaceDE w:val="0"/>
              <w:autoSpaceDN w:val="0"/>
              <w:adjustRightInd w:val="0"/>
              <w:jc w:val="both"/>
              <w:rPr>
                <w:rFonts w:cs="Calibri"/>
              </w:rPr>
            </w:pPr>
          </w:p>
        </w:tc>
      </w:tr>
      <w:tr w:rsidR="00661691" w:rsidRPr="00B105D3" w14:paraId="14F7BF5A" w14:textId="77777777" w:rsidTr="00F95B8C">
        <w:trPr>
          <w:trHeight w:hRule="exact" w:val="424"/>
        </w:trPr>
        <w:tc>
          <w:tcPr>
            <w:tcW w:w="3686" w:type="dxa"/>
            <w:shd w:val="clear" w:color="auto" w:fill="D9D9D9"/>
            <w:vAlign w:val="center"/>
          </w:tcPr>
          <w:p w14:paraId="3CE60849" w14:textId="77777777" w:rsidR="00661691" w:rsidRPr="00B105D3" w:rsidRDefault="00661691" w:rsidP="00F95B8C">
            <w:pPr>
              <w:autoSpaceDE w:val="0"/>
              <w:autoSpaceDN w:val="0"/>
              <w:adjustRightInd w:val="0"/>
              <w:rPr>
                <w:rFonts w:cs="Calibri"/>
                <w:b/>
              </w:rPr>
            </w:pPr>
            <w:r w:rsidRPr="00B105D3">
              <w:rPr>
                <w:rFonts w:cs="Calibri"/>
                <w:b/>
              </w:rPr>
              <w:t xml:space="preserve">Numer telefonu kontaktowego </w:t>
            </w:r>
          </w:p>
        </w:tc>
        <w:tc>
          <w:tcPr>
            <w:tcW w:w="5314" w:type="dxa"/>
          </w:tcPr>
          <w:p w14:paraId="5FD8A326" w14:textId="77777777" w:rsidR="00661691" w:rsidRPr="00B105D3" w:rsidRDefault="00661691" w:rsidP="00F95B8C">
            <w:pPr>
              <w:autoSpaceDE w:val="0"/>
              <w:autoSpaceDN w:val="0"/>
              <w:adjustRightInd w:val="0"/>
              <w:jc w:val="both"/>
              <w:rPr>
                <w:rFonts w:cs="Calibri"/>
              </w:rPr>
            </w:pPr>
          </w:p>
        </w:tc>
      </w:tr>
      <w:tr w:rsidR="00661691" w:rsidRPr="00B105D3" w14:paraId="67F627F9" w14:textId="77777777" w:rsidTr="00F95B8C">
        <w:trPr>
          <w:trHeight w:hRule="exact" w:val="397"/>
        </w:trPr>
        <w:tc>
          <w:tcPr>
            <w:tcW w:w="3686" w:type="dxa"/>
            <w:shd w:val="clear" w:color="auto" w:fill="D9D9D9"/>
            <w:vAlign w:val="center"/>
          </w:tcPr>
          <w:p w14:paraId="7F748B4D" w14:textId="77777777" w:rsidR="00661691" w:rsidRPr="00B105D3" w:rsidRDefault="00661691" w:rsidP="00F95B8C">
            <w:pPr>
              <w:autoSpaceDE w:val="0"/>
              <w:autoSpaceDN w:val="0"/>
              <w:adjustRightInd w:val="0"/>
              <w:rPr>
                <w:rFonts w:cs="Calibri"/>
                <w:b/>
              </w:rPr>
            </w:pPr>
            <w:r w:rsidRPr="00B105D3">
              <w:rPr>
                <w:rFonts w:cs="Calibri"/>
                <w:b/>
              </w:rPr>
              <w:t xml:space="preserve">Adres e-mail </w:t>
            </w:r>
          </w:p>
        </w:tc>
        <w:tc>
          <w:tcPr>
            <w:tcW w:w="5314" w:type="dxa"/>
          </w:tcPr>
          <w:p w14:paraId="3510FE3D" w14:textId="77777777" w:rsidR="00661691" w:rsidRPr="00B105D3" w:rsidRDefault="00661691" w:rsidP="00F95B8C">
            <w:pPr>
              <w:autoSpaceDE w:val="0"/>
              <w:autoSpaceDN w:val="0"/>
              <w:adjustRightInd w:val="0"/>
              <w:jc w:val="both"/>
              <w:rPr>
                <w:rFonts w:cs="Calibri"/>
              </w:rPr>
            </w:pPr>
          </w:p>
        </w:tc>
      </w:tr>
      <w:tr w:rsidR="00481A28" w:rsidRPr="00B105D3" w14:paraId="7D9F63C3" w14:textId="77777777" w:rsidTr="00F95B8C">
        <w:trPr>
          <w:trHeight w:hRule="exact" w:val="591"/>
        </w:trPr>
        <w:tc>
          <w:tcPr>
            <w:tcW w:w="3686" w:type="dxa"/>
            <w:shd w:val="clear" w:color="auto" w:fill="D9D9D9"/>
            <w:vAlign w:val="center"/>
          </w:tcPr>
          <w:p w14:paraId="6968760A" w14:textId="77777777" w:rsidR="00481A28" w:rsidRPr="00B105D3" w:rsidRDefault="00481A28" w:rsidP="00F95B8C">
            <w:pPr>
              <w:autoSpaceDE w:val="0"/>
              <w:autoSpaceDN w:val="0"/>
              <w:adjustRightInd w:val="0"/>
              <w:rPr>
                <w:rFonts w:cs="Calibri"/>
                <w:b/>
              </w:rPr>
            </w:pPr>
            <w:r>
              <w:rPr>
                <w:rFonts w:cs="Calibri"/>
                <w:b/>
              </w:rPr>
              <w:t>Nazwa OWES</w:t>
            </w:r>
          </w:p>
        </w:tc>
        <w:tc>
          <w:tcPr>
            <w:tcW w:w="5314" w:type="dxa"/>
          </w:tcPr>
          <w:p w14:paraId="67853DC4" w14:textId="77777777" w:rsidR="00481A28" w:rsidRPr="00B105D3" w:rsidRDefault="00481A28" w:rsidP="00F95B8C">
            <w:pPr>
              <w:autoSpaceDE w:val="0"/>
              <w:autoSpaceDN w:val="0"/>
              <w:adjustRightInd w:val="0"/>
              <w:jc w:val="both"/>
              <w:rPr>
                <w:rFonts w:cs="Calibri"/>
              </w:rPr>
            </w:pPr>
          </w:p>
        </w:tc>
      </w:tr>
      <w:tr w:rsidR="00661691" w:rsidRPr="00B105D3" w14:paraId="6DD1D259" w14:textId="77777777" w:rsidTr="00F95B8C">
        <w:trPr>
          <w:trHeight w:hRule="exact" w:val="591"/>
        </w:trPr>
        <w:tc>
          <w:tcPr>
            <w:tcW w:w="3686" w:type="dxa"/>
            <w:shd w:val="clear" w:color="auto" w:fill="D9D9D9"/>
            <w:vAlign w:val="center"/>
          </w:tcPr>
          <w:p w14:paraId="66C32EB1" w14:textId="77777777" w:rsidR="00661691" w:rsidRPr="00B105D3" w:rsidRDefault="00661691" w:rsidP="00F95B8C">
            <w:pPr>
              <w:autoSpaceDE w:val="0"/>
              <w:autoSpaceDN w:val="0"/>
              <w:adjustRightInd w:val="0"/>
              <w:rPr>
                <w:rFonts w:cs="Calibri"/>
                <w:b/>
              </w:rPr>
            </w:pPr>
            <w:r w:rsidRPr="00B105D3">
              <w:rPr>
                <w:rFonts w:cs="Calibri"/>
                <w:b/>
              </w:rPr>
              <w:t xml:space="preserve">Miejsce zatrudnienia </w:t>
            </w:r>
          </w:p>
        </w:tc>
        <w:tc>
          <w:tcPr>
            <w:tcW w:w="5314" w:type="dxa"/>
          </w:tcPr>
          <w:p w14:paraId="68E32A12" w14:textId="77777777" w:rsidR="00661691" w:rsidRPr="00B105D3" w:rsidRDefault="00661691" w:rsidP="00F95B8C">
            <w:pPr>
              <w:autoSpaceDE w:val="0"/>
              <w:autoSpaceDN w:val="0"/>
              <w:adjustRightInd w:val="0"/>
              <w:jc w:val="both"/>
              <w:rPr>
                <w:rFonts w:cs="Calibri"/>
              </w:rPr>
            </w:pPr>
          </w:p>
        </w:tc>
      </w:tr>
      <w:tr w:rsidR="00661691" w:rsidRPr="00B105D3" w14:paraId="3944861D" w14:textId="77777777" w:rsidTr="00F95B8C">
        <w:trPr>
          <w:trHeight w:hRule="exact" w:val="591"/>
        </w:trPr>
        <w:tc>
          <w:tcPr>
            <w:tcW w:w="3686" w:type="dxa"/>
            <w:shd w:val="clear" w:color="auto" w:fill="D9D9D9"/>
            <w:vAlign w:val="center"/>
          </w:tcPr>
          <w:p w14:paraId="257F8A0F" w14:textId="77777777" w:rsidR="00661691" w:rsidRPr="00B105D3" w:rsidRDefault="00661691" w:rsidP="00F95B8C">
            <w:pPr>
              <w:autoSpaceDE w:val="0"/>
              <w:autoSpaceDN w:val="0"/>
              <w:adjustRightInd w:val="0"/>
              <w:rPr>
                <w:rFonts w:cs="Calibri"/>
                <w:b/>
              </w:rPr>
            </w:pPr>
            <w:r>
              <w:rPr>
                <w:rFonts w:cs="Calibri"/>
                <w:b/>
              </w:rPr>
              <w:t>Stanowisko</w:t>
            </w:r>
          </w:p>
        </w:tc>
        <w:tc>
          <w:tcPr>
            <w:tcW w:w="5314" w:type="dxa"/>
          </w:tcPr>
          <w:p w14:paraId="28E02051" w14:textId="77777777" w:rsidR="00661691" w:rsidRPr="00B105D3" w:rsidRDefault="00661691" w:rsidP="00F95B8C">
            <w:pPr>
              <w:autoSpaceDE w:val="0"/>
              <w:autoSpaceDN w:val="0"/>
              <w:adjustRightInd w:val="0"/>
              <w:jc w:val="both"/>
              <w:rPr>
                <w:rFonts w:cs="Calibri"/>
              </w:rPr>
            </w:pPr>
          </w:p>
        </w:tc>
      </w:tr>
      <w:tr w:rsidR="00661691" w:rsidRPr="00B105D3" w14:paraId="63509F46" w14:textId="77777777" w:rsidTr="00F95B8C">
        <w:trPr>
          <w:trHeight w:hRule="exact" w:val="591"/>
        </w:trPr>
        <w:tc>
          <w:tcPr>
            <w:tcW w:w="3686" w:type="dxa"/>
            <w:shd w:val="clear" w:color="auto" w:fill="D9D9D9"/>
            <w:vAlign w:val="center"/>
          </w:tcPr>
          <w:p w14:paraId="14D9D357" w14:textId="77777777" w:rsidR="00661691" w:rsidRPr="00B105D3" w:rsidRDefault="00661691" w:rsidP="00F95B8C">
            <w:pPr>
              <w:autoSpaceDE w:val="0"/>
              <w:autoSpaceDN w:val="0"/>
              <w:adjustRightInd w:val="0"/>
              <w:rPr>
                <w:rFonts w:cs="Calibri"/>
                <w:b/>
              </w:rPr>
            </w:pPr>
            <w:r w:rsidRPr="00B105D3">
              <w:rPr>
                <w:rFonts w:cs="Calibri"/>
                <w:b/>
              </w:rPr>
              <w:t>C</w:t>
            </w:r>
            <w:r>
              <w:rPr>
                <w:rFonts w:cs="Calibri"/>
                <w:b/>
              </w:rPr>
              <w:t>ZYTELNY PODPIS KANDYDATA</w:t>
            </w:r>
          </w:p>
        </w:tc>
        <w:tc>
          <w:tcPr>
            <w:tcW w:w="5314" w:type="dxa"/>
          </w:tcPr>
          <w:p w14:paraId="038D6B0E" w14:textId="77777777" w:rsidR="00661691" w:rsidRPr="00B105D3" w:rsidRDefault="00661691" w:rsidP="00F95B8C">
            <w:pPr>
              <w:autoSpaceDE w:val="0"/>
              <w:autoSpaceDN w:val="0"/>
              <w:adjustRightInd w:val="0"/>
              <w:jc w:val="both"/>
              <w:rPr>
                <w:rFonts w:cs="Calibri"/>
              </w:rPr>
            </w:pPr>
          </w:p>
        </w:tc>
      </w:tr>
    </w:tbl>
    <w:p w14:paraId="26FB1A32" w14:textId="77FA6C21" w:rsidR="00500892" w:rsidRDefault="00500892" w:rsidP="00500892">
      <w:pPr>
        <w:spacing w:after="0" w:line="240" w:lineRule="auto"/>
        <w:jc w:val="both"/>
        <w:rPr>
          <w:rFonts w:ascii="Tahoma" w:hAnsi="Tahoma" w:cs="Tahoma"/>
          <w:b/>
        </w:rPr>
      </w:pPr>
    </w:p>
    <w:p w14:paraId="5D1332C2" w14:textId="448F3795" w:rsidR="009A3BD8" w:rsidRDefault="009A3BD8" w:rsidP="00500892">
      <w:pPr>
        <w:spacing w:after="0" w:line="240" w:lineRule="auto"/>
        <w:jc w:val="both"/>
        <w:rPr>
          <w:rFonts w:ascii="Tahoma" w:hAnsi="Tahoma" w:cs="Tahoma"/>
          <w:b/>
        </w:rPr>
      </w:pPr>
    </w:p>
    <w:p w14:paraId="455439AD" w14:textId="4B3586ED" w:rsidR="009A3BD8" w:rsidRDefault="009A3BD8" w:rsidP="00500892">
      <w:pPr>
        <w:spacing w:after="0" w:line="240" w:lineRule="auto"/>
        <w:jc w:val="both"/>
        <w:rPr>
          <w:rFonts w:ascii="Tahoma" w:hAnsi="Tahoma" w:cs="Tahoma"/>
          <w:b/>
        </w:rPr>
      </w:pPr>
    </w:p>
    <w:p w14:paraId="5F860D35" w14:textId="34B5A5A9" w:rsidR="009A3BD8" w:rsidRDefault="009A3BD8" w:rsidP="00500892">
      <w:pPr>
        <w:spacing w:after="0" w:line="240" w:lineRule="auto"/>
        <w:jc w:val="both"/>
        <w:rPr>
          <w:rFonts w:ascii="Tahoma" w:hAnsi="Tahoma" w:cs="Tahoma"/>
          <w:b/>
        </w:rPr>
      </w:pPr>
    </w:p>
    <w:p w14:paraId="37A12474" w14:textId="77777777" w:rsidR="009A3BD8" w:rsidRDefault="009A3BD8" w:rsidP="00500892">
      <w:pPr>
        <w:spacing w:after="0" w:line="240" w:lineRule="auto"/>
        <w:jc w:val="both"/>
        <w:rPr>
          <w:rFonts w:ascii="Tahoma" w:hAnsi="Tahoma" w:cs="Tahoma"/>
          <w:b/>
        </w:rPr>
      </w:pPr>
    </w:p>
    <w:p w14:paraId="0A28BADF" w14:textId="77777777" w:rsidR="002B7EEE" w:rsidRDefault="002B7EEE" w:rsidP="00500892">
      <w:pPr>
        <w:spacing w:after="0" w:line="240" w:lineRule="auto"/>
        <w:jc w:val="both"/>
        <w:rPr>
          <w:rFonts w:ascii="Tahoma" w:hAnsi="Tahoma" w:cs="Tahoma"/>
          <w:b/>
        </w:rPr>
      </w:pPr>
      <w:r>
        <w:rPr>
          <w:rFonts w:ascii="Tahoma" w:hAnsi="Tahoma" w:cs="Tahoma"/>
          <w:b/>
        </w:rPr>
        <w:lastRenderedPageBreak/>
        <w:t>II. Indywidualne uzasadnienie potrzeby udziału w module szkoleniowym/</w:t>
      </w:r>
      <w:r w:rsidR="00EE24EE">
        <w:rPr>
          <w:rFonts w:ascii="Tahoma" w:hAnsi="Tahoma" w:cs="Tahoma"/>
          <w:b/>
        </w:rPr>
        <w:t>doradztwie</w:t>
      </w:r>
      <w:r w:rsidR="000D6CF9">
        <w:rPr>
          <w:rFonts w:ascii="Tahoma" w:hAnsi="Tahoma" w:cs="Tahoma"/>
          <w:b/>
        </w:rPr>
        <w:t>*</w:t>
      </w:r>
      <w:r w:rsidRPr="00FA0C85">
        <w:rPr>
          <w:rFonts w:ascii="Tahoma" w:hAnsi="Tahoma" w:cs="Tahoma"/>
          <w:b/>
        </w:rPr>
        <w:t xml:space="preserve"> </w:t>
      </w:r>
      <w:r>
        <w:rPr>
          <w:rFonts w:ascii="Tahoma" w:hAnsi="Tahoma" w:cs="Tahoma"/>
          <w:b/>
        </w:rPr>
        <w:t>w</w:t>
      </w:r>
      <w:r w:rsidR="00E46D19">
        <w:rPr>
          <w:rFonts w:ascii="Tahoma" w:hAnsi="Tahoma" w:cs="Tahoma"/>
          <w:b/>
        </w:rPr>
        <w:t xml:space="preserve"> odniesieniu do wykonywanych </w:t>
      </w:r>
      <w:r>
        <w:rPr>
          <w:rFonts w:ascii="Tahoma" w:hAnsi="Tahoma" w:cs="Tahoma"/>
          <w:b/>
        </w:rPr>
        <w:t>obowiązków</w:t>
      </w:r>
      <w:r w:rsidR="00E46D19">
        <w:rPr>
          <w:rFonts w:ascii="Tahoma" w:hAnsi="Tahoma" w:cs="Tahoma"/>
          <w:b/>
        </w:rPr>
        <w:t xml:space="preserve"> służbowych (zakresu czynności/pełnionych </w:t>
      </w:r>
      <w:r>
        <w:rPr>
          <w:rFonts w:ascii="Tahoma" w:hAnsi="Tahoma" w:cs="Tahoma"/>
          <w:b/>
        </w:rPr>
        <w:t>obowiązków/</w:t>
      </w:r>
      <w:r w:rsidR="00F436D3">
        <w:rPr>
          <w:rFonts w:ascii="Tahoma" w:hAnsi="Tahoma" w:cs="Tahoma"/>
          <w:b/>
        </w:rPr>
        <w:t xml:space="preserve">wykazanie </w:t>
      </w:r>
      <w:r>
        <w:rPr>
          <w:rFonts w:ascii="Tahoma" w:hAnsi="Tahoma" w:cs="Tahoma"/>
          <w:b/>
        </w:rPr>
        <w:t>zaangażowania w doskonaleniu zawodowym).</w:t>
      </w:r>
    </w:p>
    <w:p w14:paraId="5795B428" w14:textId="77777777" w:rsidR="002B7EEE" w:rsidRDefault="002B7EEE" w:rsidP="00500892">
      <w:pPr>
        <w:spacing w:after="0" w:line="240" w:lineRule="auto"/>
        <w:jc w:val="both"/>
        <w:rPr>
          <w:rFonts w:ascii="Tahoma" w:hAnsi="Tahoma" w:cs="Tahoma"/>
          <w:b/>
        </w:rPr>
      </w:pPr>
    </w:p>
    <w:p w14:paraId="252D56BF" w14:textId="77777777" w:rsidR="002B7EEE" w:rsidRDefault="002B7EEE" w:rsidP="00500892">
      <w:pPr>
        <w:spacing w:after="0" w:line="240" w:lineRule="auto"/>
        <w:jc w:val="both"/>
        <w:rPr>
          <w:rFonts w:ascii="Tahoma" w:hAnsi="Tahoma" w:cs="Tahoma"/>
          <w:b/>
        </w:rPr>
      </w:pPr>
      <w:r>
        <w:rPr>
          <w:rFonts w:ascii="Tahoma" w:hAnsi="Tahoma" w:cs="Tahoma"/>
          <w:b/>
        </w:rPr>
        <w:t>…………………………………………………………………………………………………………………………………………………………………………………………………………………………</w:t>
      </w:r>
    </w:p>
    <w:p w14:paraId="5765ACA9" w14:textId="77777777" w:rsidR="002B7EEE" w:rsidRDefault="002B7EEE" w:rsidP="00500892">
      <w:pPr>
        <w:spacing w:after="0" w:line="240" w:lineRule="auto"/>
        <w:jc w:val="both"/>
        <w:rPr>
          <w:rFonts w:ascii="Tahoma" w:hAnsi="Tahoma" w:cs="Tahoma"/>
          <w:b/>
        </w:rPr>
      </w:pPr>
    </w:p>
    <w:p w14:paraId="729DAFF9" w14:textId="77777777" w:rsidR="00EE24EE" w:rsidRDefault="00EE24EE" w:rsidP="00500892">
      <w:pPr>
        <w:spacing w:after="0" w:line="240" w:lineRule="auto"/>
        <w:jc w:val="both"/>
        <w:rPr>
          <w:rFonts w:ascii="Tahoma" w:hAnsi="Tahoma" w:cs="Tahoma"/>
          <w:b/>
        </w:rPr>
      </w:pPr>
    </w:p>
    <w:p w14:paraId="2674E8D5" w14:textId="77777777" w:rsidR="00EE24EE" w:rsidRDefault="00EE24EE" w:rsidP="00500892">
      <w:pPr>
        <w:spacing w:after="0" w:line="240" w:lineRule="auto"/>
        <w:jc w:val="both"/>
        <w:rPr>
          <w:rFonts w:ascii="Tahoma" w:hAnsi="Tahoma" w:cs="Tahoma"/>
          <w:b/>
        </w:rPr>
      </w:pPr>
    </w:p>
    <w:p w14:paraId="6E14F324" w14:textId="77777777" w:rsidR="002B7EEE" w:rsidRPr="00FA0C85" w:rsidRDefault="002B7EEE" w:rsidP="00500892">
      <w:pPr>
        <w:spacing w:after="0" w:line="240" w:lineRule="auto"/>
        <w:jc w:val="both"/>
        <w:rPr>
          <w:rFonts w:ascii="Tahoma" w:hAnsi="Tahoma" w:cs="Tahoma"/>
          <w:b/>
        </w:rPr>
      </w:pPr>
      <w:r w:rsidRPr="00FA0C85">
        <w:rPr>
          <w:rFonts w:ascii="Tahoma" w:hAnsi="Tahoma" w:cs="Tahoma"/>
          <w:b/>
        </w:rPr>
        <w:t xml:space="preserve">III. Opinia </w:t>
      </w:r>
      <w:r w:rsidR="002F765C" w:rsidRPr="00FA0C85">
        <w:rPr>
          <w:rFonts w:ascii="Tahoma" w:hAnsi="Tahoma" w:cs="Tahoma"/>
          <w:b/>
        </w:rPr>
        <w:t xml:space="preserve">podmiotu </w:t>
      </w:r>
      <w:r w:rsidRPr="00FA0C85">
        <w:rPr>
          <w:rFonts w:ascii="Tahoma" w:hAnsi="Tahoma" w:cs="Tahoma"/>
          <w:b/>
        </w:rPr>
        <w:t>kierujące</w:t>
      </w:r>
      <w:r w:rsidR="002F765C" w:rsidRPr="00FA0C85">
        <w:rPr>
          <w:rFonts w:ascii="Tahoma" w:hAnsi="Tahoma" w:cs="Tahoma"/>
          <w:b/>
        </w:rPr>
        <w:t>go</w:t>
      </w:r>
      <w:r w:rsidRPr="00FA0C85">
        <w:rPr>
          <w:rFonts w:ascii="Tahoma" w:hAnsi="Tahoma" w:cs="Tahoma"/>
          <w:b/>
        </w:rPr>
        <w:t xml:space="preserve"> Kandydata</w:t>
      </w:r>
      <w:r w:rsidR="00D54370" w:rsidRPr="00FA0C85">
        <w:rPr>
          <w:rFonts w:ascii="Tahoma" w:hAnsi="Tahoma" w:cs="Tahoma"/>
          <w:b/>
        </w:rPr>
        <w:t xml:space="preserve"> na moduł szkoleniowy/</w:t>
      </w:r>
      <w:r w:rsidR="00EE24EE">
        <w:rPr>
          <w:rFonts w:ascii="Tahoma" w:hAnsi="Tahoma" w:cs="Tahoma"/>
          <w:b/>
        </w:rPr>
        <w:t>doradztwo</w:t>
      </w:r>
      <w:r w:rsidR="000D6CF9">
        <w:rPr>
          <w:rFonts w:ascii="Tahoma" w:hAnsi="Tahoma" w:cs="Tahoma"/>
          <w:b/>
        </w:rPr>
        <w:t>*</w:t>
      </w:r>
      <w:r w:rsidR="00D54370" w:rsidRPr="00FA0C85">
        <w:rPr>
          <w:rFonts w:ascii="Tahoma" w:hAnsi="Tahoma" w:cs="Tahoma"/>
          <w:b/>
        </w:rPr>
        <w:t xml:space="preserve"> (wypełnia </w:t>
      </w:r>
      <w:r w:rsidR="002F765C" w:rsidRPr="00FA0C85">
        <w:rPr>
          <w:rFonts w:ascii="Tahoma" w:hAnsi="Tahoma" w:cs="Tahoma"/>
          <w:b/>
        </w:rPr>
        <w:t>kierownik podmiotu</w:t>
      </w:r>
      <w:r w:rsidR="00D54370" w:rsidRPr="00FA0C85">
        <w:rPr>
          <w:rFonts w:ascii="Tahoma" w:hAnsi="Tahoma" w:cs="Tahoma"/>
          <w:b/>
        </w:rPr>
        <w:t xml:space="preserve"> kierujące</w:t>
      </w:r>
      <w:r w:rsidR="002F765C" w:rsidRPr="00FA0C85">
        <w:rPr>
          <w:rFonts w:ascii="Tahoma" w:hAnsi="Tahoma" w:cs="Tahoma"/>
          <w:b/>
        </w:rPr>
        <w:t>go</w:t>
      </w:r>
      <w:r w:rsidR="00D54370" w:rsidRPr="00FA0C85">
        <w:rPr>
          <w:rFonts w:ascii="Tahoma" w:hAnsi="Tahoma" w:cs="Tahoma"/>
          <w:b/>
        </w:rPr>
        <w:t xml:space="preserve"> Kandydata).</w:t>
      </w:r>
    </w:p>
    <w:p w14:paraId="34C09C06" w14:textId="77777777" w:rsidR="00D54370" w:rsidRPr="00FA0C85" w:rsidRDefault="00D54370" w:rsidP="00500892">
      <w:pPr>
        <w:spacing w:after="0" w:line="240" w:lineRule="auto"/>
        <w:jc w:val="both"/>
        <w:rPr>
          <w:rFonts w:ascii="Tahoma" w:hAnsi="Tahoma" w:cs="Tahoma"/>
          <w:b/>
        </w:rPr>
      </w:pPr>
    </w:p>
    <w:p w14:paraId="5C2E540A" w14:textId="77777777" w:rsidR="00D54370" w:rsidRPr="00FA0C85" w:rsidRDefault="00D54370" w:rsidP="00500892">
      <w:pPr>
        <w:spacing w:after="0" w:line="240" w:lineRule="auto"/>
        <w:jc w:val="both"/>
        <w:rPr>
          <w:rFonts w:ascii="Tahoma" w:hAnsi="Tahoma" w:cs="Tahoma"/>
        </w:rPr>
      </w:pPr>
      <w:r w:rsidRPr="00FA0C85">
        <w:rPr>
          <w:rFonts w:ascii="Tahoma" w:hAnsi="Tahoma" w:cs="Tahoma"/>
        </w:rPr>
        <w:t>Proszę przedstawić opinię dotyczącą potrzeby uczestnictwa Kandydata w module szkoleniowym/</w:t>
      </w:r>
      <w:r w:rsidR="00DB33A3">
        <w:rPr>
          <w:rFonts w:ascii="Tahoma" w:hAnsi="Tahoma" w:cs="Tahoma"/>
        </w:rPr>
        <w:t>doradztwie</w:t>
      </w:r>
      <w:r w:rsidR="005A0A45" w:rsidRPr="00FA0C85">
        <w:rPr>
          <w:rFonts w:ascii="Tahoma" w:hAnsi="Tahoma" w:cs="Tahoma"/>
        </w:rPr>
        <w:t>*</w:t>
      </w:r>
      <w:r w:rsidRPr="00FA0C85">
        <w:rPr>
          <w:rFonts w:ascii="Tahoma" w:hAnsi="Tahoma" w:cs="Tahoma"/>
        </w:rPr>
        <w:t xml:space="preserve"> w odniesieniu do wykonywanych przez niego obowiązków służbowych (zakresu czynności/zajmowanego stanowiska/pełnionej funkcji:</w:t>
      </w:r>
    </w:p>
    <w:p w14:paraId="785AF6DF" w14:textId="77777777" w:rsidR="00D54370" w:rsidRPr="00FA0C85" w:rsidRDefault="00D54370" w:rsidP="00500892">
      <w:pPr>
        <w:spacing w:after="0" w:line="240" w:lineRule="auto"/>
        <w:jc w:val="both"/>
        <w:rPr>
          <w:rFonts w:ascii="Tahoma" w:hAnsi="Tahoma" w:cs="Tahoma"/>
          <w:b/>
        </w:rPr>
      </w:pPr>
      <w:r w:rsidRPr="00FA0C85">
        <w:rPr>
          <w:rFonts w:ascii="Tahoma" w:hAnsi="Tahoma" w:cs="Tahoma"/>
          <w:b/>
        </w:rPr>
        <w:t>…………………………………………………………………………………………………………………………………………………………………………………………………………………………</w:t>
      </w:r>
    </w:p>
    <w:p w14:paraId="54BDB0C9" w14:textId="77777777" w:rsidR="00E46D19" w:rsidRPr="00FA0C85" w:rsidRDefault="00E46D19" w:rsidP="00500892">
      <w:pPr>
        <w:spacing w:after="0" w:line="240" w:lineRule="auto"/>
        <w:jc w:val="both"/>
        <w:rPr>
          <w:rFonts w:ascii="Tahoma" w:hAnsi="Tahoma" w:cs="Tahoma"/>
          <w:b/>
        </w:rPr>
      </w:pPr>
    </w:p>
    <w:p w14:paraId="0C33FEE4" w14:textId="77777777" w:rsidR="00500892" w:rsidRPr="00FA0C85" w:rsidRDefault="00E46D19" w:rsidP="00E46D19">
      <w:pPr>
        <w:spacing w:after="0" w:line="240" w:lineRule="auto"/>
        <w:jc w:val="right"/>
        <w:rPr>
          <w:rFonts w:ascii="Tahoma" w:hAnsi="Tahoma" w:cs="Tahoma"/>
          <w:b/>
        </w:rPr>
      </w:pPr>
      <w:r w:rsidRPr="00FA0C85">
        <w:rPr>
          <w:rFonts w:ascii="Tahoma" w:hAnsi="Tahoma" w:cs="Tahoma"/>
          <w:b/>
        </w:rPr>
        <w:t>………………………………………</w:t>
      </w:r>
    </w:p>
    <w:p w14:paraId="41C62B92" w14:textId="77777777" w:rsidR="00D54370" w:rsidRPr="00FA0C85" w:rsidRDefault="00D54370" w:rsidP="00A8312B">
      <w:pPr>
        <w:spacing w:after="0" w:line="240" w:lineRule="auto"/>
        <w:jc w:val="right"/>
        <w:rPr>
          <w:rFonts w:ascii="Tahoma" w:hAnsi="Tahoma" w:cs="Tahoma"/>
          <w:b/>
        </w:rPr>
      </w:pPr>
      <w:r w:rsidRPr="00FA0C85">
        <w:rPr>
          <w:rFonts w:ascii="Tahoma" w:hAnsi="Tahoma" w:cs="Tahoma"/>
          <w:b/>
        </w:rPr>
        <w:t xml:space="preserve">Podpis i pieczątka </w:t>
      </w:r>
    </w:p>
    <w:p w14:paraId="6A826976" w14:textId="77777777" w:rsidR="005A0A45" w:rsidRPr="005A0A45" w:rsidRDefault="005A0A45" w:rsidP="005A0A45">
      <w:pPr>
        <w:spacing w:after="0" w:line="240" w:lineRule="auto"/>
        <w:rPr>
          <w:rFonts w:ascii="Tahoma" w:hAnsi="Tahoma" w:cs="Tahoma"/>
          <w:sz w:val="18"/>
          <w:szCs w:val="18"/>
        </w:rPr>
      </w:pPr>
      <w:r w:rsidRPr="005A0A45">
        <w:rPr>
          <w:rFonts w:ascii="Tahoma" w:hAnsi="Tahoma" w:cs="Tahoma"/>
          <w:sz w:val="18"/>
          <w:szCs w:val="18"/>
        </w:rPr>
        <w:t>*skreślić niewłaściwe</w:t>
      </w:r>
    </w:p>
    <w:p w14:paraId="2814C383" w14:textId="77777777" w:rsidR="00BE7B5A" w:rsidRDefault="00BE7B5A" w:rsidP="00D54370">
      <w:pPr>
        <w:spacing w:after="0" w:line="240" w:lineRule="auto"/>
        <w:jc w:val="both"/>
        <w:rPr>
          <w:rFonts w:ascii="Tahoma" w:hAnsi="Tahoma" w:cs="Tahoma"/>
          <w:b/>
        </w:rPr>
      </w:pPr>
    </w:p>
    <w:p w14:paraId="3F9D44CB" w14:textId="77777777" w:rsidR="00BE7B5A" w:rsidRPr="00E46D19" w:rsidRDefault="00AF4004" w:rsidP="00D54370">
      <w:pPr>
        <w:spacing w:after="0" w:line="240" w:lineRule="auto"/>
        <w:jc w:val="both"/>
        <w:rPr>
          <w:rFonts w:ascii="Tahoma" w:hAnsi="Tahoma" w:cs="Tahoma"/>
          <w:b/>
        </w:rPr>
      </w:pPr>
      <w:r>
        <w:rPr>
          <w:rFonts w:ascii="Tahoma" w:hAnsi="Tahoma" w:cs="Tahoma"/>
          <w:b/>
        </w:rPr>
        <w:t>Część IV-VI</w:t>
      </w:r>
      <w:r w:rsidR="00BE7B5A" w:rsidRPr="00E46D19">
        <w:rPr>
          <w:rFonts w:ascii="Tahoma" w:hAnsi="Tahoma" w:cs="Tahoma"/>
          <w:b/>
        </w:rPr>
        <w:t xml:space="preserve"> Formularza wypełniana tylko przez osoby, które dotychczas </w:t>
      </w:r>
      <w:r w:rsidR="00E46D19">
        <w:rPr>
          <w:rFonts w:ascii="Tahoma" w:hAnsi="Tahoma" w:cs="Tahoma"/>
          <w:b/>
        </w:rPr>
        <w:br/>
      </w:r>
      <w:r w:rsidR="00BE7B5A" w:rsidRPr="00E46D19">
        <w:rPr>
          <w:rFonts w:ascii="Tahoma" w:hAnsi="Tahoma" w:cs="Tahoma"/>
          <w:b/>
          <w:u w:val="single"/>
        </w:rPr>
        <w:t>nie uczestniczyły</w:t>
      </w:r>
      <w:r w:rsidR="00BE7B5A" w:rsidRPr="00E46D19">
        <w:rPr>
          <w:rFonts w:ascii="Tahoma" w:hAnsi="Tahoma" w:cs="Tahoma"/>
          <w:b/>
        </w:rPr>
        <w:t xml:space="preserve"> w żadnym module szkoleniowym/</w:t>
      </w:r>
      <w:r w:rsidR="00EE24EE">
        <w:rPr>
          <w:rFonts w:ascii="Tahoma" w:hAnsi="Tahoma" w:cs="Tahoma"/>
          <w:b/>
        </w:rPr>
        <w:t>doradztwie</w:t>
      </w:r>
      <w:r w:rsidR="00BE7B5A" w:rsidRPr="00E46D19">
        <w:rPr>
          <w:rFonts w:ascii="Tahoma" w:hAnsi="Tahoma" w:cs="Tahoma"/>
          <w:b/>
        </w:rPr>
        <w:t xml:space="preserve"> </w:t>
      </w:r>
      <w:r w:rsidR="00E46D19">
        <w:rPr>
          <w:rFonts w:ascii="Tahoma" w:hAnsi="Tahoma" w:cs="Tahoma"/>
          <w:b/>
        </w:rPr>
        <w:br/>
      </w:r>
      <w:r w:rsidR="00BE7B5A" w:rsidRPr="00E46D19">
        <w:rPr>
          <w:rFonts w:ascii="Tahoma" w:hAnsi="Tahoma" w:cs="Tahoma"/>
          <w:b/>
        </w:rPr>
        <w:t>w ramach Projektu pn. „Podniesienie kompetencji kadr OWES”.</w:t>
      </w:r>
    </w:p>
    <w:p w14:paraId="0F64EF2C" w14:textId="77777777" w:rsidR="002040F6" w:rsidRDefault="002040F6" w:rsidP="00D54370">
      <w:pPr>
        <w:spacing w:after="0" w:line="240" w:lineRule="auto"/>
        <w:jc w:val="both"/>
        <w:rPr>
          <w:rFonts w:ascii="Tahoma" w:hAnsi="Tahoma" w:cs="Tahoma"/>
        </w:rPr>
      </w:pPr>
    </w:p>
    <w:p w14:paraId="2E383324" w14:textId="77777777" w:rsidR="002040F6" w:rsidRPr="00A8312B" w:rsidRDefault="002040F6" w:rsidP="00D54370">
      <w:pPr>
        <w:spacing w:after="0" w:line="240" w:lineRule="auto"/>
        <w:jc w:val="both"/>
        <w:rPr>
          <w:rFonts w:ascii="Tahoma" w:hAnsi="Tahoma" w:cs="Tahoma"/>
          <w:b/>
        </w:rPr>
      </w:pPr>
      <w:r w:rsidRPr="00E46D19">
        <w:rPr>
          <w:rFonts w:ascii="Tahoma" w:hAnsi="Tahoma" w:cs="Tahoma"/>
          <w:b/>
        </w:rPr>
        <w:t>IV. Dane Kandydata oraz instytucji kierującej na moduł szkoleniowy/</w:t>
      </w:r>
      <w:r w:rsidR="00EE24EE">
        <w:rPr>
          <w:rFonts w:ascii="Tahoma" w:hAnsi="Tahoma" w:cs="Tahoma"/>
          <w:b/>
        </w:rPr>
        <w:t>doradztwo</w:t>
      </w:r>
      <w:r w:rsidR="00720499">
        <w:rPr>
          <w:rFonts w:ascii="Tahoma" w:hAnsi="Tahoma" w:cs="Tahoma"/>
          <w:b/>
        </w:rPr>
        <w:t>*</w:t>
      </w:r>
      <w:r w:rsidR="00A8312B">
        <w:rPr>
          <w:rFonts w:ascii="Tahoma" w:hAnsi="Tahoma" w:cs="Tahoma"/>
          <w:b/>
        </w:rPr>
        <w:t xml:space="preserv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61691" w:rsidRPr="00FB140C" w14:paraId="2F8ED8E1" w14:textId="77777777" w:rsidTr="00993C83">
        <w:trPr>
          <w:trHeight w:hRule="exact" w:val="412"/>
          <w:jc w:val="center"/>
        </w:trPr>
        <w:tc>
          <w:tcPr>
            <w:tcW w:w="5797" w:type="dxa"/>
            <w:gridSpan w:val="4"/>
            <w:shd w:val="clear" w:color="auto" w:fill="D9D9D9"/>
            <w:vAlign w:val="center"/>
          </w:tcPr>
          <w:p w14:paraId="3D0EC2D8"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14:paraId="7A55BF58" w14:textId="77777777" w:rsidR="00661691" w:rsidRPr="00B105D3" w:rsidRDefault="00661691" w:rsidP="00F95B8C">
            <w:pPr>
              <w:autoSpaceDE w:val="0"/>
              <w:autoSpaceDN w:val="0"/>
              <w:adjustRightInd w:val="0"/>
              <w:jc w:val="both"/>
              <w:rPr>
                <w:rFonts w:cs="Calibri"/>
              </w:rPr>
            </w:pPr>
          </w:p>
          <w:p w14:paraId="469A7BDE" w14:textId="77777777" w:rsidR="00661691" w:rsidRPr="00B105D3" w:rsidRDefault="00661691" w:rsidP="00F95B8C">
            <w:pPr>
              <w:autoSpaceDE w:val="0"/>
              <w:autoSpaceDN w:val="0"/>
              <w:adjustRightInd w:val="0"/>
              <w:jc w:val="both"/>
              <w:rPr>
                <w:rFonts w:cs="Calibri"/>
              </w:rPr>
            </w:pPr>
          </w:p>
        </w:tc>
      </w:tr>
      <w:tr w:rsidR="00661691" w:rsidRPr="00FB140C" w14:paraId="7E373CD5" w14:textId="77777777" w:rsidTr="00993C83">
        <w:trPr>
          <w:trHeight w:hRule="exact" w:val="412"/>
          <w:jc w:val="center"/>
        </w:trPr>
        <w:tc>
          <w:tcPr>
            <w:tcW w:w="5797" w:type="dxa"/>
            <w:gridSpan w:val="4"/>
            <w:shd w:val="clear" w:color="auto" w:fill="D9D9D9"/>
            <w:vAlign w:val="center"/>
          </w:tcPr>
          <w:p w14:paraId="1622F26D"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14:paraId="55BB0C66" w14:textId="77777777" w:rsidR="00661691" w:rsidRPr="00B105D3" w:rsidRDefault="00661691" w:rsidP="00F95B8C">
            <w:pPr>
              <w:autoSpaceDE w:val="0"/>
              <w:autoSpaceDN w:val="0"/>
              <w:adjustRightInd w:val="0"/>
              <w:jc w:val="both"/>
              <w:rPr>
                <w:rFonts w:cs="Calibri"/>
              </w:rPr>
            </w:pPr>
          </w:p>
          <w:p w14:paraId="03D785DE" w14:textId="77777777" w:rsidR="00661691" w:rsidRPr="00B105D3" w:rsidRDefault="00661691" w:rsidP="00F95B8C">
            <w:pPr>
              <w:autoSpaceDE w:val="0"/>
              <w:autoSpaceDN w:val="0"/>
              <w:adjustRightInd w:val="0"/>
              <w:jc w:val="both"/>
              <w:rPr>
                <w:rFonts w:cs="Calibri"/>
              </w:rPr>
            </w:pPr>
          </w:p>
        </w:tc>
      </w:tr>
      <w:tr w:rsidR="00661691" w:rsidRPr="00FB140C" w14:paraId="4913EB61" w14:textId="77777777" w:rsidTr="00993C83">
        <w:trPr>
          <w:trHeight w:hRule="exact" w:val="534"/>
          <w:jc w:val="center"/>
        </w:trPr>
        <w:tc>
          <w:tcPr>
            <w:tcW w:w="5797" w:type="dxa"/>
            <w:gridSpan w:val="4"/>
            <w:shd w:val="clear" w:color="auto" w:fill="D9D9D9"/>
            <w:vAlign w:val="center"/>
          </w:tcPr>
          <w:p w14:paraId="2825B782"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14:paraId="49FDC114"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00FA0C85" w:rsidRPr="00FA0C85">
              <w:rPr>
                <w:rFonts w:eastAsia="Arial Unicode MS" w:cs="Calibri"/>
              </w:rPr>
              <w:sym w:font="Wingdings" w:char="F06F"/>
            </w:r>
            <w:r w:rsidR="00FA0C85" w:rsidRPr="00FA0C85">
              <w:rPr>
                <w:rFonts w:eastAsia="Arial Unicode MS" w:cs="Calibri"/>
              </w:rPr>
              <w:t xml:space="preserve"> Mężczyzna</w:t>
            </w:r>
            <w:r w:rsidRPr="00FA0C85">
              <w:rPr>
                <w:rFonts w:cs="Calibri"/>
              </w:rPr>
              <w:t xml:space="preserve"> </w:t>
            </w:r>
          </w:p>
          <w:p w14:paraId="26E507B7"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14:paraId="3B65BD17" w14:textId="77777777" w:rsidR="00661691" w:rsidRPr="00B105D3" w:rsidRDefault="00661691" w:rsidP="00F95B8C">
            <w:pPr>
              <w:autoSpaceDE w:val="0"/>
              <w:autoSpaceDN w:val="0"/>
              <w:adjustRightInd w:val="0"/>
              <w:jc w:val="both"/>
              <w:rPr>
                <w:rFonts w:cs="Calibri"/>
                <w:sz w:val="24"/>
                <w:szCs w:val="24"/>
              </w:rPr>
            </w:pPr>
          </w:p>
        </w:tc>
      </w:tr>
      <w:tr w:rsidR="00661691" w:rsidRPr="00FB140C" w14:paraId="15F64899" w14:textId="77777777" w:rsidTr="00993C83">
        <w:trPr>
          <w:trHeight w:hRule="exact" w:val="1992"/>
          <w:jc w:val="center"/>
        </w:trPr>
        <w:tc>
          <w:tcPr>
            <w:tcW w:w="5797" w:type="dxa"/>
            <w:gridSpan w:val="4"/>
            <w:shd w:val="clear" w:color="auto" w:fill="D9D9D9"/>
            <w:vAlign w:val="center"/>
          </w:tcPr>
          <w:p w14:paraId="1C39C1C8"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Wykształcenie </w:t>
            </w:r>
          </w:p>
          <w:p w14:paraId="6ECBCB74" w14:textId="77777777" w:rsidR="00661691" w:rsidRPr="00FB140C" w:rsidRDefault="00661691" w:rsidP="00F95B8C">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14:paraId="1B490B04" w14:textId="77777777" w:rsidR="00993C83" w:rsidRPr="00B105D3" w:rsidRDefault="00661691" w:rsidP="00993C83">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14:paraId="5C386541" w14:textId="77777777" w:rsidR="00661691" w:rsidRPr="00B105D3"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14:paraId="7A914F6B" w14:textId="77777777" w:rsidR="00661691" w:rsidRPr="00B105D3" w:rsidRDefault="00661691" w:rsidP="00993C83">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14:paraId="33A0AFC9" w14:textId="77777777" w:rsidR="00661691" w:rsidRPr="000D6CF9"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14:paraId="36848BDC" w14:textId="77777777" w:rsidR="00661691" w:rsidRPr="00FB140C" w:rsidRDefault="00661691" w:rsidP="00993C83">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661691" w:rsidRPr="00FB140C" w14:paraId="00500150" w14:textId="77777777" w:rsidTr="00993C83">
        <w:trPr>
          <w:trHeight w:hRule="exact" w:val="757"/>
          <w:jc w:val="center"/>
        </w:trPr>
        <w:tc>
          <w:tcPr>
            <w:tcW w:w="5797" w:type="dxa"/>
            <w:gridSpan w:val="4"/>
            <w:shd w:val="clear" w:color="auto" w:fill="D9D9D9"/>
            <w:vAlign w:val="center"/>
          </w:tcPr>
          <w:p w14:paraId="244BC89C"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14:paraId="0A5BD6E7" w14:textId="77777777" w:rsidR="00661691" w:rsidRPr="00FB140C" w:rsidRDefault="00661691" w:rsidP="00F95B8C">
            <w:pPr>
              <w:autoSpaceDE w:val="0"/>
              <w:autoSpaceDN w:val="0"/>
              <w:adjustRightInd w:val="0"/>
              <w:jc w:val="both"/>
              <w:rPr>
                <w:rFonts w:cs="Calibri"/>
                <w:color w:val="FF0000"/>
              </w:rPr>
            </w:pPr>
          </w:p>
        </w:tc>
      </w:tr>
      <w:tr w:rsidR="00661691" w:rsidRPr="00FB140C" w14:paraId="63F898D1" w14:textId="77777777" w:rsidTr="00993C83">
        <w:trPr>
          <w:trHeight w:hRule="exact" w:val="410"/>
          <w:jc w:val="center"/>
        </w:trPr>
        <w:tc>
          <w:tcPr>
            <w:tcW w:w="5797" w:type="dxa"/>
            <w:gridSpan w:val="4"/>
            <w:shd w:val="clear" w:color="auto" w:fill="D9D9D9"/>
            <w:vAlign w:val="center"/>
          </w:tcPr>
          <w:p w14:paraId="184EFFAE" w14:textId="77777777" w:rsidR="00661691" w:rsidRPr="00B105D3" w:rsidRDefault="00661691" w:rsidP="00F95B8C">
            <w:pPr>
              <w:autoSpaceDE w:val="0"/>
              <w:autoSpaceDN w:val="0"/>
              <w:adjustRightInd w:val="0"/>
              <w:ind w:left="319"/>
              <w:rPr>
                <w:rFonts w:cs="Calibri"/>
                <w:b/>
              </w:rPr>
            </w:pPr>
            <w:r w:rsidRPr="00B105D3">
              <w:rPr>
                <w:rFonts w:cs="Calibri"/>
                <w:b/>
              </w:rPr>
              <w:t>a) Ulica</w:t>
            </w:r>
          </w:p>
        </w:tc>
        <w:tc>
          <w:tcPr>
            <w:tcW w:w="3379" w:type="dxa"/>
            <w:gridSpan w:val="2"/>
          </w:tcPr>
          <w:p w14:paraId="29B370BC" w14:textId="77777777" w:rsidR="00661691" w:rsidRPr="00FB140C" w:rsidRDefault="00661691" w:rsidP="00F95B8C">
            <w:pPr>
              <w:autoSpaceDE w:val="0"/>
              <w:autoSpaceDN w:val="0"/>
              <w:adjustRightInd w:val="0"/>
              <w:jc w:val="both"/>
              <w:rPr>
                <w:rFonts w:cs="Calibri"/>
                <w:color w:val="FF0000"/>
              </w:rPr>
            </w:pPr>
          </w:p>
        </w:tc>
      </w:tr>
      <w:tr w:rsidR="00661691" w:rsidRPr="00FB140C" w14:paraId="4C5D296C" w14:textId="77777777" w:rsidTr="00993C83">
        <w:trPr>
          <w:trHeight w:hRule="exact" w:val="412"/>
          <w:jc w:val="center"/>
        </w:trPr>
        <w:tc>
          <w:tcPr>
            <w:tcW w:w="5797" w:type="dxa"/>
            <w:gridSpan w:val="4"/>
            <w:shd w:val="clear" w:color="auto" w:fill="D9D9D9"/>
            <w:vAlign w:val="center"/>
          </w:tcPr>
          <w:p w14:paraId="530B8901" w14:textId="77777777" w:rsidR="00661691" w:rsidRPr="00B105D3" w:rsidRDefault="00661691" w:rsidP="00F95B8C">
            <w:pPr>
              <w:autoSpaceDE w:val="0"/>
              <w:autoSpaceDN w:val="0"/>
              <w:adjustRightInd w:val="0"/>
              <w:ind w:left="319"/>
              <w:rPr>
                <w:rFonts w:cs="Calibri"/>
                <w:b/>
              </w:rPr>
            </w:pPr>
            <w:r w:rsidRPr="00B105D3">
              <w:rPr>
                <w:rFonts w:cs="Calibri"/>
                <w:b/>
              </w:rPr>
              <w:t>b) Numer budynku</w:t>
            </w:r>
          </w:p>
        </w:tc>
        <w:tc>
          <w:tcPr>
            <w:tcW w:w="3379" w:type="dxa"/>
            <w:gridSpan w:val="2"/>
          </w:tcPr>
          <w:p w14:paraId="7C93C799" w14:textId="77777777" w:rsidR="00661691" w:rsidRPr="00FB140C" w:rsidRDefault="00661691" w:rsidP="00F95B8C">
            <w:pPr>
              <w:autoSpaceDE w:val="0"/>
              <w:autoSpaceDN w:val="0"/>
              <w:adjustRightInd w:val="0"/>
              <w:jc w:val="both"/>
              <w:rPr>
                <w:rFonts w:cs="Calibri"/>
                <w:color w:val="FF0000"/>
              </w:rPr>
            </w:pPr>
          </w:p>
        </w:tc>
      </w:tr>
      <w:tr w:rsidR="00661691" w:rsidRPr="00FB140C" w14:paraId="1A77F9BE" w14:textId="77777777" w:rsidTr="00993C83">
        <w:trPr>
          <w:trHeight w:hRule="exact" w:val="412"/>
          <w:jc w:val="center"/>
        </w:trPr>
        <w:tc>
          <w:tcPr>
            <w:tcW w:w="5797" w:type="dxa"/>
            <w:gridSpan w:val="4"/>
            <w:shd w:val="clear" w:color="auto" w:fill="D9D9D9"/>
            <w:vAlign w:val="center"/>
          </w:tcPr>
          <w:p w14:paraId="2D0B035B" w14:textId="77777777" w:rsidR="00661691" w:rsidRPr="00B105D3" w:rsidRDefault="00661691" w:rsidP="00F95B8C">
            <w:pPr>
              <w:autoSpaceDE w:val="0"/>
              <w:autoSpaceDN w:val="0"/>
              <w:adjustRightInd w:val="0"/>
              <w:ind w:left="319"/>
              <w:rPr>
                <w:rFonts w:cs="Calibri"/>
                <w:b/>
              </w:rPr>
            </w:pPr>
            <w:r w:rsidRPr="00B105D3">
              <w:rPr>
                <w:rFonts w:cs="Calibri"/>
                <w:b/>
              </w:rPr>
              <w:t>c) Numer lokalu</w:t>
            </w:r>
          </w:p>
        </w:tc>
        <w:tc>
          <w:tcPr>
            <w:tcW w:w="3379" w:type="dxa"/>
            <w:gridSpan w:val="2"/>
          </w:tcPr>
          <w:p w14:paraId="1A8C7BD9" w14:textId="77777777" w:rsidR="00661691" w:rsidRPr="00FB140C" w:rsidRDefault="00661691" w:rsidP="00F95B8C">
            <w:pPr>
              <w:autoSpaceDE w:val="0"/>
              <w:autoSpaceDN w:val="0"/>
              <w:adjustRightInd w:val="0"/>
              <w:jc w:val="both"/>
              <w:rPr>
                <w:rFonts w:cs="Calibri"/>
                <w:color w:val="FF0000"/>
              </w:rPr>
            </w:pPr>
          </w:p>
        </w:tc>
      </w:tr>
      <w:tr w:rsidR="00661691" w:rsidRPr="00FB140C" w14:paraId="0CAC8A07" w14:textId="77777777" w:rsidTr="00993C83">
        <w:trPr>
          <w:trHeight w:hRule="exact" w:val="412"/>
          <w:jc w:val="center"/>
        </w:trPr>
        <w:tc>
          <w:tcPr>
            <w:tcW w:w="5797" w:type="dxa"/>
            <w:gridSpan w:val="4"/>
            <w:shd w:val="clear" w:color="auto" w:fill="D9D9D9"/>
            <w:vAlign w:val="center"/>
          </w:tcPr>
          <w:p w14:paraId="07B4B390" w14:textId="77777777" w:rsidR="00661691" w:rsidRPr="00B105D3" w:rsidRDefault="00661691" w:rsidP="00F95B8C">
            <w:pPr>
              <w:autoSpaceDE w:val="0"/>
              <w:autoSpaceDN w:val="0"/>
              <w:adjustRightInd w:val="0"/>
              <w:ind w:left="319"/>
              <w:rPr>
                <w:rFonts w:cs="Calibri"/>
                <w:b/>
              </w:rPr>
            </w:pPr>
            <w:r w:rsidRPr="00B105D3">
              <w:rPr>
                <w:rFonts w:cs="Calibri"/>
                <w:b/>
              </w:rPr>
              <w:t>d) Kod pocztowy</w:t>
            </w:r>
          </w:p>
        </w:tc>
        <w:tc>
          <w:tcPr>
            <w:tcW w:w="3379" w:type="dxa"/>
            <w:gridSpan w:val="2"/>
          </w:tcPr>
          <w:p w14:paraId="3A593E01" w14:textId="77777777" w:rsidR="00661691" w:rsidRPr="00FB140C" w:rsidRDefault="00661691" w:rsidP="00F95B8C">
            <w:pPr>
              <w:autoSpaceDE w:val="0"/>
              <w:autoSpaceDN w:val="0"/>
              <w:adjustRightInd w:val="0"/>
              <w:jc w:val="both"/>
              <w:rPr>
                <w:rFonts w:cs="Calibri"/>
                <w:color w:val="FF0000"/>
              </w:rPr>
            </w:pPr>
          </w:p>
        </w:tc>
      </w:tr>
      <w:tr w:rsidR="00661691" w:rsidRPr="00FB140C" w14:paraId="137474F6" w14:textId="77777777" w:rsidTr="00993C83">
        <w:trPr>
          <w:trHeight w:hRule="exact" w:val="412"/>
          <w:jc w:val="center"/>
        </w:trPr>
        <w:tc>
          <w:tcPr>
            <w:tcW w:w="5797" w:type="dxa"/>
            <w:gridSpan w:val="4"/>
            <w:shd w:val="clear" w:color="auto" w:fill="D9D9D9"/>
            <w:vAlign w:val="center"/>
          </w:tcPr>
          <w:p w14:paraId="5237E3F7" w14:textId="77777777" w:rsidR="00661691" w:rsidRPr="00B105D3" w:rsidRDefault="00661691" w:rsidP="00F95B8C">
            <w:pPr>
              <w:autoSpaceDE w:val="0"/>
              <w:autoSpaceDN w:val="0"/>
              <w:adjustRightInd w:val="0"/>
              <w:ind w:left="319"/>
              <w:rPr>
                <w:rFonts w:cs="Calibri"/>
                <w:b/>
              </w:rPr>
            </w:pPr>
            <w:r w:rsidRPr="00B105D3">
              <w:rPr>
                <w:rFonts w:cs="Calibri"/>
                <w:b/>
              </w:rPr>
              <w:t>e) Miejscowość</w:t>
            </w:r>
          </w:p>
        </w:tc>
        <w:tc>
          <w:tcPr>
            <w:tcW w:w="3379" w:type="dxa"/>
            <w:gridSpan w:val="2"/>
          </w:tcPr>
          <w:p w14:paraId="45316820" w14:textId="77777777" w:rsidR="00661691" w:rsidRPr="00FB140C" w:rsidRDefault="00661691" w:rsidP="00F95B8C">
            <w:pPr>
              <w:autoSpaceDE w:val="0"/>
              <w:autoSpaceDN w:val="0"/>
              <w:adjustRightInd w:val="0"/>
              <w:jc w:val="both"/>
              <w:rPr>
                <w:rFonts w:cs="Calibri"/>
                <w:color w:val="FF0000"/>
              </w:rPr>
            </w:pPr>
          </w:p>
        </w:tc>
      </w:tr>
      <w:tr w:rsidR="00661691" w:rsidRPr="00FB140C" w14:paraId="43DCAB47" w14:textId="77777777" w:rsidTr="00993C83">
        <w:trPr>
          <w:trHeight w:hRule="exact" w:val="412"/>
          <w:jc w:val="center"/>
        </w:trPr>
        <w:tc>
          <w:tcPr>
            <w:tcW w:w="5797" w:type="dxa"/>
            <w:gridSpan w:val="4"/>
            <w:shd w:val="clear" w:color="auto" w:fill="D9D9D9"/>
            <w:vAlign w:val="center"/>
          </w:tcPr>
          <w:p w14:paraId="75B7B2F7" w14:textId="77777777" w:rsidR="00661691" w:rsidRPr="00B105D3" w:rsidRDefault="00661691" w:rsidP="00F95B8C">
            <w:pPr>
              <w:autoSpaceDE w:val="0"/>
              <w:autoSpaceDN w:val="0"/>
              <w:adjustRightInd w:val="0"/>
              <w:ind w:left="319"/>
              <w:rPr>
                <w:rFonts w:cs="Calibri"/>
                <w:b/>
              </w:rPr>
            </w:pPr>
            <w:r w:rsidRPr="00B105D3">
              <w:rPr>
                <w:rFonts w:cs="Calibri"/>
                <w:b/>
              </w:rPr>
              <w:lastRenderedPageBreak/>
              <w:t>f) Gmina</w:t>
            </w:r>
          </w:p>
        </w:tc>
        <w:tc>
          <w:tcPr>
            <w:tcW w:w="3379" w:type="dxa"/>
            <w:gridSpan w:val="2"/>
          </w:tcPr>
          <w:p w14:paraId="2359B760" w14:textId="77777777" w:rsidR="00661691" w:rsidRPr="00FB140C" w:rsidRDefault="00661691" w:rsidP="00F95B8C">
            <w:pPr>
              <w:autoSpaceDE w:val="0"/>
              <w:autoSpaceDN w:val="0"/>
              <w:adjustRightInd w:val="0"/>
              <w:jc w:val="both"/>
              <w:rPr>
                <w:rFonts w:cs="Calibri"/>
                <w:color w:val="FF0000"/>
              </w:rPr>
            </w:pPr>
          </w:p>
        </w:tc>
      </w:tr>
      <w:tr w:rsidR="00661691" w:rsidRPr="00FB140C" w14:paraId="755CC883" w14:textId="77777777" w:rsidTr="00993C83">
        <w:trPr>
          <w:trHeight w:hRule="exact" w:val="412"/>
          <w:jc w:val="center"/>
        </w:trPr>
        <w:tc>
          <w:tcPr>
            <w:tcW w:w="5797" w:type="dxa"/>
            <w:gridSpan w:val="4"/>
            <w:shd w:val="clear" w:color="auto" w:fill="D9D9D9"/>
            <w:vAlign w:val="center"/>
          </w:tcPr>
          <w:p w14:paraId="03A38EA0" w14:textId="77777777" w:rsidR="00661691" w:rsidRPr="00B105D3" w:rsidRDefault="00661691" w:rsidP="00F95B8C">
            <w:pPr>
              <w:autoSpaceDE w:val="0"/>
              <w:autoSpaceDN w:val="0"/>
              <w:adjustRightInd w:val="0"/>
              <w:ind w:left="319"/>
              <w:rPr>
                <w:rFonts w:cs="Calibri"/>
                <w:b/>
              </w:rPr>
            </w:pPr>
            <w:r w:rsidRPr="00B105D3">
              <w:rPr>
                <w:rFonts w:cs="Calibri"/>
                <w:b/>
              </w:rPr>
              <w:t>g) Powiat</w:t>
            </w:r>
          </w:p>
        </w:tc>
        <w:tc>
          <w:tcPr>
            <w:tcW w:w="3379" w:type="dxa"/>
            <w:gridSpan w:val="2"/>
          </w:tcPr>
          <w:p w14:paraId="34A33CB5" w14:textId="77777777" w:rsidR="00661691" w:rsidRPr="00FB140C" w:rsidRDefault="00661691" w:rsidP="00F95B8C">
            <w:pPr>
              <w:autoSpaceDE w:val="0"/>
              <w:autoSpaceDN w:val="0"/>
              <w:adjustRightInd w:val="0"/>
              <w:jc w:val="both"/>
              <w:rPr>
                <w:rFonts w:cs="Calibri"/>
                <w:color w:val="FF0000"/>
              </w:rPr>
            </w:pPr>
          </w:p>
        </w:tc>
      </w:tr>
      <w:tr w:rsidR="00661691" w:rsidRPr="00FB140C" w14:paraId="1846EF5A" w14:textId="77777777" w:rsidTr="00993C83">
        <w:trPr>
          <w:trHeight w:hRule="exact" w:val="412"/>
          <w:jc w:val="center"/>
        </w:trPr>
        <w:tc>
          <w:tcPr>
            <w:tcW w:w="5797" w:type="dxa"/>
            <w:gridSpan w:val="4"/>
            <w:shd w:val="clear" w:color="auto" w:fill="D9D9D9"/>
            <w:vAlign w:val="center"/>
          </w:tcPr>
          <w:p w14:paraId="038544DA" w14:textId="77777777" w:rsidR="00661691" w:rsidRPr="00B105D3" w:rsidRDefault="00661691" w:rsidP="00F95B8C">
            <w:pPr>
              <w:autoSpaceDE w:val="0"/>
              <w:autoSpaceDN w:val="0"/>
              <w:adjustRightInd w:val="0"/>
              <w:ind w:left="319"/>
              <w:rPr>
                <w:rFonts w:cs="Calibri"/>
                <w:b/>
              </w:rPr>
            </w:pPr>
            <w:r w:rsidRPr="00B105D3">
              <w:rPr>
                <w:rFonts w:cs="Calibri"/>
                <w:b/>
              </w:rPr>
              <w:t>h) Województwo</w:t>
            </w:r>
          </w:p>
        </w:tc>
        <w:tc>
          <w:tcPr>
            <w:tcW w:w="3379" w:type="dxa"/>
            <w:gridSpan w:val="2"/>
          </w:tcPr>
          <w:p w14:paraId="2AAF0B08" w14:textId="77777777" w:rsidR="00661691" w:rsidRPr="00FB140C" w:rsidRDefault="00661691" w:rsidP="00F95B8C">
            <w:pPr>
              <w:autoSpaceDE w:val="0"/>
              <w:autoSpaceDN w:val="0"/>
              <w:adjustRightInd w:val="0"/>
              <w:jc w:val="both"/>
              <w:rPr>
                <w:rFonts w:cs="Calibri"/>
                <w:color w:val="FF0000"/>
              </w:rPr>
            </w:pPr>
          </w:p>
        </w:tc>
      </w:tr>
      <w:tr w:rsidR="00F95B8C" w:rsidRPr="00FB140C" w14:paraId="112FF1A3" w14:textId="77777777" w:rsidTr="00993C83">
        <w:trPr>
          <w:trHeight w:hRule="exact" w:val="412"/>
          <w:jc w:val="center"/>
        </w:trPr>
        <w:tc>
          <w:tcPr>
            <w:tcW w:w="5797" w:type="dxa"/>
            <w:gridSpan w:val="4"/>
            <w:shd w:val="clear" w:color="auto" w:fill="D9D9D9"/>
            <w:vAlign w:val="center"/>
          </w:tcPr>
          <w:p w14:paraId="74590112" w14:textId="77777777" w:rsidR="00F95B8C" w:rsidRPr="00B105D3" w:rsidRDefault="00993C83" w:rsidP="00F95B8C">
            <w:pPr>
              <w:autoSpaceDE w:val="0"/>
              <w:autoSpaceDN w:val="0"/>
              <w:adjustRightInd w:val="0"/>
              <w:ind w:left="319"/>
              <w:rPr>
                <w:rFonts w:cs="Calibri"/>
                <w:b/>
              </w:rPr>
            </w:pPr>
            <w:r>
              <w:rPr>
                <w:rFonts w:cs="Calibri"/>
                <w:b/>
              </w:rPr>
              <w:t xml:space="preserve">i) </w:t>
            </w:r>
            <w:r w:rsidR="00F95B8C">
              <w:rPr>
                <w:rFonts w:cs="Calibri"/>
                <w:b/>
              </w:rPr>
              <w:t xml:space="preserve">Telefon i </w:t>
            </w:r>
            <w:r>
              <w:rPr>
                <w:rFonts w:cs="Calibri"/>
                <w:b/>
              </w:rPr>
              <w:t>adres e-</w:t>
            </w:r>
            <w:r w:rsidR="00F95B8C">
              <w:rPr>
                <w:rFonts w:cs="Calibri"/>
                <w:b/>
              </w:rPr>
              <w:t>mail</w:t>
            </w:r>
          </w:p>
        </w:tc>
        <w:tc>
          <w:tcPr>
            <w:tcW w:w="3379" w:type="dxa"/>
            <w:gridSpan w:val="2"/>
          </w:tcPr>
          <w:p w14:paraId="158B0448" w14:textId="77777777" w:rsidR="00F95B8C" w:rsidRPr="00FB140C" w:rsidRDefault="00F95B8C" w:rsidP="00F95B8C">
            <w:pPr>
              <w:autoSpaceDE w:val="0"/>
              <w:autoSpaceDN w:val="0"/>
              <w:adjustRightInd w:val="0"/>
              <w:jc w:val="both"/>
              <w:rPr>
                <w:rFonts w:cs="Calibri"/>
                <w:color w:val="FF0000"/>
              </w:rPr>
            </w:pPr>
          </w:p>
        </w:tc>
      </w:tr>
      <w:tr w:rsidR="00661691" w:rsidRPr="00B105D3" w14:paraId="358ADBC4" w14:textId="77777777" w:rsidTr="00993C83">
        <w:trPr>
          <w:trHeight w:hRule="exact" w:val="742"/>
          <w:jc w:val="center"/>
        </w:trPr>
        <w:tc>
          <w:tcPr>
            <w:tcW w:w="5797" w:type="dxa"/>
            <w:gridSpan w:val="4"/>
            <w:shd w:val="clear" w:color="auto" w:fill="D9D9D9"/>
            <w:vAlign w:val="center"/>
          </w:tcPr>
          <w:p w14:paraId="7755A585" w14:textId="77777777" w:rsidR="00661691" w:rsidRDefault="00661691" w:rsidP="00397947">
            <w:pPr>
              <w:numPr>
                <w:ilvl w:val="0"/>
                <w:numId w:val="23"/>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sidR="00397947">
              <w:rPr>
                <w:rFonts w:cs="Calibri"/>
                <w:b/>
              </w:rPr>
              <w:t xml:space="preserve"> na</w:t>
            </w:r>
            <w:r w:rsidRPr="00B105D3">
              <w:rPr>
                <w:rFonts w:cs="Calibri"/>
                <w:b/>
              </w:rPr>
              <w:t xml:space="preserve"> </w:t>
            </w:r>
            <w:r w:rsidR="00397947">
              <w:rPr>
                <w:rFonts w:cs="Calibri"/>
                <w:b/>
              </w:rPr>
              <w:t>moduł szkoleniowy/</w:t>
            </w:r>
            <w:r w:rsidR="00DB33A3">
              <w:rPr>
                <w:rFonts w:cs="Calibri"/>
                <w:b/>
              </w:rPr>
              <w:t>doradztwo</w:t>
            </w:r>
            <w:r w:rsidRPr="00B105D3">
              <w:rPr>
                <w:rFonts w:cs="Calibri"/>
                <w:b/>
              </w:rPr>
              <w:t xml:space="preserve"> </w:t>
            </w:r>
          </w:p>
          <w:p w14:paraId="2BBBDF12" w14:textId="77777777" w:rsidR="00397947" w:rsidRDefault="00397947" w:rsidP="00397947">
            <w:pPr>
              <w:autoSpaceDE w:val="0"/>
              <w:autoSpaceDN w:val="0"/>
              <w:adjustRightInd w:val="0"/>
              <w:spacing w:after="0" w:line="240" w:lineRule="auto"/>
              <w:rPr>
                <w:rFonts w:cs="Calibri"/>
                <w:b/>
              </w:rPr>
            </w:pPr>
          </w:p>
          <w:p w14:paraId="616983D6" w14:textId="77777777" w:rsidR="00397947" w:rsidRDefault="00397947" w:rsidP="00397947">
            <w:pPr>
              <w:autoSpaceDE w:val="0"/>
              <w:autoSpaceDN w:val="0"/>
              <w:adjustRightInd w:val="0"/>
              <w:spacing w:after="0" w:line="240" w:lineRule="auto"/>
              <w:rPr>
                <w:rFonts w:cs="Calibri"/>
                <w:b/>
              </w:rPr>
            </w:pPr>
          </w:p>
          <w:p w14:paraId="27F3A1D4" w14:textId="77777777" w:rsidR="00397947" w:rsidRDefault="00397947" w:rsidP="00397947">
            <w:pPr>
              <w:autoSpaceDE w:val="0"/>
              <w:autoSpaceDN w:val="0"/>
              <w:adjustRightInd w:val="0"/>
              <w:spacing w:after="0" w:line="240" w:lineRule="auto"/>
              <w:rPr>
                <w:rFonts w:cs="Calibri"/>
                <w:b/>
              </w:rPr>
            </w:pPr>
          </w:p>
          <w:p w14:paraId="489409DF" w14:textId="77777777" w:rsidR="00397947" w:rsidRDefault="00397947" w:rsidP="00397947">
            <w:pPr>
              <w:autoSpaceDE w:val="0"/>
              <w:autoSpaceDN w:val="0"/>
              <w:adjustRightInd w:val="0"/>
              <w:spacing w:after="0" w:line="240" w:lineRule="auto"/>
              <w:rPr>
                <w:rFonts w:cs="Calibri"/>
                <w:b/>
              </w:rPr>
            </w:pPr>
          </w:p>
          <w:p w14:paraId="724B9144" w14:textId="77777777" w:rsidR="00397947" w:rsidRDefault="00397947" w:rsidP="00397947">
            <w:pPr>
              <w:autoSpaceDE w:val="0"/>
              <w:autoSpaceDN w:val="0"/>
              <w:adjustRightInd w:val="0"/>
              <w:spacing w:after="0" w:line="240" w:lineRule="auto"/>
              <w:rPr>
                <w:rFonts w:cs="Calibri"/>
                <w:b/>
              </w:rPr>
            </w:pPr>
          </w:p>
          <w:p w14:paraId="5810D510" w14:textId="77777777" w:rsidR="00397947" w:rsidRDefault="00397947" w:rsidP="00397947">
            <w:pPr>
              <w:autoSpaceDE w:val="0"/>
              <w:autoSpaceDN w:val="0"/>
              <w:adjustRightInd w:val="0"/>
              <w:spacing w:after="0" w:line="240" w:lineRule="auto"/>
              <w:rPr>
                <w:rFonts w:cs="Calibri"/>
                <w:b/>
              </w:rPr>
            </w:pPr>
          </w:p>
          <w:p w14:paraId="18CAAE4B" w14:textId="77777777" w:rsidR="00397947" w:rsidRDefault="00397947" w:rsidP="00397947">
            <w:pPr>
              <w:autoSpaceDE w:val="0"/>
              <w:autoSpaceDN w:val="0"/>
              <w:adjustRightInd w:val="0"/>
              <w:spacing w:after="0" w:line="240" w:lineRule="auto"/>
              <w:rPr>
                <w:rFonts w:cs="Calibri"/>
                <w:b/>
              </w:rPr>
            </w:pPr>
          </w:p>
          <w:p w14:paraId="328D20CE" w14:textId="77777777" w:rsidR="00397947" w:rsidRPr="00B105D3" w:rsidRDefault="00397947" w:rsidP="00397947">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6B304318" w14:textId="77777777" w:rsidR="00661691" w:rsidRPr="00DB2A29" w:rsidRDefault="00661691" w:rsidP="00F95B8C">
            <w:pPr>
              <w:autoSpaceDE w:val="0"/>
              <w:autoSpaceDN w:val="0"/>
              <w:adjustRightInd w:val="0"/>
              <w:jc w:val="both"/>
              <w:rPr>
                <w:rFonts w:cs="Calibri"/>
                <w:highlight w:val="darkGray"/>
              </w:rPr>
            </w:pPr>
          </w:p>
        </w:tc>
      </w:tr>
      <w:tr w:rsidR="00661691" w:rsidRPr="00B105D3" w14:paraId="2234D873" w14:textId="77777777" w:rsidTr="00993C83">
        <w:trPr>
          <w:trHeight w:hRule="exact" w:val="423"/>
          <w:jc w:val="center"/>
        </w:trPr>
        <w:tc>
          <w:tcPr>
            <w:tcW w:w="5797" w:type="dxa"/>
            <w:gridSpan w:val="4"/>
            <w:shd w:val="clear" w:color="auto" w:fill="D9D9D9"/>
            <w:vAlign w:val="center"/>
          </w:tcPr>
          <w:p w14:paraId="2B1DC559" w14:textId="77777777" w:rsidR="00661691" w:rsidRPr="00B105D3" w:rsidRDefault="00661691" w:rsidP="00F95B8C">
            <w:pPr>
              <w:autoSpaceDE w:val="0"/>
              <w:autoSpaceDN w:val="0"/>
              <w:adjustRightInd w:val="0"/>
              <w:ind w:left="319"/>
              <w:rPr>
                <w:rFonts w:cs="Calibri"/>
                <w:b/>
              </w:rPr>
            </w:pPr>
            <w:r w:rsidRPr="00B105D3">
              <w:rPr>
                <w:rFonts w:cs="Calibri"/>
                <w:b/>
              </w:rPr>
              <w:t>a) Pełna nazwa Instytucji</w:t>
            </w:r>
          </w:p>
        </w:tc>
        <w:tc>
          <w:tcPr>
            <w:tcW w:w="3379" w:type="dxa"/>
            <w:gridSpan w:val="2"/>
          </w:tcPr>
          <w:p w14:paraId="3028A453" w14:textId="77777777" w:rsidR="00661691" w:rsidRPr="00B105D3" w:rsidRDefault="00661691" w:rsidP="00F95B8C">
            <w:pPr>
              <w:autoSpaceDE w:val="0"/>
              <w:autoSpaceDN w:val="0"/>
              <w:adjustRightInd w:val="0"/>
              <w:rPr>
                <w:rFonts w:cs="Calibri"/>
                <w:b/>
              </w:rPr>
            </w:pPr>
          </w:p>
        </w:tc>
      </w:tr>
      <w:tr w:rsidR="00661691" w:rsidRPr="00B105D3" w14:paraId="3AEED28F" w14:textId="77777777" w:rsidTr="00993C83">
        <w:trPr>
          <w:trHeight w:hRule="exact" w:val="412"/>
          <w:jc w:val="center"/>
        </w:trPr>
        <w:tc>
          <w:tcPr>
            <w:tcW w:w="5797" w:type="dxa"/>
            <w:gridSpan w:val="4"/>
            <w:shd w:val="clear" w:color="auto" w:fill="D9D9D9"/>
            <w:vAlign w:val="center"/>
          </w:tcPr>
          <w:p w14:paraId="60607484" w14:textId="77777777" w:rsidR="00661691" w:rsidRPr="00B105D3" w:rsidRDefault="00661691" w:rsidP="00F95B8C">
            <w:pPr>
              <w:autoSpaceDE w:val="0"/>
              <w:autoSpaceDN w:val="0"/>
              <w:adjustRightInd w:val="0"/>
              <w:ind w:left="319"/>
              <w:rPr>
                <w:rFonts w:cs="Calibri"/>
                <w:b/>
              </w:rPr>
            </w:pPr>
            <w:r w:rsidRPr="00B105D3">
              <w:rPr>
                <w:rFonts w:cs="Calibri"/>
                <w:b/>
              </w:rPr>
              <w:t>b) Adres Instytucji</w:t>
            </w:r>
          </w:p>
        </w:tc>
        <w:tc>
          <w:tcPr>
            <w:tcW w:w="3379" w:type="dxa"/>
            <w:gridSpan w:val="2"/>
          </w:tcPr>
          <w:p w14:paraId="6F62C364" w14:textId="77777777" w:rsidR="00661691" w:rsidRPr="00B105D3" w:rsidRDefault="00661691" w:rsidP="00F95B8C">
            <w:pPr>
              <w:autoSpaceDE w:val="0"/>
              <w:autoSpaceDN w:val="0"/>
              <w:adjustRightInd w:val="0"/>
              <w:rPr>
                <w:rFonts w:cs="Calibri"/>
                <w:b/>
              </w:rPr>
            </w:pPr>
          </w:p>
        </w:tc>
      </w:tr>
      <w:tr w:rsidR="00661691" w:rsidRPr="00B105D3" w14:paraId="7CDE5E8C" w14:textId="77777777" w:rsidTr="00993C83">
        <w:trPr>
          <w:trHeight w:hRule="exact" w:val="412"/>
          <w:jc w:val="center"/>
        </w:trPr>
        <w:tc>
          <w:tcPr>
            <w:tcW w:w="5797" w:type="dxa"/>
            <w:gridSpan w:val="4"/>
            <w:shd w:val="clear" w:color="auto" w:fill="D9D9D9"/>
            <w:vAlign w:val="center"/>
          </w:tcPr>
          <w:p w14:paraId="77107BE8" w14:textId="77777777" w:rsidR="00661691" w:rsidRPr="00B105D3" w:rsidRDefault="00661691" w:rsidP="00F95B8C">
            <w:pPr>
              <w:autoSpaceDE w:val="0"/>
              <w:autoSpaceDN w:val="0"/>
              <w:adjustRightInd w:val="0"/>
              <w:ind w:left="319"/>
              <w:rPr>
                <w:rFonts w:cs="Calibri"/>
                <w:b/>
              </w:rPr>
            </w:pPr>
            <w:r w:rsidRPr="00B105D3">
              <w:rPr>
                <w:rFonts w:cs="Calibri"/>
                <w:b/>
              </w:rPr>
              <w:t>c) NIP Instytucji</w:t>
            </w:r>
          </w:p>
        </w:tc>
        <w:tc>
          <w:tcPr>
            <w:tcW w:w="3379" w:type="dxa"/>
            <w:gridSpan w:val="2"/>
          </w:tcPr>
          <w:p w14:paraId="4E6E69D1" w14:textId="77777777" w:rsidR="00661691" w:rsidRPr="00B105D3" w:rsidRDefault="00661691" w:rsidP="00F95B8C">
            <w:pPr>
              <w:autoSpaceDE w:val="0"/>
              <w:autoSpaceDN w:val="0"/>
              <w:adjustRightInd w:val="0"/>
              <w:rPr>
                <w:rFonts w:cs="Calibri"/>
                <w:b/>
              </w:rPr>
            </w:pPr>
          </w:p>
        </w:tc>
      </w:tr>
      <w:tr w:rsidR="00661691" w:rsidRPr="00B105D3" w14:paraId="1609548E" w14:textId="77777777" w:rsidTr="00993C83">
        <w:trPr>
          <w:trHeight w:hRule="exact" w:val="412"/>
          <w:jc w:val="center"/>
        </w:trPr>
        <w:tc>
          <w:tcPr>
            <w:tcW w:w="5797" w:type="dxa"/>
            <w:gridSpan w:val="4"/>
            <w:shd w:val="clear" w:color="auto" w:fill="D9D9D9"/>
            <w:vAlign w:val="center"/>
          </w:tcPr>
          <w:p w14:paraId="79DE2913" w14:textId="77777777" w:rsidR="00661691" w:rsidRPr="00B105D3" w:rsidRDefault="00661691" w:rsidP="00F95B8C">
            <w:pPr>
              <w:autoSpaceDE w:val="0"/>
              <w:autoSpaceDN w:val="0"/>
              <w:adjustRightInd w:val="0"/>
              <w:ind w:left="319"/>
              <w:rPr>
                <w:rFonts w:cs="Calibri"/>
                <w:b/>
              </w:rPr>
            </w:pPr>
            <w:r w:rsidRPr="00B105D3">
              <w:rPr>
                <w:rFonts w:cs="Calibri"/>
                <w:b/>
              </w:rPr>
              <w:t>d) Telefon Instytucji</w:t>
            </w:r>
          </w:p>
        </w:tc>
        <w:tc>
          <w:tcPr>
            <w:tcW w:w="3379" w:type="dxa"/>
            <w:gridSpan w:val="2"/>
          </w:tcPr>
          <w:p w14:paraId="5ADAC6CC" w14:textId="77777777" w:rsidR="00661691" w:rsidRPr="00B105D3" w:rsidRDefault="00661691" w:rsidP="00F95B8C">
            <w:pPr>
              <w:autoSpaceDE w:val="0"/>
              <w:autoSpaceDN w:val="0"/>
              <w:adjustRightInd w:val="0"/>
              <w:rPr>
                <w:rFonts w:cs="Calibri"/>
                <w:b/>
              </w:rPr>
            </w:pPr>
          </w:p>
        </w:tc>
      </w:tr>
      <w:tr w:rsidR="00661691" w:rsidRPr="00B105D3" w14:paraId="2C7446D3" w14:textId="77777777" w:rsidTr="00993C83">
        <w:trPr>
          <w:trHeight w:hRule="exact" w:val="412"/>
          <w:jc w:val="center"/>
        </w:trPr>
        <w:tc>
          <w:tcPr>
            <w:tcW w:w="5797" w:type="dxa"/>
            <w:gridSpan w:val="4"/>
            <w:shd w:val="clear" w:color="auto" w:fill="D9D9D9"/>
            <w:vAlign w:val="center"/>
          </w:tcPr>
          <w:p w14:paraId="7EFD9A42" w14:textId="77777777" w:rsidR="00661691" w:rsidRPr="00B105D3" w:rsidRDefault="00661691" w:rsidP="00F95B8C">
            <w:pPr>
              <w:autoSpaceDE w:val="0"/>
              <w:autoSpaceDN w:val="0"/>
              <w:adjustRightInd w:val="0"/>
              <w:ind w:left="319"/>
              <w:rPr>
                <w:rFonts w:cs="Calibri"/>
                <w:b/>
              </w:rPr>
            </w:pPr>
            <w:r w:rsidRPr="00B105D3">
              <w:rPr>
                <w:rFonts w:cs="Calibri"/>
                <w:b/>
              </w:rPr>
              <w:t>e) Adres e-mail Instytucji</w:t>
            </w:r>
          </w:p>
        </w:tc>
        <w:tc>
          <w:tcPr>
            <w:tcW w:w="3379" w:type="dxa"/>
            <w:gridSpan w:val="2"/>
          </w:tcPr>
          <w:p w14:paraId="6213CB8A" w14:textId="77777777" w:rsidR="00661691" w:rsidRPr="00B105D3" w:rsidRDefault="00661691" w:rsidP="00F95B8C">
            <w:pPr>
              <w:autoSpaceDE w:val="0"/>
              <w:autoSpaceDN w:val="0"/>
              <w:adjustRightInd w:val="0"/>
              <w:rPr>
                <w:rFonts w:cs="Calibri"/>
                <w:b/>
              </w:rPr>
            </w:pPr>
          </w:p>
        </w:tc>
      </w:tr>
      <w:tr w:rsidR="00661691" w:rsidRPr="00B105D3" w14:paraId="3087860F" w14:textId="77777777" w:rsidTr="00993C83">
        <w:trPr>
          <w:trHeight w:hRule="exact" w:val="522"/>
          <w:jc w:val="center"/>
        </w:trPr>
        <w:tc>
          <w:tcPr>
            <w:tcW w:w="5797" w:type="dxa"/>
            <w:gridSpan w:val="4"/>
            <w:shd w:val="clear" w:color="auto" w:fill="D9D9D9"/>
            <w:vAlign w:val="center"/>
          </w:tcPr>
          <w:p w14:paraId="03CDD064"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14:paraId="09C0479A" w14:textId="77777777" w:rsidR="00661691" w:rsidRPr="00B105D3" w:rsidRDefault="00661691" w:rsidP="00F95B8C">
            <w:pPr>
              <w:autoSpaceDE w:val="0"/>
              <w:autoSpaceDN w:val="0"/>
              <w:adjustRightInd w:val="0"/>
              <w:jc w:val="both"/>
              <w:rPr>
                <w:rFonts w:cs="Calibri"/>
              </w:rPr>
            </w:pPr>
          </w:p>
        </w:tc>
      </w:tr>
      <w:tr w:rsidR="00661691" w:rsidRPr="00EF5B1A" w14:paraId="520BC641" w14:textId="77777777" w:rsidTr="00993C83">
        <w:trPr>
          <w:trHeight w:hRule="exact" w:val="710"/>
          <w:jc w:val="center"/>
        </w:trPr>
        <w:tc>
          <w:tcPr>
            <w:tcW w:w="5797" w:type="dxa"/>
            <w:gridSpan w:val="4"/>
            <w:tcBorders>
              <w:bottom w:val="single" w:sz="4" w:space="0" w:color="auto"/>
            </w:tcBorders>
            <w:shd w:val="clear" w:color="auto" w:fill="D9D9D9"/>
            <w:vAlign w:val="center"/>
          </w:tcPr>
          <w:p w14:paraId="5A2EC03E"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4E91FFB6" w14:textId="77777777" w:rsidR="00661691" w:rsidRPr="00EF5B1A" w:rsidRDefault="00661691" w:rsidP="00F95B8C">
            <w:pPr>
              <w:autoSpaceDE w:val="0"/>
              <w:autoSpaceDN w:val="0"/>
              <w:adjustRightInd w:val="0"/>
              <w:rPr>
                <w:rFonts w:cs="Calibri"/>
              </w:rPr>
            </w:pPr>
            <w:r w:rsidRPr="00EF5B1A">
              <w:rPr>
                <w:rFonts w:cs="Calibri"/>
                <w:sz w:val="24"/>
                <w:szCs w:val="24"/>
              </w:rPr>
              <w:t xml:space="preserve">… lat i  … miesięcy </w:t>
            </w:r>
          </w:p>
        </w:tc>
      </w:tr>
      <w:tr w:rsidR="00661691" w:rsidRPr="00EF5B1A" w14:paraId="57576507" w14:textId="77777777" w:rsidTr="00993C83">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8C17CFD"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21E4B36E" w14:textId="77777777" w:rsidR="00661691" w:rsidRDefault="00661691" w:rsidP="00F95B8C">
            <w:pPr>
              <w:autoSpaceDE w:val="0"/>
              <w:autoSpaceDN w:val="0"/>
              <w:adjustRightInd w:val="0"/>
              <w:jc w:val="both"/>
              <w:rPr>
                <w:rFonts w:cs="Calibri"/>
              </w:rPr>
            </w:pPr>
          </w:p>
          <w:p w14:paraId="5DC43B4E" w14:textId="77777777" w:rsidR="00661691" w:rsidRDefault="00661691" w:rsidP="00F95B8C">
            <w:pPr>
              <w:autoSpaceDE w:val="0"/>
              <w:autoSpaceDN w:val="0"/>
              <w:adjustRightInd w:val="0"/>
              <w:jc w:val="both"/>
              <w:rPr>
                <w:rFonts w:cs="Calibri"/>
              </w:rPr>
            </w:pPr>
          </w:p>
          <w:p w14:paraId="4C240FF4" w14:textId="77777777" w:rsidR="00661691" w:rsidRDefault="00661691" w:rsidP="00F95B8C">
            <w:pPr>
              <w:autoSpaceDE w:val="0"/>
              <w:autoSpaceDN w:val="0"/>
              <w:adjustRightInd w:val="0"/>
              <w:jc w:val="both"/>
              <w:rPr>
                <w:rFonts w:cs="Calibri"/>
              </w:rPr>
            </w:pPr>
          </w:p>
          <w:p w14:paraId="1E84DDB5" w14:textId="77777777" w:rsidR="00661691" w:rsidRDefault="00661691" w:rsidP="00F95B8C">
            <w:pPr>
              <w:autoSpaceDE w:val="0"/>
              <w:autoSpaceDN w:val="0"/>
              <w:adjustRightInd w:val="0"/>
              <w:jc w:val="both"/>
              <w:rPr>
                <w:rFonts w:cs="Calibri"/>
              </w:rPr>
            </w:pPr>
          </w:p>
          <w:p w14:paraId="6A3A28F7" w14:textId="77777777" w:rsidR="00661691" w:rsidRPr="00EF5B1A" w:rsidRDefault="00661691" w:rsidP="00F95B8C">
            <w:pPr>
              <w:autoSpaceDE w:val="0"/>
              <w:autoSpaceDN w:val="0"/>
              <w:adjustRightInd w:val="0"/>
              <w:jc w:val="both"/>
              <w:rPr>
                <w:rFonts w:cs="Calibri"/>
              </w:rPr>
            </w:pPr>
          </w:p>
          <w:p w14:paraId="54427F1E" w14:textId="77777777" w:rsidR="00661691" w:rsidRPr="00EF5B1A" w:rsidRDefault="00661691" w:rsidP="00F95B8C">
            <w:pPr>
              <w:autoSpaceDE w:val="0"/>
              <w:autoSpaceDN w:val="0"/>
              <w:adjustRightInd w:val="0"/>
              <w:jc w:val="both"/>
              <w:rPr>
                <w:rFonts w:cs="Calibri"/>
              </w:rPr>
            </w:pPr>
          </w:p>
          <w:p w14:paraId="1613979D" w14:textId="77777777" w:rsidR="00661691" w:rsidRPr="00EF5B1A" w:rsidRDefault="00661691" w:rsidP="00F95B8C">
            <w:pPr>
              <w:autoSpaceDE w:val="0"/>
              <w:autoSpaceDN w:val="0"/>
              <w:adjustRightInd w:val="0"/>
              <w:jc w:val="both"/>
              <w:rPr>
                <w:rFonts w:cs="Calibri"/>
              </w:rPr>
            </w:pPr>
          </w:p>
          <w:p w14:paraId="08AC233A" w14:textId="77777777" w:rsidR="00661691" w:rsidRPr="00EF5B1A" w:rsidRDefault="00661691" w:rsidP="00F95B8C">
            <w:pPr>
              <w:autoSpaceDE w:val="0"/>
              <w:autoSpaceDN w:val="0"/>
              <w:adjustRightInd w:val="0"/>
              <w:jc w:val="both"/>
              <w:rPr>
                <w:rFonts w:cs="Calibri"/>
              </w:rPr>
            </w:pPr>
          </w:p>
          <w:p w14:paraId="4ED01C98" w14:textId="77777777" w:rsidR="00661691" w:rsidRPr="00EF5B1A" w:rsidRDefault="00661691" w:rsidP="00F95B8C">
            <w:pPr>
              <w:autoSpaceDE w:val="0"/>
              <w:autoSpaceDN w:val="0"/>
              <w:adjustRightInd w:val="0"/>
              <w:jc w:val="both"/>
              <w:rPr>
                <w:rFonts w:cs="Calibri"/>
              </w:rPr>
            </w:pPr>
          </w:p>
          <w:p w14:paraId="20E5D9B9" w14:textId="77777777" w:rsidR="00661691" w:rsidRPr="00EF5B1A" w:rsidRDefault="00661691" w:rsidP="00F95B8C">
            <w:pPr>
              <w:autoSpaceDE w:val="0"/>
              <w:autoSpaceDN w:val="0"/>
              <w:adjustRightInd w:val="0"/>
              <w:jc w:val="both"/>
              <w:rPr>
                <w:rFonts w:cs="Calibri"/>
              </w:rPr>
            </w:pPr>
          </w:p>
          <w:p w14:paraId="2CDE5444" w14:textId="77777777" w:rsidR="00661691" w:rsidRPr="00EF5B1A" w:rsidRDefault="00661691" w:rsidP="00F95B8C">
            <w:pPr>
              <w:autoSpaceDE w:val="0"/>
              <w:autoSpaceDN w:val="0"/>
              <w:adjustRightInd w:val="0"/>
              <w:jc w:val="both"/>
              <w:rPr>
                <w:rFonts w:cs="Calibri"/>
              </w:rPr>
            </w:pPr>
          </w:p>
          <w:p w14:paraId="6853882C" w14:textId="77777777" w:rsidR="00661691" w:rsidRPr="00EF5B1A" w:rsidRDefault="00661691" w:rsidP="00F95B8C">
            <w:pPr>
              <w:autoSpaceDE w:val="0"/>
              <w:autoSpaceDN w:val="0"/>
              <w:adjustRightInd w:val="0"/>
              <w:jc w:val="both"/>
              <w:rPr>
                <w:rFonts w:cs="Calibri"/>
              </w:rPr>
            </w:pPr>
          </w:p>
          <w:p w14:paraId="679BE729" w14:textId="77777777" w:rsidR="00661691" w:rsidRPr="00EF5B1A" w:rsidRDefault="00661691" w:rsidP="00F95B8C">
            <w:pPr>
              <w:autoSpaceDE w:val="0"/>
              <w:autoSpaceDN w:val="0"/>
              <w:adjustRightInd w:val="0"/>
              <w:jc w:val="both"/>
              <w:rPr>
                <w:rFonts w:cs="Calibri"/>
              </w:rPr>
            </w:pPr>
          </w:p>
          <w:p w14:paraId="62FFEE4D" w14:textId="77777777" w:rsidR="00661691" w:rsidRPr="00EF5B1A" w:rsidRDefault="00661691" w:rsidP="00F95B8C">
            <w:pPr>
              <w:autoSpaceDE w:val="0"/>
              <w:autoSpaceDN w:val="0"/>
              <w:adjustRightInd w:val="0"/>
              <w:jc w:val="both"/>
              <w:rPr>
                <w:rFonts w:cs="Calibri"/>
              </w:rPr>
            </w:pPr>
          </w:p>
          <w:p w14:paraId="0F65FB15" w14:textId="77777777" w:rsidR="00661691" w:rsidRPr="00EF5B1A" w:rsidRDefault="00661691" w:rsidP="00F95B8C">
            <w:pPr>
              <w:autoSpaceDE w:val="0"/>
              <w:autoSpaceDN w:val="0"/>
              <w:adjustRightInd w:val="0"/>
              <w:jc w:val="both"/>
              <w:rPr>
                <w:rFonts w:cs="Calibri"/>
              </w:rPr>
            </w:pPr>
          </w:p>
          <w:p w14:paraId="565E18D0" w14:textId="77777777" w:rsidR="00661691" w:rsidRPr="00EF5B1A" w:rsidRDefault="00661691" w:rsidP="00F95B8C">
            <w:pPr>
              <w:autoSpaceDE w:val="0"/>
              <w:autoSpaceDN w:val="0"/>
              <w:adjustRightInd w:val="0"/>
              <w:jc w:val="both"/>
              <w:rPr>
                <w:rFonts w:cs="Calibri"/>
              </w:rPr>
            </w:pPr>
          </w:p>
          <w:p w14:paraId="72EAC8A3" w14:textId="77777777" w:rsidR="00661691" w:rsidRPr="00EF5B1A" w:rsidRDefault="00661691" w:rsidP="00F95B8C">
            <w:pPr>
              <w:autoSpaceDE w:val="0"/>
              <w:autoSpaceDN w:val="0"/>
              <w:adjustRightInd w:val="0"/>
              <w:jc w:val="both"/>
              <w:rPr>
                <w:rFonts w:cs="Calibri"/>
              </w:rPr>
            </w:pPr>
          </w:p>
          <w:p w14:paraId="342016B1" w14:textId="77777777" w:rsidR="00661691" w:rsidRPr="00EF5B1A" w:rsidRDefault="00661691" w:rsidP="00F95B8C">
            <w:pPr>
              <w:autoSpaceDE w:val="0"/>
              <w:autoSpaceDN w:val="0"/>
              <w:adjustRightInd w:val="0"/>
              <w:jc w:val="both"/>
              <w:rPr>
                <w:rFonts w:cs="Calibri"/>
              </w:rPr>
            </w:pPr>
          </w:p>
          <w:p w14:paraId="4E135958" w14:textId="77777777" w:rsidR="00661691" w:rsidRPr="00EF5B1A" w:rsidRDefault="00661691" w:rsidP="00F95B8C">
            <w:pPr>
              <w:autoSpaceDE w:val="0"/>
              <w:autoSpaceDN w:val="0"/>
              <w:adjustRightInd w:val="0"/>
              <w:jc w:val="both"/>
              <w:rPr>
                <w:rFonts w:cs="Calibri"/>
              </w:rPr>
            </w:pPr>
          </w:p>
        </w:tc>
      </w:tr>
      <w:tr w:rsidR="00661691" w:rsidRPr="00FB140C" w14:paraId="6553D265" w14:textId="77777777" w:rsidTr="00993C83">
        <w:trPr>
          <w:trHeight w:hRule="exact" w:val="1132"/>
          <w:jc w:val="center"/>
        </w:trPr>
        <w:tc>
          <w:tcPr>
            <w:tcW w:w="5797" w:type="dxa"/>
            <w:gridSpan w:val="4"/>
            <w:tcBorders>
              <w:top w:val="single" w:sz="4" w:space="0" w:color="auto"/>
            </w:tcBorders>
            <w:shd w:val="clear" w:color="auto" w:fill="D9D9D9"/>
            <w:vAlign w:val="center"/>
          </w:tcPr>
          <w:p w14:paraId="4ECB9223" w14:textId="77777777" w:rsidR="00661691" w:rsidRPr="00EF5B1A" w:rsidRDefault="00661691" w:rsidP="00EE24EE">
            <w:pPr>
              <w:numPr>
                <w:ilvl w:val="0"/>
                <w:numId w:val="23"/>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sidR="00397947">
              <w:rPr>
                <w:rFonts w:cs="Calibri"/>
                <w:b/>
              </w:rPr>
              <w:t>moduł szkoleniowy/</w:t>
            </w:r>
            <w:r w:rsidR="00EE24EE">
              <w:rPr>
                <w:rFonts w:cs="Calibri"/>
                <w:b/>
              </w:rPr>
              <w:t>doradztwo</w:t>
            </w:r>
            <w:r w:rsidRPr="00EF5B1A">
              <w:rPr>
                <w:rFonts w:cs="Calibri"/>
                <w:b/>
              </w:rPr>
              <w:t xml:space="preserve"> </w:t>
            </w:r>
          </w:p>
        </w:tc>
        <w:tc>
          <w:tcPr>
            <w:tcW w:w="3379" w:type="dxa"/>
            <w:gridSpan w:val="2"/>
            <w:tcBorders>
              <w:top w:val="single" w:sz="4" w:space="0" w:color="auto"/>
            </w:tcBorders>
            <w:vAlign w:val="center"/>
          </w:tcPr>
          <w:p w14:paraId="72B22553" w14:textId="77777777" w:rsidR="00661691" w:rsidRPr="00EF5B1A" w:rsidRDefault="00661691" w:rsidP="00F95B8C">
            <w:pPr>
              <w:autoSpaceDE w:val="0"/>
              <w:autoSpaceDN w:val="0"/>
              <w:adjustRightInd w:val="0"/>
              <w:rPr>
                <w:rFonts w:cs="Calibri"/>
              </w:rPr>
            </w:pPr>
            <w:r w:rsidRPr="00EF5B1A">
              <w:rPr>
                <w:rFonts w:cs="Calibri"/>
              </w:rPr>
              <w:t>Do: …………………….</w:t>
            </w:r>
          </w:p>
          <w:p w14:paraId="374ECE79" w14:textId="77777777" w:rsidR="00661691" w:rsidRPr="00FB140C" w:rsidRDefault="00661691" w:rsidP="00F95B8C">
            <w:pPr>
              <w:autoSpaceDE w:val="0"/>
              <w:autoSpaceDN w:val="0"/>
              <w:adjustRightInd w:val="0"/>
              <w:jc w:val="both"/>
              <w:rPr>
                <w:rFonts w:cs="Calibri"/>
                <w:color w:val="FF0000"/>
              </w:rPr>
            </w:pPr>
            <w:r w:rsidRPr="00EF5B1A">
              <w:rPr>
                <w:rFonts w:cs="Calibri"/>
                <w:sz w:val="16"/>
                <w:szCs w:val="16"/>
              </w:rPr>
              <w:t xml:space="preserve">          (dzień-miesiąc-rok)</w:t>
            </w:r>
          </w:p>
        </w:tc>
      </w:tr>
      <w:tr w:rsidR="00661691" w:rsidRPr="00EF5B1A" w14:paraId="3BEF312C" w14:textId="77777777" w:rsidTr="00993C83">
        <w:trPr>
          <w:trHeight w:hRule="exact" w:val="555"/>
          <w:jc w:val="center"/>
        </w:trPr>
        <w:tc>
          <w:tcPr>
            <w:tcW w:w="9176" w:type="dxa"/>
            <w:gridSpan w:val="6"/>
            <w:shd w:val="clear" w:color="auto" w:fill="D9D9D9"/>
            <w:vAlign w:val="center"/>
          </w:tcPr>
          <w:p w14:paraId="5BBB4FBF" w14:textId="77777777" w:rsidR="00661691" w:rsidRPr="00EF5B1A" w:rsidRDefault="00661691" w:rsidP="00F95B8C">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720BBE86" w14:textId="77777777" w:rsidTr="00993C83">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623E3634"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00661691" w:rsidRPr="00EF5B1A">
              <w:rPr>
                <w:rFonts w:cs="Calibri"/>
                <w:sz w:val="20"/>
                <w:szCs w:val="20"/>
              </w:rPr>
              <w:t xml:space="preserve"> OSOBA Z </w:t>
            </w:r>
            <w:r w:rsidR="00661691" w:rsidRPr="00EF5B1A">
              <w:rPr>
                <w:rFonts w:cs="Calibri"/>
                <w:b/>
                <w:sz w:val="20"/>
                <w:szCs w:val="20"/>
              </w:rPr>
              <w:t xml:space="preserve">NIEPEŁNOSPRAWNOŚCIAMI </w:t>
            </w:r>
          </w:p>
        </w:tc>
        <w:tc>
          <w:tcPr>
            <w:tcW w:w="4439" w:type="dxa"/>
            <w:gridSpan w:val="3"/>
            <w:vAlign w:val="center"/>
          </w:tcPr>
          <w:p w14:paraId="07B26533"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61E1161D"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31A4668" w14:textId="77777777" w:rsidR="00661691" w:rsidRPr="00EF5B1A" w:rsidRDefault="00661691" w:rsidP="00F95B8C">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4FB0BF3C" w14:textId="77777777" w:rsidTr="00993C83">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4799041B"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NALEŻĄCA DO MNIEJSZOŚCI NARODOWEJ</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ETNICZNEJ</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MIGRANT</w:t>
            </w:r>
            <w:r w:rsidR="00661691" w:rsidRPr="00EF5B1A">
              <w:rPr>
                <w:rFonts w:eastAsia="Times New Roman" w:cs="Times-Roman"/>
                <w:sz w:val="20"/>
                <w:szCs w:val="20"/>
                <w:lang w:eastAsia="pl-PL"/>
              </w:rPr>
              <w:t xml:space="preserve">, </w:t>
            </w:r>
            <w:r w:rsidR="00661691" w:rsidRPr="00EF5B1A">
              <w:rPr>
                <w:rFonts w:eastAsia="Times New Roman" w:cs="Times-Roman"/>
                <w:sz w:val="20"/>
                <w:szCs w:val="20"/>
                <w:lang w:eastAsia="pl-PL"/>
              </w:rPr>
              <w:br/>
              <w:t xml:space="preserve">OSOBA </w:t>
            </w:r>
            <w:r w:rsidR="00661691" w:rsidRPr="00EF5B1A">
              <w:rPr>
                <w:rFonts w:eastAsia="Times New Roman" w:cs="Times-Roman"/>
                <w:b/>
                <w:sz w:val="20"/>
                <w:szCs w:val="20"/>
                <w:lang w:eastAsia="pl-PL"/>
              </w:rPr>
              <w:t>OBCEGO POCHODZENIA</w:t>
            </w:r>
            <w:r w:rsidR="00661691" w:rsidRPr="00EF5B1A">
              <w:rPr>
                <w:rFonts w:eastAsia="Times New Roman" w:cs="Times-Roman"/>
                <w:sz w:val="20"/>
                <w:szCs w:val="20"/>
                <w:lang w:eastAsia="pl-PL"/>
              </w:rPr>
              <w:t xml:space="preserve"> </w:t>
            </w:r>
          </w:p>
        </w:tc>
        <w:tc>
          <w:tcPr>
            <w:tcW w:w="4439" w:type="dxa"/>
            <w:gridSpan w:val="3"/>
            <w:vAlign w:val="center"/>
          </w:tcPr>
          <w:p w14:paraId="543F492A"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1AE6A36E"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lastRenderedPageBreak/>
              <w:sym w:font="Wingdings" w:char="F06F"/>
            </w:r>
            <w:r w:rsidRPr="00EF5B1A">
              <w:rPr>
                <w:rFonts w:ascii="Times New Roman" w:eastAsia="Arial Unicode MS" w:hAnsi="Times New Roman"/>
              </w:rPr>
              <w:t xml:space="preserve"> </w:t>
            </w:r>
            <w:r w:rsidRPr="00EF5B1A">
              <w:rPr>
                <w:rFonts w:eastAsia="Arial Unicode MS" w:cs="Calibri"/>
              </w:rPr>
              <w:t>NIE</w:t>
            </w:r>
          </w:p>
          <w:p w14:paraId="1D187E44" w14:textId="77777777" w:rsidR="00661691" w:rsidRPr="00EF5B1A" w:rsidRDefault="00661691" w:rsidP="00F95B8C">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375426F1" w14:textId="77777777" w:rsidTr="00993C83">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4AA5340B"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13.</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BEZDOMNA</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DOTKNIĘTA WYKLUCZENIEM Z DOSTĘPU</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DO MIESZKAŃ</w:t>
            </w:r>
            <w:r w:rsidR="00661691" w:rsidRPr="00EF5B1A">
              <w:rPr>
                <w:rFonts w:eastAsia="Times New Roman" w:cs="Times-Roman"/>
                <w:sz w:val="20"/>
                <w:szCs w:val="20"/>
                <w:lang w:eastAsia="pl-PL"/>
              </w:rPr>
              <w:t xml:space="preserve"> </w:t>
            </w:r>
          </w:p>
        </w:tc>
        <w:tc>
          <w:tcPr>
            <w:tcW w:w="4439" w:type="dxa"/>
            <w:gridSpan w:val="3"/>
            <w:vAlign w:val="center"/>
          </w:tcPr>
          <w:p w14:paraId="3ECA5C45" w14:textId="77777777" w:rsidR="00661691" w:rsidRPr="00EF5B1A" w:rsidRDefault="00661691" w:rsidP="00F95B8C">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74428779" w14:textId="77777777" w:rsidR="00661691" w:rsidRPr="00EF5B1A" w:rsidRDefault="00661691" w:rsidP="00F95B8C">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092A2EBB" w14:textId="77777777" w:rsidTr="00993C83">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3266BA4D"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14.</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 xml:space="preserve">W </w:t>
            </w:r>
            <w:r w:rsidR="00661691" w:rsidRPr="00EF5B1A">
              <w:rPr>
                <w:rFonts w:eastAsia="Times New Roman" w:cs="Times-Roman"/>
                <w:b/>
                <w:sz w:val="20"/>
                <w:szCs w:val="20"/>
                <w:u w:val="single"/>
                <w:lang w:eastAsia="pl-PL"/>
              </w:rPr>
              <w:t>INNEJ</w:t>
            </w:r>
            <w:r w:rsidR="00661691" w:rsidRPr="00EF5B1A">
              <w:rPr>
                <w:rFonts w:eastAsia="Times New Roman" w:cs="Times-Roman"/>
                <w:b/>
                <w:sz w:val="20"/>
                <w:szCs w:val="20"/>
                <w:lang w:eastAsia="pl-PL"/>
              </w:rPr>
              <w:t xml:space="preserve"> NIEKORZYSTNEJ SYTUACJI SPOŁECZNEJ</w:t>
            </w:r>
            <w:r w:rsidR="00661691" w:rsidRPr="00EF5B1A">
              <w:rPr>
                <w:rStyle w:val="Odwoanieprzypisudolnego"/>
                <w:rFonts w:eastAsia="Times New Roman" w:cs="Times-Roman"/>
                <w:sz w:val="20"/>
                <w:szCs w:val="20"/>
                <w:lang w:eastAsia="pl-PL"/>
              </w:rPr>
              <w:footnoteReference w:id="1"/>
            </w:r>
          </w:p>
        </w:tc>
        <w:tc>
          <w:tcPr>
            <w:tcW w:w="4439" w:type="dxa"/>
            <w:gridSpan w:val="3"/>
            <w:vAlign w:val="center"/>
          </w:tcPr>
          <w:p w14:paraId="2A05F224"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41272492"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5B2D88C" w14:textId="77777777" w:rsidR="00661691" w:rsidRPr="00EF5B1A" w:rsidRDefault="00661691" w:rsidP="00F95B8C">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2D327827" w14:textId="77777777" w:rsidTr="00993C83">
        <w:tblPrEx>
          <w:tblLook w:val="01E0" w:firstRow="1" w:lastRow="1" w:firstColumn="1" w:lastColumn="1" w:noHBand="0" w:noVBand="0"/>
        </w:tblPrEx>
        <w:trPr>
          <w:trHeight w:val="550"/>
          <w:jc w:val="center"/>
        </w:trPr>
        <w:tc>
          <w:tcPr>
            <w:tcW w:w="9176" w:type="dxa"/>
            <w:gridSpan w:val="6"/>
            <w:shd w:val="clear" w:color="auto" w:fill="D9D9D9"/>
            <w:vAlign w:val="center"/>
          </w:tcPr>
          <w:p w14:paraId="324F746E" w14:textId="77777777" w:rsidR="00661691" w:rsidRPr="00EF5B1A" w:rsidRDefault="00661691" w:rsidP="00F95B8C">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1BD8B818" w14:textId="77777777" w:rsidTr="00993C83">
        <w:tblPrEx>
          <w:tblLook w:val="01E0" w:firstRow="1" w:lastRow="1" w:firstColumn="1" w:lastColumn="1" w:noHBand="0" w:noVBand="0"/>
        </w:tblPrEx>
        <w:trPr>
          <w:trHeight w:val="330"/>
          <w:jc w:val="center"/>
        </w:trPr>
        <w:tc>
          <w:tcPr>
            <w:tcW w:w="4033" w:type="dxa"/>
            <w:shd w:val="clear" w:color="auto" w:fill="D9D9D9"/>
            <w:vAlign w:val="center"/>
          </w:tcPr>
          <w:p w14:paraId="043841FE"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15.</w:t>
            </w:r>
            <w:r w:rsidR="00661691" w:rsidRPr="00EF5B1A">
              <w:rPr>
                <w:rFonts w:cs="Calibri"/>
                <w:sz w:val="20"/>
                <w:szCs w:val="20"/>
              </w:rPr>
              <w:t xml:space="preserve"> OSOBA</w:t>
            </w:r>
            <w:r w:rsidR="00661691" w:rsidRPr="00EF5B1A">
              <w:rPr>
                <w:rFonts w:cs="Calibri"/>
                <w:b/>
                <w:sz w:val="20"/>
                <w:szCs w:val="20"/>
              </w:rPr>
              <w:t xml:space="preserve"> PRACUJĄCA</w:t>
            </w:r>
            <w:r w:rsidR="00661691" w:rsidRPr="00EF5B1A">
              <w:rPr>
                <w:rFonts w:cs="Calibri"/>
                <w:sz w:val="20"/>
                <w:szCs w:val="20"/>
              </w:rPr>
              <w:t xml:space="preserve"> </w:t>
            </w:r>
            <w:r w:rsidR="00661691" w:rsidRPr="00EF5B1A">
              <w:rPr>
                <w:rFonts w:cs="Calibri"/>
                <w:sz w:val="18"/>
                <w:szCs w:val="18"/>
              </w:rPr>
              <w:t>(dotyczy także osób prowadzących działalność na własny rachunek)</w:t>
            </w:r>
            <w:r w:rsidR="00661691" w:rsidRPr="00EF5B1A">
              <w:rPr>
                <w:rFonts w:cs="Calibri"/>
                <w:sz w:val="20"/>
                <w:szCs w:val="20"/>
              </w:rPr>
              <w:t xml:space="preserve"> </w:t>
            </w:r>
          </w:p>
        </w:tc>
        <w:tc>
          <w:tcPr>
            <w:tcW w:w="5143" w:type="dxa"/>
            <w:gridSpan w:val="5"/>
            <w:vAlign w:val="center"/>
          </w:tcPr>
          <w:p w14:paraId="7D486E3C"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5EB9E024" w14:textId="77777777" w:rsidR="00661691" w:rsidRPr="00EF5B1A" w:rsidRDefault="00661691" w:rsidP="00F95B8C">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446F90F7" w14:textId="77777777" w:rsidTr="00993C83">
        <w:tblPrEx>
          <w:tblLook w:val="01E0" w:firstRow="1" w:lastRow="1" w:firstColumn="1" w:lastColumn="1" w:noHBand="0" w:noVBand="0"/>
        </w:tblPrEx>
        <w:trPr>
          <w:trHeight w:val="602"/>
          <w:jc w:val="center"/>
        </w:trPr>
        <w:tc>
          <w:tcPr>
            <w:tcW w:w="4033" w:type="dxa"/>
            <w:vMerge w:val="restart"/>
            <w:shd w:val="clear" w:color="auto" w:fill="D9D9D9"/>
            <w:vAlign w:val="center"/>
          </w:tcPr>
          <w:p w14:paraId="641B4396"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16.</w:t>
            </w:r>
            <w:r w:rsidR="00661691" w:rsidRPr="00EF5B1A">
              <w:rPr>
                <w:rFonts w:cs="Calibri"/>
                <w:sz w:val="20"/>
                <w:szCs w:val="20"/>
              </w:rPr>
              <w:t xml:space="preserve"> OSOBA</w:t>
            </w:r>
            <w:r w:rsidR="00661691" w:rsidRPr="00EF5B1A">
              <w:rPr>
                <w:rFonts w:cs="Calibri"/>
                <w:b/>
                <w:sz w:val="20"/>
                <w:szCs w:val="20"/>
              </w:rPr>
              <w:t xml:space="preserve"> BEZROBOTNA</w:t>
            </w:r>
            <w:r w:rsidR="00661691" w:rsidRPr="00EF5B1A">
              <w:rPr>
                <w:rFonts w:cs="Calibri"/>
                <w:sz w:val="20"/>
                <w:szCs w:val="20"/>
              </w:rPr>
              <w:t xml:space="preserve"> </w:t>
            </w:r>
            <w:r w:rsidR="00661691" w:rsidRPr="00EF5B1A">
              <w:rPr>
                <w:rFonts w:cs="Calibri"/>
                <w:sz w:val="18"/>
                <w:szCs w:val="18"/>
              </w:rPr>
              <w:t xml:space="preserve">(należy wypełnić </w:t>
            </w:r>
            <w:r w:rsidR="00661691" w:rsidRPr="00EF5B1A">
              <w:rPr>
                <w:rFonts w:cs="Calibri"/>
                <w:sz w:val="18"/>
                <w:szCs w:val="18"/>
              </w:rPr>
              <w:br/>
              <w:t>w przypadku zaznaczenia „NIE” w pkt. 1</w:t>
            </w:r>
            <w:r w:rsidR="00661691">
              <w:rPr>
                <w:rFonts w:cs="Calibri"/>
                <w:sz w:val="18"/>
                <w:szCs w:val="18"/>
              </w:rPr>
              <w:t>5</w:t>
            </w:r>
            <w:r w:rsidR="00661691" w:rsidRPr="00EF5B1A">
              <w:rPr>
                <w:rFonts w:cs="Calibri"/>
                <w:sz w:val="18"/>
                <w:szCs w:val="18"/>
              </w:rPr>
              <w:t>)</w:t>
            </w:r>
          </w:p>
        </w:tc>
        <w:tc>
          <w:tcPr>
            <w:tcW w:w="835" w:type="dxa"/>
            <w:gridSpan w:val="2"/>
            <w:vAlign w:val="center"/>
          </w:tcPr>
          <w:p w14:paraId="04FCCDA7" w14:textId="77777777" w:rsidR="00661691" w:rsidRPr="00EF5B1A" w:rsidRDefault="00661691" w:rsidP="00F95B8C">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716A3251"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14:paraId="1219458A" w14:textId="77777777" w:rsidR="00661691" w:rsidRPr="00EF5B1A" w:rsidRDefault="00661691" w:rsidP="00F95B8C">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14:paraId="6E8D7933"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661691" w:rsidRPr="00FB140C" w14:paraId="30428050" w14:textId="77777777" w:rsidTr="00993C83">
        <w:tblPrEx>
          <w:tblLook w:val="01E0" w:firstRow="1" w:lastRow="1" w:firstColumn="1" w:lastColumn="1" w:noHBand="0" w:noVBand="0"/>
        </w:tblPrEx>
        <w:trPr>
          <w:trHeight w:val="288"/>
          <w:jc w:val="center"/>
        </w:trPr>
        <w:tc>
          <w:tcPr>
            <w:tcW w:w="4033" w:type="dxa"/>
            <w:vMerge/>
            <w:shd w:val="clear" w:color="auto" w:fill="D9D9D9"/>
            <w:vAlign w:val="center"/>
          </w:tcPr>
          <w:p w14:paraId="07191BE4" w14:textId="77777777" w:rsidR="00661691" w:rsidRPr="00FB140C" w:rsidRDefault="00661691" w:rsidP="00F95B8C">
            <w:pPr>
              <w:pStyle w:val="Akapitzlist"/>
              <w:autoSpaceDE w:val="0"/>
              <w:autoSpaceDN w:val="0"/>
              <w:adjustRightInd w:val="0"/>
              <w:ind w:left="0"/>
              <w:rPr>
                <w:rFonts w:cs="Calibri"/>
                <w:b/>
                <w:color w:val="FF0000"/>
                <w:sz w:val="20"/>
                <w:szCs w:val="20"/>
              </w:rPr>
            </w:pPr>
          </w:p>
        </w:tc>
        <w:tc>
          <w:tcPr>
            <w:tcW w:w="5143" w:type="dxa"/>
            <w:gridSpan w:val="5"/>
            <w:vAlign w:val="center"/>
          </w:tcPr>
          <w:p w14:paraId="694FAA3B" w14:textId="77777777" w:rsidR="00661691" w:rsidRPr="00EF5B1A" w:rsidRDefault="00661691" w:rsidP="00F95B8C">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60080E0E" w14:textId="77777777" w:rsidTr="00993C83">
        <w:tblPrEx>
          <w:tblLook w:val="01E0" w:firstRow="1" w:lastRow="1" w:firstColumn="1" w:lastColumn="1" w:noHBand="0" w:noVBand="0"/>
        </w:tblPrEx>
        <w:trPr>
          <w:trHeight w:val="330"/>
          <w:jc w:val="center"/>
        </w:trPr>
        <w:tc>
          <w:tcPr>
            <w:tcW w:w="4033" w:type="dxa"/>
            <w:vMerge w:val="restart"/>
            <w:shd w:val="clear" w:color="auto" w:fill="D9D9D9"/>
            <w:vAlign w:val="center"/>
          </w:tcPr>
          <w:p w14:paraId="02413F9A" w14:textId="77777777" w:rsidR="00661691" w:rsidRPr="00EF5B1A" w:rsidRDefault="00397947" w:rsidP="00397947">
            <w:pPr>
              <w:autoSpaceDE w:val="0"/>
              <w:autoSpaceDN w:val="0"/>
              <w:adjustRightInd w:val="0"/>
              <w:spacing w:after="0" w:line="240" w:lineRule="auto"/>
              <w:ind w:left="34"/>
              <w:rPr>
                <w:rFonts w:cs="Calibri"/>
                <w:b/>
                <w:sz w:val="18"/>
                <w:szCs w:val="18"/>
              </w:rPr>
            </w:pPr>
            <w:r>
              <w:rPr>
                <w:rFonts w:cs="Calibri"/>
                <w:b/>
                <w:sz w:val="20"/>
                <w:szCs w:val="20"/>
              </w:rPr>
              <w:t>17.</w:t>
            </w:r>
            <w:r w:rsidR="00661691" w:rsidRPr="00EF5B1A">
              <w:rPr>
                <w:rFonts w:cs="Calibri"/>
                <w:b/>
                <w:sz w:val="20"/>
                <w:szCs w:val="20"/>
              </w:rPr>
              <w:t xml:space="preserve"> </w:t>
            </w:r>
            <w:r w:rsidR="00661691" w:rsidRPr="00EF5B1A">
              <w:rPr>
                <w:rFonts w:cs="Calibri"/>
                <w:sz w:val="20"/>
                <w:szCs w:val="20"/>
              </w:rPr>
              <w:t>OSOBA</w:t>
            </w:r>
            <w:r w:rsidR="00661691" w:rsidRPr="00EF5B1A">
              <w:rPr>
                <w:rFonts w:cs="Calibri"/>
                <w:b/>
                <w:sz w:val="20"/>
                <w:szCs w:val="20"/>
              </w:rPr>
              <w:t xml:space="preserve"> BIERNA ZAWODOWO</w:t>
            </w:r>
            <w:r w:rsidR="00661691" w:rsidRPr="00EF5B1A">
              <w:rPr>
                <w:rFonts w:cs="Calibri"/>
              </w:rPr>
              <w:t xml:space="preserve"> </w:t>
            </w:r>
            <w:r w:rsidR="00661691" w:rsidRPr="00EF5B1A">
              <w:rPr>
                <w:rFonts w:cs="Calibri"/>
              </w:rPr>
              <w:br/>
            </w:r>
            <w:r w:rsidR="00661691" w:rsidRPr="00EF5B1A">
              <w:rPr>
                <w:rFonts w:cs="Calibri"/>
                <w:sz w:val="18"/>
                <w:szCs w:val="18"/>
              </w:rPr>
              <w:t>(należy wypełnić w przypadku zaznaczenia „NIE” w pkt. 1</w:t>
            </w:r>
            <w:r w:rsidR="00661691">
              <w:rPr>
                <w:rFonts w:cs="Calibri"/>
                <w:sz w:val="18"/>
                <w:szCs w:val="18"/>
              </w:rPr>
              <w:t>5</w:t>
            </w:r>
            <w:r w:rsidR="00661691" w:rsidRPr="00EF5B1A">
              <w:rPr>
                <w:rFonts w:cs="Calibri"/>
                <w:sz w:val="18"/>
                <w:szCs w:val="18"/>
              </w:rPr>
              <w:t xml:space="preserve"> i 1</w:t>
            </w:r>
            <w:r w:rsidR="00661691">
              <w:rPr>
                <w:rFonts w:cs="Calibri"/>
                <w:sz w:val="18"/>
                <w:szCs w:val="18"/>
              </w:rPr>
              <w:t>6</w:t>
            </w:r>
            <w:r w:rsidR="00661691" w:rsidRPr="00EF5B1A">
              <w:rPr>
                <w:rFonts w:cs="Calibri"/>
                <w:sz w:val="18"/>
                <w:szCs w:val="18"/>
              </w:rPr>
              <w:t>)</w:t>
            </w:r>
          </w:p>
        </w:tc>
        <w:tc>
          <w:tcPr>
            <w:tcW w:w="835" w:type="dxa"/>
            <w:gridSpan w:val="2"/>
            <w:vAlign w:val="center"/>
          </w:tcPr>
          <w:p w14:paraId="1C31B5D0" w14:textId="77777777" w:rsidR="00661691" w:rsidRPr="00EF5B1A" w:rsidRDefault="00661691" w:rsidP="00F95B8C">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3A18AF40"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661691" w:rsidRPr="00FB140C" w14:paraId="2321F305" w14:textId="77777777" w:rsidTr="00993C83">
        <w:tblPrEx>
          <w:tblLook w:val="01E0" w:firstRow="1" w:lastRow="1" w:firstColumn="1" w:lastColumn="1" w:noHBand="0" w:noVBand="0"/>
        </w:tblPrEx>
        <w:trPr>
          <w:trHeight w:val="476"/>
          <w:jc w:val="center"/>
        </w:trPr>
        <w:tc>
          <w:tcPr>
            <w:tcW w:w="4033" w:type="dxa"/>
            <w:vMerge/>
            <w:shd w:val="clear" w:color="auto" w:fill="D9D9D9"/>
            <w:vAlign w:val="center"/>
          </w:tcPr>
          <w:p w14:paraId="301006D4" w14:textId="77777777" w:rsidR="00661691" w:rsidRPr="00FB140C" w:rsidRDefault="00661691" w:rsidP="00F95B8C">
            <w:pPr>
              <w:autoSpaceDE w:val="0"/>
              <w:autoSpaceDN w:val="0"/>
              <w:adjustRightInd w:val="0"/>
              <w:rPr>
                <w:rFonts w:cs="Calibri"/>
                <w:color w:val="FF0000"/>
              </w:rPr>
            </w:pPr>
          </w:p>
        </w:tc>
        <w:tc>
          <w:tcPr>
            <w:tcW w:w="5143" w:type="dxa"/>
            <w:gridSpan w:val="5"/>
            <w:vAlign w:val="center"/>
          </w:tcPr>
          <w:p w14:paraId="71E2C163" w14:textId="77777777" w:rsidR="00661691" w:rsidRPr="00EF5B1A" w:rsidRDefault="00661691" w:rsidP="00F95B8C">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14:paraId="6874CAA0" w14:textId="77777777" w:rsidR="008F4C59" w:rsidRPr="00EE24EE" w:rsidRDefault="00AB260A" w:rsidP="00EE24EE">
      <w:pPr>
        <w:spacing w:after="0" w:line="240" w:lineRule="auto"/>
        <w:rPr>
          <w:rFonts w:ascii="Tahoma" w:hAnsi="Tahoma" w:cs="Tahoma"/>
          <w:sz w:val="18"/>
          <w:szCs w:val="18"/>
        </w:rPr>
      </w:pPr>
      <w:r w:rsidRPr="005A0A45">
        <w:rPr>
          <w:rFonts w:ascii="Tahoma" w:hAnsi="Tahoma" w:cs="Tahoma"/>
          <w:sz w:val="18"/>
          <w:szCs w:val="18"/>
        </w:rPr>
        <w:t>*skreślić niewłaściwe</w:t>
      </w:r>
    </w:p>
    <w:p w14:paraId="638E44B9"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V. Specjalne Potrzeby (wypełnia Kandydat)</w:t>
      </w:r>
    </w:p>
    <w:p w14:paraId="63EF5CEC" w14:textId="77777777" w:rsidR="008F4C59" w:rsidRDefault="008F4C59" w:rsidP="00D54370">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14:paraId="70CCC344" w14:textId="77777777" w:rsidR="008F4C59" w:rsidRDefault="008F4C59" w:rsidP="00D54370">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011"/>
      </w:tblGrid>
      <w:tr w:rsidR="00A8244F" w14:paraId="133BAB31" w14:textId="77777777" w:rsidTr="008F4C59">
        <w:tc>
          <w:tcPr>
            <w:tcW w:w="4606" w:type="dxa"/>
          </w:tcPr>
          <w:p w14:paraId="7A6BF95E"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Potrzeba</w:t>
            </w:r>
          </w:p>
        </w:tc>
        <w:tc>
          <w:tcPr>
            <w:tcW w:w="4606" w:type="dxa"/>
          </w:tcPr>
          <w:p w14:paraId="1B4A7A1F"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Zgłoszone potrzeby</w:t>
            </w:r>
          </w:p>
        </w:tc>
      </w:tr>
      <w:tr w:rsidR="00A8244F" w14:paraId="7D4C1A94" w14:textId="77777777" w:rsidTr="008F4C59">
        <w:tc>
          <w:tcPr>
            <w:tcW w:w="4606" w:type="dxa"/>
          </w:tcPr>
          <w:p w14:paraId="7323258E" w14:textId="77777777" w:rsidR="008F4C59" w:rsidRDefault="008F4C59" w:rsidP="00D54370">
            <w:pPr>
              <w:spacing w:after="0" w:line="240" w:lineRule="auto"/>
              <w:jc w:val="both"/>
              <w:rPr>
                <w:rFonts w:ascii="Tahoma" w:hAnsi="Tahoma" w:cs="Tahoma"/>
              </w:rPr>
            </w:pPr>
            <w:r w:rsidRPr="008F4C59">
              <w:rPr>
                <w:rFonts w:ascii="Tahoma" w:hAnsi="Tahoma" w:cs="Tahoma"/>
              </w:rPr>
              <w:lastRenderedPageBreak/>
              <w:t>Specjalnego dostosowania przestrzeni w związku z niepełnosprawnością ruchową -</w:t>
            </w:r>
            <w:r w:rsidR="006B67C2">
              <w:rPr>
                <w:rFonts w:ascii="Tahoma" w:hAnsi="Tahoma" w:cs="Tahoma"/>
              </w:rPr>
              <w:t xml:space="preserve"> </w:t>
            </w:r>
            <w:r w:rsidRPr="008F4C59">
              <w:rPr>
                <w:rFonts w:ascii="Tahoma" w:hAnsi="Tahoma" w:cs="Tahoma"/>
              </w:rPr>
              <w:t>proszę opisać jakiego:.............................</w:t>
            </w:r>
            <w:r w:rsidR="00A8244F">
              <w:rPr>
                <w:rFonts w:ascii="Tahoma" w:hAnsi="Tahoma" w:cs="Tahoma"/>
              </w:rPr>
              <w:t>................................</w:t>
            </w:r>
          </w:p>
        </w:tc>
        <w:tc>
          <w:tcPr>
            <w:tcW w:w="4606" w:type="dxa"/>
          </w:tcPr>
          <w:p w14:paraId="26649F9D" w14:textId="77777777" w:rsidR="008F4C59" w:rsidRDefault="008F4C59" w:rsidP="00D54370">
            <w:pPr>
              <w:spacing w:after="0" w:line="240" w:lineRule="auto"/>
              <w:jc w:val="both"/>
              <w:rPr>
                <w:rFonts w:ascii="Tahoma" w:hAnsi="Tahoma" w:cs="Tahoma"/>
              </w:rPr>
            </w:pPr>
          </w:p>
        </w:tc>
      </w:tr>
      <w:tr w:rsidR="00A8244F" w14:paraId="3D5FD5A6" w14:textId="77777777" w:rsidTr="008F4C59">
        <w:tc>
          <w:tcPr>
            <w:tcW w:w="4606" w:type="dxa"/>
          </w:tcPr>
          <w:p w14:paraId="6BA4AA15" w14:textId="77777777" w:rsidR="008F4C59" w:rsidRDefault="00A8244F" w:rsidP="00D54370">
            <w:pPr>
              <w:spacing w:after="0" w:line="240" w:lineRule="auto"/>
              <w:jc w:val="both"/>
              <w:rPr>
                <w:rFonts w:ascii="Tahoma" w:hAnsi="Tahoma" w:cs="Tahoma"/>
              </w:rPr>
            </w:pPr>
            <w:r w:rsidRPr="00A8244F">
              <w:rPr>
                <w:rFonts w:ascii="Tahoma" w:hAnsi="Tahoma" w:cs="Tahoma"/>
              </w:rPr>
              <w:t>Zapewnienia tłumacza</w:t>
            </w:r>
            <w:r w:rsidR="006B67C2">
              <w:rPr>
                <w:rFonts w:ascii="Tahoma" w:hAnsi="Tahoma" w:cs="Tahoma"/>
              </w:rPr>
              <w:t xml:space="preserve"> </w:t>
            </w:r>
            <w:r w:rsidRPr="00A8244F">
              <w:rPr>
                <w:rFonts w:ascii="Tahoma" w:hAnsi="Tahoma" w:cs="Tahoma"/>
              </w:rPr>
              <w:t>migowego</w:t>
            </w:r>
          </w:p>
        </w:tc>
        <w:tc>
          <w:tcPr>
            <w:tcW w:w="4606" w:type="dxa"/>
          </w:tcPr>
          <w:p w14:paraId="271DCD75" w14:textId="77777777" w:rsidR="008F4C59" w:rsidRDefault="008F4C59" w:rsidP="00D54370">
            <w:pPr>
              <w:spacing w:after="0" w:line="240" w:lineRule="auto"/>
              <w:jc w:val="both"/>
              <w:rPr>
                <w:rFonts w:ascii="Tahoma" w:hAnsi="Tahoma" w:cs="Tahoma"/>
              </w:rPr>
            </w:pPr>
          </w:p>
        </w:tc>
      </w:tr>
      <w:tr w:rsidR="00A8244F" w14:paraId="5B4974E8" w14:textId="77777777" w:rsidTr="008F4C59">
        <w:tc>
          <w:tcPr>
            <w:tcW w:w="4606" w:type="dxa"/>
          </w:tcPr>
          <w:p w14:paraId="20941A79" w14:textId="77777777" w:rsidR="008F4C59" w:rsidRDefault="00A8244F" w:rsidP="00D54370">
            <w:pPr>
              <w:spacing w:after="0" w:line="240" w:lineRule="auto"/>
              <w:jc w:val="both"/>
              <w:rPr>
                <w:rFonts w:ascii="Tahoma" w:hAnsi="Tahoma" w:cs="Tahoma"/>
              </w:rPr>
            </w:pPr>
            <w:r w:rsidRPr="00A8244F">
              <w:rPr>
                <w:rFonts w:ascii="Tahoma" w:hAnsi="Tahoma" w:cs="Tahoma"/>
              </w:rPr>
              <w:t>Zapewnienia druku materiałów powiększoną czcionką</w:t>
            </w:r>
          </w:p>
        </w:tc>
        <w:tc>
          <w:tcPr>
            <w:tcW w:w="4606" w:type="dxa"/>
          </w:tcPr>
          <w:p w14:paraId="6CC84D46" w14:textId="77777777" w:rsidR="008F4C59" w:rsidRDefault="008F4C59" w:rsidP="00D54370">
            <w:pPr>
              <w:spacing w:after="0" w:line="240" w:lineRule="auto"/>
              <w:jc w:val="both"/>
              <w:rPr>
                <w:rFonts w:ascii="Tahoma" w:hAnsi="Tahoma" w:cs="Tahoma"/>
              </w:rPr>
            </w:pPr>
          </w:p>
        </w:tc>
      </w:tr>
      <w:tr w:rsidR="00A8244F" w14:paraId="16F5E81A" w14:textId="77777777" w:rsidTr="008F4C59">
        <w:tc>
          <w:tcPr>
            <w:tcW w:w="4606" w:type="dxa"/>
          </w:tcPr>
          <w:p w14:paraId="2C16D980" w14:textId="77777777" w:rsidR="008F4C59" w:rsidRDefault="00A8244F" w:rsidP="00D54370">
            <w:pPr>
              <w:spacing w:after="0" w:line="240" w:lineRule="auto"/>
              <w:jc w:val="both"/>
              <w:rPr>
                <w:rFonts w:ascii="Tahoma" w:hAnsi="Tahoma" w:cs="Tahoma"/>
              </w:rPr>
            </w:pPr>
            <w:r w:rsidRPr="00A8244F">
              <w:rPr>
                <w:rFonts w:ascii="Tahoma" w:hAnsi="Tahoma" w:cs="Tahoma"/>
              </w:rPr>
              <w:t>Dostosowania  posiłków celem uwzględnienia specyficznych potrzeb żywieniowych -</w:t>
            </w:r>
            <w:r w:rsidR="006B67C2">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14:paraId="03A2C897" w14:textId="77777777" w:rsidR="008F4C59" w:rsidRDefault="008F4C59" w:rsidP="00D54370">
            <w:pPr>
              <w:spacing w:after="0" w:line="240" w:lineRule="auto"/>
              <w:jc w:val="both"/>
              <w:rPr>
                <w:rFonts w:ascii="Tahoma" w:hAnsi="Tahoma" w:cs="Tahoma"/>
              </w:rPr>
            </w:pPr>
          </w:p>
        </w:tc>
      </w:tr>
      <w:tr w:rsidR="00A8244F" w14:paraId="71AFFA96" w14:textId="77777777" w:rsidTr="008F4C59">
        <w:tc>
          <w:tcPr>
            <w:tcW w:w="4606" w:type="dxa"/>
          </w:tcPr>
          <w:p w14:paraId="72D5FD77" w14:textId="77777777" w:rsidR="008F4C59" w:rsidRDefault="00A8244F" w:rsidP="00D54370">
            <w:pPr>
              <w:spacing w:after="0" w:line="240" w:lineRule="auto"/>
              <w:jc w:val="both"/>
              <w:rPr>
                <w:rFonts w:ascii="Tahoma" w:hAnsi="Tahoma" w:cs="Tahoma"/>
              </w:rPr>
            </w:pPr>
            <w:r w:rsidRPr="00A8244F">
              <w:rPr>
                <w:rFonts w:ascii="Tahoma" w:hAnsi="Tahoma" w:cs="Tahoma"/>
              </w:rPr>
              <w:t>Inne specjalne potrzeby -</w:t>
            </w:r>
            <w:r w:rsidR="006B67C2">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14:paraId="1669BE23" w14:textId="77777777" w:rsidR="008F4C59" w:rsidRDefault="008F4C59" w:rsidP="00D54370">
            <w:pPr>
              <w:spacing w:after="0" w:line="240" w:lineRule="auto"/>
              <w:jc w:val="both"/>
              <w:rPr>
                <w:rFonts w:ascii="Tahoma" w:hAnsi="Tahoma" w:cs="Tahoma"/>
              </w:rPr>
            </w:pPr>
          </w:p>
        </w:tc>
      </w:tr>
      <w:tr w:rsidR="00A8244F" w14:paraId="4E7622C9" w14:textId="77777777" w:rsidTr="008F4C59">
        <w:tc>
          <w:tcPr>
            <w:tcW w:w="4606" w:type="dxa"/>
          </w:tcPr>
          <w:p w14:paraId="072D3D57" w14:textId="77777777" w:rsidR="008F4C59" w:rsidRDefault="008F4C59" w:rsidP="00D54370">
            <w:pPr>
              <w:spacing w:after="0" w:line="240" w:lineRule="auto"/>
              <w:jc w:val="both"/>
              <w:rPr>
                <w:rFonts w:ascii="Tahoma" w:hAnsi="Tahoma" w:cs="Tahoma"/>
              </w:rPr>
            </w:pPr>
          </w:p>
        </w:tc>
        <w:tc>
          <w:tcPr>
            <w:tcW w:w="4606" w:type="dxa"/>
          </w:tcPr>
          <w:p w14:paraId="6D96D4FF" w14:textId="77777777" w:rsidR="008F4C59" w:rsidRDefault="008F4C59" w:rsidP="00D54370">
            <w:pPr>
              <w:spacing w:after="0" w:line="240" w:lineRule="auto"/>
              <w:jc w:val="both"/>
              <w:rPr>
                <w:rFonts w:ascii="Tahoma" w:hAnsi="Tahoma" w:cs="Tahoma"/>
              </w:rPr>
            </w:pPr>
          </w:p>
        </w:tc>
      </w:tr>
    </w:tbl>
    <w:p w14:paraId="25216571" w14:textId="77777777" w:rsidR="008F4C59" w:rsidRPr="00BE7B5A" w:rsidRDefault="008F4C59" w:rsidP="00D54370">
      <w:pPr>
        <w:spacing w:after="0" w:line="240" w:lineRule="auto"/>
        <w:jc w:val="both"/>
        <w:rPr>
          <w:rFonts w:ascii="Tahoma" w:hAnsi="Tahoma" w:cs="Tahoma"/>
        </w:rPr>
      </w:pPr>
    </w:p>
    <w:p w14:paraId="0D3D7386" w14:textId="77777777" w:rsidR="00B71A92" w:rsidRPr="00B71A92" w:rsidRDefault="00B71A92" w:rsidP="00EE24EE">
      <w:pPr>
        <w:autoSpaceDE w:val="0"/>
        <w:autoSpaceDN w:val="0"/>
        <w:adjustRightInd w:val="0"/>
        <w:spacing w:after="0" w:line="240" w:lineRule="auto"/>
        <w:jc w:val="both"/>
        <w:rPr>
          <w:rFonts w:cs="Calibri"/>
          <w:b/>
          <w:bCs/>
          <w:color w:val="000000"/>
          <w:sz w:val="23"/>
          <w:szCs w:val="23"/>
          <w:lang w:eastAsia="pl-PL"/>
        </w:rPr>
      </w:pPr>
    </w:p>
    <w:p w14:paraId="09859C7F" w14:textId="77777777" w:rsidR="00B71A92" w:rsidRPr="00135C0F" w:rsidRDefault="00AF4004" w:rsidP="00B71A92">
      <w:pPr>
        <w:numPr>
          <w:ilvl w:val="1"/>
          <w:numId w:val="11"/>
        </w:numPr>
        <w:autoSpaceDE w:val="0"/>
        <w:autoSpaceDN w:val="0"/>
        <w:adjustRightInd w:val="0"/>
        <w:spacing w:after="0" w:line="240" w:lineRule="auto"/>
        <w:jc w:val="both"/>
        <w:rPr>
          <w:rFonts w:cs="Calibri"/>
          <w:b/>
          <w:bCs/>
          <w:sz w:val="23"/>
          <w:szCs w:val="23"/>
          <w:lang w:eastAsia="pl-PL"/>
        </w:rPr>
      </w:pPr>
      <w:r>
        <w:rPr>
          <w:rFonts w:cs="Calibri"/>
          <w:b/>
          <w:bCs/>
          <w:sz w:val="23"/>
          <w:szCs w:val="23"/>
          <w:lang w:eastAsia="pl-PL"/>
        </w:rPr>
        <w:t>V</w:t>
      </w:r>
      <w:r w:rsidR="00B71A92" w:rsidRPr="00135C0F">
        <w:rPr>
          <w:rFonts w:cs="Calibri"/>
          <w:b/>
          <w:bCs/>
          <w:sz w:val="23"/>
          <w:szCs w:val="23"/>
          <w:lang w:eastAsia="pl-PL"/>
        </w:rPr>
        <w:t xml:space="preserve">I. OŚWIADCZENIA </w:t>
      </w:r>
    </w:p>
    <w:p w14:paraId="65D16C2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w:t>
      </w:r>
      <w:r w:rsidR="00126EC8" w:rsidRPr="00135C0F">
        <w:rPr>
          <w:rFonts w:cs="Calibri"/>
          <w:i/>
          <w:iCs/>
          <w:sz w:val="20"/>
          <w:szCs w:val="20"/>
          <w:lang w:eastAsia="pl-PL"/>
        </w:rPr>
        <w:t>Podniesienie kompetencji kadr OWES</w:t>
      </w:r>
      <w:r w:rsidRPr="00135C0F">
        <w:rPr>
          <w:rFonts w:cs="Calibri"/>
          <w:i/>
          <w:iCs/>
          <w:sz w:val="20"/>
          <w:szCs w:val="20"/>
          <w:lang w:eastAsia="pl-PL"/>
        </w:rPr>
        <w:t xml:space="preserve">" </w:t>
      </w:r>
      <w:r w:rsidRPr="00135C0F">
        <w:rPr>
          <w:rFonts w:cs="Calibri"/>
          <w:sz w:val="20"/>
          <w:szCs w:val="20"/>
          <w:lang w:eastAsia="pl-PL"/>
        </w:rPr>
        <w:t>realizowanym w ramach Działania 2.</w:t>
      </w:r>
      <w:r w:rsidR="00126EC8" w:rsidRPr="00135C0F">
        <w:rPr>
          <w:rFonts w:cs="Calibri"/>
          <w:sz w:val="20"/>
          <w:szCs w:val="20"/>
          <w:lang w:eastAsia="pl-PL"/>
        </w:rPr>
        <w:t>9</w:t>
      </w:r>
      <w:r w:rsidRPr="00135C0F">
        <w:rPr>
          <w:rFonts w:cs="Calibri"/>
          <w:sz w:val="20"/>
          <w:szCs w:val="20"/>
          <w:lang w:eastAsia="pl-PL"/>
        </w:rPr>
        <w:t xml:space="preserve"> </w:t>
      </w:r>
      <w:r w:rsidRPr="00135C0F">
        <w:rPr>
          <w:rFonts w:cs="Calibri"/>
          <w:i/>
          <w:iCs/>
          <w:sz w:val="20"/>
          <w:szCs w:val="20"/>
          <w:lang w:eastAsia="pl-PL"/>
        </w:rPr>
        <w:t xml:space="preserve">Rozwój </w:t>
      </w:r>
      <w:r w:rsidR="00126EC8" w:rsidRPr="00135C0F">
        <w:rPr>
          <w:rFonts w:cs="Calibri"/>
          <w:i/>
          <w:iCs/>
          <w:sz w:val="20"/>
          <w:szCs w:val="20"/>
          <w:lang w:eastAsia="pl-PL"/>
        </w:rPr>
        <w:t xml:space="preserve">ekonomii społecznej </w:t>
      </w:r>
      <w:r w:rsidRPr="00135C0F">
        <w:rPr>
          <w:rFonts w:cs="Calibri"/>
          <w:i/>
          <w:iCs/>
          <w:sz w:val="20"/>
          <w:szCs w:val="20"/>
          <w:lang w:eastAsia="pl-PL"/>
        </w:rPr>
        <w:t xml:space="preserve"> </w:t>
      </w:r>
      <w:r w:rsidRPr="00135C0F">
        <w:rPr>
          <w:rFonts w:cs="Calibri"/>
          <w:sz w:val="20"/>
          <w:szCs w:val="20"/>
          <w:lang w:eastAsia="pl-PL"/>
        </w:rPr>
        <w:t xml:space="preserve">PO WER. </w:t>
      </w:r>
    </w:p>
    <w:p w14:paraId="2E301BD2"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14:paraId="06A80B7A" w14:textId="77777777" w:rsidR="00B71A92" w:rsidRPr="00135C0F" w:rsidRDefault="00B71A92" w:rsidP="00126EC8">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przedstawicielem </w:t>
      </w:r>
      <w:r w:rsidR="00126EC8" w:rsidRPr="00135C0F">
        <w:rPr>
          <w:rFonts w:cs="Calibri"/>
          <w:sz w:val="20"/>
          <w:szCs w:val="20"/>
          <w:lang w:eastAsia="pl-PL"/>
        </w:rPr>
        <w:t>OWES</w:t>
      </w:r>
    </w:p>
    <w:p w14:paraId="77CD0608"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0F6D6263" w14:textId="77777777"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14:paraId="72641EA4" w14:textId="77777777"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podmiot / jednostka, której jestem przedstawicielem działa na terenie województwa małopolskiego</w:t>
      </w:r>
      <w:r w:rsidR="00126EC8" w:rsidRPr="00135C0F">
        <w:rPr>
          <w:rFonts w:cs="Calibri"/>
          <w:sz w:val="20"/>
          <w:szCs w:val="20"/>
          <w:lang w:eastAsia="pl-PL"/>
        </w:rPr>
        <w:t xml:space="preserve">, śląskiego </w:t>
      </w:r>
      <w:r w:rsidR="00481A28">
        <w:rPr>
          <w:rFonts w:cs="Calibri"/>
          <w:sz w:val="20"/>
          <w:szCs w:val="20"/>
          <w:lang w:eastAsia="pl-PL"/>
        </w:rPr>
        <w:t>lub</w:t>
      </w:r>
      <w:r w:rsidR="00481A28" w:rsidRPr="00135C0F">
        <w:rPr>
          <w:rFonts w:cs="Calibri"/>
          <w:sz w:val="20"/>
          <w:szCs w:val="20"/>
          <w:lang w:eastAsia="pl-PL"/>
        </w:rPr>
        <w:t xml:space="preserve"> </w:t>
      </w:r>
      <w:r w:rsidR="00126EC8" w:rsidRPr="00135C0F">
        <w:rPr>
          <w:rFonts w:cs="Calibri"/>
          <w:sz w:val="20"/>
          <w:szCs w:val="20"/>
          <w:lang w:eastAsia="pl-PL"/>
        </w:rPr>
        <w:t>świętokrzyskiego</w:t>
      </w:r>
      <w:r w:rsidR="00233075" w:rsidRPr="00135C0F">
        <w:rPr>
          <w:rFonts w:cs="Calibri"/>
          <w:sz w:val="20"/>
          <w:szCs w:val="20"/>
          <w:lang w:eastAsia="pl-PL"/>
        </w:rPr>
        <w:t>.</w:t>
      </w:r>
    </w:p>
    <w:p w14:paraId="05F88001"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295354BF"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w:t>
      </w:r>
      <w:r w:rsidR="00233075" w:rsidRPr="00135C0F">
        <w:rPr>
          <w:rFonts w:cs="Calibri"/>
          <w:i/>
          <w:iCs/>
          <w:sz w:val="20"/>
          <w:szCs w:val="20"/>
          <w:lang w:eastAsia="pl-PL"/>
        </w:rPr>
        <w:t xml:space="preserve">modułach szkoleniowych </w:t>
      </w:r>
      <w:r w:rsidRPr="00135C0F">
        <w:rPr>
          <w:rFonts w:cs="Calibri"/>
          <w:i/>
          <w:iCs/>
          <w:sz w:val="20"/>
          <w:szCs w:val="20"/>
          <w:lang w:eastAsia="pl-PL"/>
        </w:rPr>
        <w:t xml:space="preserve">oraz </w:t>
      </w:r>
      <w:r w:rsidR="00DB33A3">
        <w:rPr>
          <w:rFonts w:cs="Calibri"/>
          <w:i/>
          <w:iCs/>
          <w:sz w:val="20"/>
          <w:szCs w:val="20"/>
          <w:lang w:eastAsia="pl-PL"/>
        </w:rPr>
        <w:t>doradztwie</w:t>
      </w:r>
      <w:r w:rsidR="00233075" w:rsidRPr="00135C0F">
        <w:rPr>
          <w:rFonts w:cs="Calibri"/>
          <w:i/>
          <w:iCs/>
          <w:sz w:val="20"/>
          <w:szCs w:val="20"/>
          <w:lang w:eastAsia="pl-PL"/>
        </w:rPr>
        <w:t xml:space="preserve"> </w:t>
      </w:r>
      <w:r w:rsidRPr="00135C0F">
        <w:rPr>
          <w:rFonts w:cs="Calibri"/>
          <w:i/>
          <w:iCs/>
          <w:sz w:val="20"/>
          <w:szCs w:val="20"/>
          <w:lang w:eastAsia="pl-PL"/>
        </w:rPr>
        <w:t>w ramach Projektu pn. „</w:t>
      </w:r>
      <w:r w:rsidR="00233075" w:rsidRPr="00135C0F">
        <w:rPr>
          <w:rFonts w:cs="Calibri"/>
          <w:i/>
          <w:iCs/>
          <w:sz w:val="20"/>
          <w:szCs w:val="20"/>
          <w:lang w:eastAsia="pl-PL"/>
        </w:rPr>
        <w:t xml:space="preserve">Podniesienie kompetencji kadr OWES </w:t>
      </w:r>
      <w:r w:rsidRPr="00135C0F">
        <w:rPr>
          <w:rFonts w:cs="Calibri"/>
          <w:i/>
          <w:iCs/>
          <w:sz w:val="20"/>
          <w:szCs w:val="20"/>
          <w:lang w:eastAsia="pl-PL"/>
        </w:rPr>
        <w:t xml:space="preserve">",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14:paraId="7CE6E791"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w:t>
      </w:r>
      <w:r w:rsidR="00EE24EE">
        <w:rPr>
          <w:rFonts w:cs="Calibri"/>
          <w:sz w:val="20"/>
          <w:szCs w:val="20"/>
          <w:lang w:eastAsia="pl-PL"/>
        </w:rPr>
        <w:t>Spółdzielnie Socjalną Równość z siedzibą</w:t>
      </w:r>
      <w:r w:rsidRPr="00135C0F">
        <w:rPr>
          <w:rFonts w:cs="Calibri"/>
          <w:sz w:val="20"/>
          <w:szCs w:val="20"/>
          <w:lang w:eastAsia="pl-PL"/>
        </w:rPr>
        <w:t xml:space="preserve">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sidR="00993C83">
        <w:rPr>
          <w:rFonts w:cs="Calibri"/>
          <w:sz w:val="20"/>
          <w:szCs w:val="20"/>
          <w:lang w:eastAsia="pl-PL"/>
        </w:rPr>
        <w:br/>
      </w:r>
      <w:r w:rsidRPr="00135C0F">
        <w:rPr>
          <w:rFonts w:cs="Calibri"/>
          <w:sz w:val="20"/>
          <w:szCs w:val="20"/>
          <w:lang w:eastAsia="pl-PL"/>
        </w:rPr>
        <w:t xml:space="preserve">PO WER. </w:t>
      </w:r>
    </w:p>
    <w:p w14:paraId="414EB11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 xml:space="preserve">Wyrażenie zgody jest jednoznaczne z tym, że fotografie, filmy lub nagrania wykonane podczas realizacji Projektu </w:t>
      </w:r>
      <w:r w:rsidR="00233075" w:rsidRPr="00135C0F">
        <w:rPr>
          <w:rFonts w:cs="Calibri"/>
          <w:sz w:val="20"/>
          <w:szCs w:val="20"/>
          <w:lang w:eastAsia="pl-PL"/>
        </w:rPr>
        <w:t>mogą być zamieszczone na Stronach internetowych</w:t>
      </w:r>
      <w:r w:rsidRPr="00135C0F">
        <w:rPr>
          <w:rFonts w:cs="Calibri"/>
          <w:sz w:val="20"/>
          <w:szCs w:val="20"/>
          <w:lang w:eastAsia="pl-PL"/>
        </w:rPr>
        <w:t xml:space="preserve"> </w:t>
      </w:r>
      <w:r w:rsidR="00EE24EE">
        <w:rPr>
          <w:rFonts w:cs="Calibri"/>
          <w:sz w:val="20"/>
          <w:szCs w:val="20"/>
          <w:lang w:eastAsia="pl-PL"/>
        </w:rPr>
        <w:t xml:space="preserve">SSR </w:t>
      </w:r>
      <w:r w:rsidRPr="00135C0F">
        <w:rPr>
          <w:rFonts w:cs="Calibri"/>
          <w:sz w:val="20"/>
          <w:szCs w:val="20"/>
          <w:lang w:eastAsia="pl-PL"/>
        </w:rPr>
        <w:t xml:space="preserve">i na Stronie internetowej </w:t>
      </w:r>
      <w:r w:rsidR="00EE24EE">
        <w:rPr>
          <w:rFonts w:cs="Calibri"/>
          <w:sz w:val="20"/>
          <w:szCs w:val="20"/>
          <w:lang w:eastAsia="pl-PL"/>
        </w:rPr>
        <w:t>es.malopolska.pl</w:t>
      </w:r>
      <w:r w:rsidR="00481A28">
        <w:rPr>
          <w:rFonts w:cs="Calibri"/>
          <w:sz w:val="20"/>
          <w:szCs w:val="20"/>
          <w:lang w:eastAsia="pl-PL"/>
        </w:rPr>
        <w:t xml:space="preserve"> profilach FB</w:t>
      </w:r>
      <w:r w:rsidRPr="00135C0F">
        <w:rPr>
          <w:rFonts w:cs="Calibri"/>
          <w:sz w:val="20"/>
          <w:szCs w:val="20"/>
          <w:lang w:eastAsia="pl-PL"/>
        </w:rPr>
        <w:t xml:space="preserve"> </w:t>
      </w:r>
      <w:r w:rsidR="00EE24EE">
        <w:rPr>
          <w:rFonts w:cs="Calibri"/>
          <w:sz w:val="20"/>
          <w:szCs w:val="20"/>
          <w:lang w:eastAsia="pl-PL"/>
        </w:rPr>
        <w:t xml:space="preserve">Partnerów Projektu </w:t>
      </w:r>
      <w:r w:rsidRPr="00135C0F">
        <w:rPr>
          <w:rFonts w:cs="Calibri"/>
          <w:sz w:val="20"/>
          <w:szCs w:val="20"/>
          <w:lang w:eastAsia="pl-PL"/>
        </w:rPr>
        <w:t xml:space="preserve">oraz wykorzystane w materiałach drukowanych. </w:t>
      </w:r>
    </w:p>
    <w:p w14:paraId="02EDA717"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14:paraId="722FD300"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zostałam/em poinformowana/y, że Projekt współfinansowany jest ze środków Unii Europejskiej w ramach Europejskiego Funduszu Społecznego</w:t>
      </w:r>
      <w:r w:rsidRPr="00135C0F">
        <w:rPr>
          <w:rFonts w:cs="Calibri"/>
          <w:sz w:val="20"/>
          <w:szCs w:val="20"/>
          <w:lang w:eastAsia="pl-PL"/>
        </w:rPr>
        <w:t xml:space="preserve">. </w:t>
      </w:r>
    </w:p>
    <w:p w14:paraId="2FBEA94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w:t>
      </w:r>
      <w:r w:rsidR="00233075" w:rsidRPr="00135C0F">
        <w:rPr>
          <w:rFonts w:cs="Calibri"/>
          <w:i/>
          <w:iCs/>
          <w:sz w:val="20"/>
          <w:szCs w:val="20"/>
          <w:lang w:eastAsia="pl-PL"/>
        </w:rPr>
        <w:t>Podniesienie kompetencji kadr OWES</w:t>
      </w:r>
      <w:r w:rsidRPr="00135C0F">
        <w:rPr>
          <w:rFonts w:cs="Calibri"/>
          <w:i/>
          <w:iCs/>
          <w:sz w:val="20"/>
          <w:szCs w:val="20"/>
          <w:lang w:eastAsia="pl-PL"/>
        </w:rPr>
        <w:t>”</w:t>
      </w:r>
      <w:r w:rsidRPr="00135C0F">
        <w:rPr>
          <w:rFonts w:cs="Calibri"/>
          <w:sz w:val="20"/>
          <w:szCs w:val="20"/>
          <w:lang w:eastAsia="pl-PL"/>
        </w:rPr>
        <w:t xml:space="preserve">, które spowodowałoby podwójne finansowanie wydatków. </w:t>
      </w:r>
    </w:p>
    <w:p w14:paraId="4071DAF2" w14:textId="77777777" w:rsidR="00B71A92" w:rsidRPr="00135C0F" w:rsidRDefault="00B71A92" w:rsidP="00993C8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14:paraId="6AE945EF"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122CE1BB" w14:textId="77777777" w:rsidR="00B71A92" w:rsidRPr="00135C0F" w:rsidRDefault="00B71A92" w:rsidP="00B71A92">
      <w:pPr>
        <w:autoSpaceDE w:val="0"/>
        <w:autoSpaceDN w:val="0"/>
        <w:adjustRightInd w:val="0"/>
        <w:spacing w:after="0" w:line="240" w:lineRule="auto"/>
        <w:rPr>
          <w:rFonts w:cs="Calibri"/>
          <w:lang w:eastAsia="pl-PL"/>
        </w:rPr>
      </w:pPr>
      <w:r w:rsidRPr="00135C0F">
        <w:rPr>
          <w:rFonts w:cs="Calibri"/>
          <w:lang w:eastAsia="pl-PL"/>
        </w:rPr>
        <w:t xml:space="preserve">…..……………………………………… …………………………………………… </w:t>
      </w:r>
    </w:p>
    <w:p w14:paraId="5EDC78CE" w14:textId="77777777" w:rsidR="00B71A92" w:rsidRPr="00135C0F" w:rsidRDefault="00B71A92" w:rsidP="00B71A92">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14:paraId="4B1367AD" w14:textId="77777777" w:rsidR="00500892" w:rsidRPr="003C335D" w:rsidRDefault="00500892" w:rsidP="00500892">
      <w:pPr>
        <w:spacing w:after="0" w:line="240" w:lineRule="auto"/>
        <w:jc w:val="both"/>
        <w:rPr>
          <w:rFonts w:ascii="Tahoma" w:hAnsi="Tahoma" w:cs="Tahoma"/>
          <w:b/>
          <w:color w:val="FF0000"/>
        </w:rPr>
      </w:pPr>
    </w:p>
    <w:p w14:paraId="427D46D1" w14:textId="77777777" w:rsidR="00500892" w:rsidRPr="003C335D" w:rsidRDefault="00500892" w:rsidP="00500892">
      <w:pPr>
        <w:spacing w:after="0" w:line="240" w:lineRule="auto"/>
        <w:jc w:val="both"/>
        <w:rPr>
          <w:rFonts w:ascii="Tahoma" w:hAnsi="Tahoma" w:cs="Tahoma"/>
          <w:b/>
          <w:color w:val="FF0000"/>
        </w:rPr>
      </w:pPr>
    </w:p>
    <w:p w14:paraId="5B129A23" w14:textId="77777777" w:rsidR="00500892" w:rsidRPr="003C335D" w:rsidRDefault="00500892" w:rsidP="00500892">
      <w:pPr>
        <w:spacing w:after="0" w:line="240" w:lineRule="auto"/>
        <w:jc w:val="both"/>
        <w:rPr>
          <w:rFonts w:ascii="Tahoma" w:hAnsi="Tahoma" w:cs="Tahoma"/>
          <w:b/>
          <w:color w:val="FF0000"/>
        </w:rPr>
      </w:pPr>
    </w:p>
    <w:p w14:paraId="73B0253A" w14:textId="77777777" w:rsidR="00500892" w:rsidRDefault="00500892" w:rsidP="00500892">
      <w:pPr>
        <w:spacing w:after="0" w:line="240" w:lineRule="auto"/>
        <w:jc w:val="both"/>
        <w:rPr>
          <w:rFonts w:ascii="Tahoma" w:hAnsi="Tahoma" w:cs="Tahoma"/>
          <w:b/>
        </w:rPr>
      </w:pPr>
    </w:p>
    <w:p w14:paraId="47910D38" w14:textId="77777777" w:rsidR="00500892" w:rsidRDefault="00500892" w:rsidP="00500892">
      <w:pPr>
        <w:spacing w:after="0" w:line="240" w:lineRule="auto"/>
        <w:jc w:val="both"/>
        <w:rPr>
          <w:rFonts w:ascii="Tahoma" w:hAnsi="Tahoma" w:cs="Tahoma"/>
          <w:b/>
        </w:rPr>
      </w:pPr>
    </w:p>
    <w:p w14:paraId="22B4ED98" w14:textId="77777777" w:rsidR="00500892" w:rsidRDefault="00500892" w:rsidP="00500892">
      <w:pPr>
        <w:spacing w:after="0" w:line="240" w:lineRule="auto"/>
        <w:jc w:val="both"/>
        <w:rPr>
          <w:rFonts w:ascii="Tahoma" w:hAnsi="Tahoma" w:cs="Tahoma"/>
          <w:b/>
        </w:rPr>
      </w:pPr>
    </w:p>
    <w:p w14:paraId="120BA84E" w14:textId="77777777" w:rsidR="00233075" w:rsidRDefault="00233075" w:rsidP="00500892">
      <w:pPr>
        <w:spacing w:after="0" w:line="240" w:lineRule="auto"/>
        <w:jc w:val="both"/>
        <w:rPr>
          <w:rFonts w:ascii="Tahoma" w:hAnsi="Tahoma" w:cs="Tahoma"/>
          <w:b/>
        </w:rPr>
      </w:pPr>
    </w:p>
    <w:p w14:paraId="644461C5" w14:textId="77777777" w:rsidR="00233075" w:rsidRDefault="00233075" w:rsidP="00500892">
      <w:pPr>
        <w:spacing w:after="0" w:line="240" w:lineRule="auto"/>
        <w:jc w:val="both"/>
        <w:rPr>
          <w:rFonts w:ascii="Tahoma" w:hAnsi="Tahoma" w:cs="Tahoma"/>
          <w:b/>
        </w:rPr>
      </w:pPr>
    </w:p>
    <w:p w14:paraId="2E67AD91" w14:textId="77777777" w:rsidR="00666DB7" w:rsidRDefault="00666DB7" w:rsidP="00500892">
      <w:pPr>
        <w:spacing w:after="0" w:line="240" w:lineRule="auto"/>
        <w:jc w:val="both"/>
        <w:rPr>
          <w:rFonts w:ascii="Tahoma" w:hAnsi="Tahoma" w:cs="Tahoma"/>
          <w:b/>
        </w:rPr>
      </w:pPr>
    </w:p>
    <w:p w14:paraId="5A7A55D6" w14:textId="77777777" w:rsidR="00500892" w:rsidRDefault="00500892" w:rsidP="00500892">
      <w:pPr>
        <w:spacing w:after="0" w:line="240" w:lineRule="auto"/>
        <w:jc w:val="both"/>
        <w:rPr>
          <w:rFonts w:ascii="Tahoma" w:hAnsi="Tahoma" w:cs="Tahoma"/>
          <w:b/>
        </w:rPr>
      </w:pPr>
    </w:p>
    <w:p w14:paraId="223BDB7E" w14:textId="77777777" w:rsidR="00CF1410" w:rsidRPr="00CF1410" w:rsidRDefault="00342C1A" w:rsidP="00CF1410">
      <w:pPr>
        <w:jc w:val="center"/>
        <w:rPr>
          <w:rFonts w:cs="Calibri"/>
          <w:b/>
        </w:rPr>
      </w:pPr>
      <w:r w:rsidRPr="006F66D2">
        <w:rPr>
          <w:rFonts w:cs="Calibri"/>
          <w:b/>
        </w:rPr>
        <w:t xml:space="preserve">OŚWIADCZENIE UCZESTNIKA PROJEKTU </w:t>
      </w:r>
    </w:p>
    <w:p w14:paraId="6D604810" w14:textId="77777777" w:rsidR="00CF1410" w:rsidRPr="00CF1410" w:rsidRDefault="00342C1A" w:rsidP="00CF1410">
      <w:pPr>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14:paraId="21B97F1B" w14:textId="77777777" w:rsidR="00342C1A" w:rsidRPr="00CF1410" w:rsidRDefault="00342C1A" w:rsidP="007A04C2">
      <w:pPr>
        <w:autoSpaceDE w:val="0"/>
        <w:autoSpaceDN w:val="0"/>
        <w:adjustRightInd w:val="0"/>
        <w:spacing w:after="0" w:line="240" w:lineRule="auto"/>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14:paraId="644DFADC" w14:textId="77777777"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E9DB1C6" w14:textId="77777777"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Przetwarzanie moich danych osobowych jest zgodn</w:t>
      </w:r>
      <w:r w:rsidR="00CF1410">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22B9C954" w14:textId="77777777" w:rsidR="00342C1A" w:rsidRPr="00CF1410" w:rsidRDefault="00342C1A" w:rsidP="00342C1A">
      <w:pPr>
        <w:numPr>
          <w:ilvl w:val="0"/>
          <w:numId w:val="18"/>
        </w:numPr>
        <w:spacing w:after="60" w:line="240" w:lineRule="auto"/>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CF1410">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14:paraId="4C6D7188" w14:textId="77777777" w:rsidR="00342C1A" w:rsidRPr="00CF1410" w:rsidRDefault="00342C1A" w:rsidP="00342C1A">
      <w:pPr>
        <w:numPr>
          <w:ilvl w:val="0"/>
          <w:numId w:val="18"/>
        </w:numPr>
        <w:spacing w:after="60" w:line="240" w:lineRule="auto"/>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14:paraId="1DA95C54" w14:textId="77777777"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14:paraId="0547C7E7" w14:textId="77777777"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DCCA40A" w14:textId="77777777" w:rsidR="00342C1A" w:rsidRDefault="00342C1A" w:rsidP="00342C1A">
      <w:pPr>
        <w:numPr>
          <w:ilvl w:val="0"/>
          <w:numId w:val="19"/>
        </w:numPr>
        <w:spacing w:after="120" w:line="240" w:lineRule="auto"/>
        <w:jc w:val="both"/>
        <w:rPr>
          <w:rFonts w:cs="Calibri"/>
          <w:sz w:val="24"/>
          <w:szCs w:val="24"/>
        </w:rPr>
      </w:pPr>
      <w:r w:rsidRPr="00CF1410">
        <w:rPr>
          <w:rFonts w:cs="Calibri"/>
          <w:sz w:val="24"/>
          <w:szCs w:val="24"/>
        </w:rPr>
        <w:lastRenderedPageBreak/>
        <w:t>Moje dane osobowe będą przetwarzane w zbiorach: „Program Operacyjny Wiedza Edukacja Rozwój”, „Centralny system teleinformatyczny wspierający realizacje programów operacyjnych”.</w:t>
      </w:r>
    </w:p>
    <w:p w14:paraId="1EBDD32D" w14:textId="77777777" w:rsidR="00CF1410" w:rsidRDefault="00CF1410" w:rsidP="00CF1410">
      <w:pPr>
        <w:spacing w:after="120" w:line="240" w:lineRule="auto"/>
        <w:jc w:val="both"/>
        <w:rPr>
          <w:rFonts w:cs="Calibri"/>
          <w:sz w:val="24"/>
          <w:szCs w:val="24"/>
        </w:rPr>
      </w:pPr>
    </w:p>
    <w:p w14:paraId="735B1A05" w14:textId="77777777" w:rsidR="00CF1410" w:rsidRPr="00CF1410" w:rsidRDefault="00CF1410" w:rsidP="00CF1410">
      <w:pPr>
        <w:spacing w:after="120" w:line="240" w:lineRule="auto"/>
        <w:jc w:val="both"/>
        <w:rPr>
          <w:rFonts w:cs="Calibri"/>
          <w:sz w:val="24"/>
          <w:szCs w:val="24"/>
        </w:rPr>
      </w:pPr>
    </w:p>
    <w:p w14:paraId="09022642" w14:textId="77777777" w:rsidR="00342C1A" w:rsidRPr="00CF1410" w:rsidRDefault="0040205D" w:rsidP="00BB7D50">
      <w:pPr>
        <w:suppressAutoHyphens/>
        <w:autoSpaceDE w:val="0"/>
        <w:autoSpaceDN w:val="0"/>
        <w:adjustRightInd w:val="0"/>
        <w:spacing w:after="0" w:line="240" w:lineRule="auto"/>
        <w:jc w:val="both"/>
        <w:rPr>
          <w:rFonts w:cs="Calibri"/>
          <w:sz w:val="24"/>
          <w:szCs w:val="24"/>
        </w:rPr>
      </w:pPr>
      <w:r w:rsidRPr="00CF1410">
        <w:rPr>
          <w:rFonts w:cs="Calibri"/>
          <w:sz w:val="24"/>
          <w:szCs w:val="24"/>
        </w:rPr>
        <w:t xml:space="preserve">4. </w:t>
      </w:r>
      <w:r w:rsidR="00342C1A" w:rsidRPr="00CF1410">
        <w:rPr>
          <w:rFonts w:cs="Calibri"/>
          <w:sz w:val="24"/>
          <w:szCs w:val="24"/>
        </w:rPr>
        <w:t xml:space="preserve">Moje dane osobowe będą przetwarzane wyłącznie w celu realizacji projektu </w:t>
      </w:r>
      <w:r w:rsidR="00342C1A" w:rsidRPr="00CF1410">
        <w:rPr>
          <w:rFonts w:cs="Calibri"/>
          <w:b/>
          <w:bCs/>
          <w:sz w:val="24"/>
          <w:szCs w:val="24"/>
          <w:lang w:eastAsia="pl-PL"/>
        </w:rPr>
        <w:t>„</w:t>
      </w:r>
      <w:r w:rsidR="00342C1A" w:rsidRPr="00CF1410">
        <w:rPr>
          <w:rFonts w:cs="Calibri"/>
          <w:i/>
          <w:iCs/>
          <w:sz w:val="24"/>
          <w:szCs w:val="24"/>
          <w:lang w:eastAsia="pl-PL"/>
        </w:rPr>
        <w:t>Podniesienie kompetencji kadr OWES</w:t>
      </w:r>
      <w:r w:rsidR="00342C1A" w:rsidRPr="00CF1410">
        <w:rPr>
          <w:rFonts w:cs="Calibri"/>
          <w:b/>
          <w:bCs/>
          <w:sz w:val="24"/>
          <w:szCs w:val="24"/>
          <w:lang w:eastAsia="pl-PL"/>
        </w:rPr>
        <w:t>”</w:t>
      </w:r>
      <w:r w:rsidR="00342C1A" w:rsidRPr="00CF1410">
        <w:rPr>
          <w:rFonts w:cs="Calibri"/>
          <w:sz w:val="24"/>
          <w:szCs w:val="24"/>
        </w:rPr>
        <w:t>, w szczególności potwierdzenia kwalifikowalności wydatków, udzielenia wsparcia, monitoringu</w:t>
      </w:r>
      <w:r w:rsidR="00BB7D50" w:rsidRPr="00CF1410">
        <w:rPr>
          <w:rFonts w:cs="Calibri"/>
          <w:sz w:val="24"/>
          <w:szCs w:val="24"/>
        </w:rPr>
        <w:t>, ewaluacji, kontroli, audytu i </w:t>
      </w:r>
      <w:r w:rsidR="00342C1A" w:rsidRPr="00CF1410">
        <w:rPr>
          <w:rFonts w:cs="Calibri"/>
          <w:sz w:val="24"/>
          <w:szCs w:val="24"/>
        </w:rPr>
        <w:t>sprawozdawczości oraz działań informacyjno-promocyjnych w ramach PO WER.</w:t>
      </w:r>
    </w:p>
    <w:p w14:paraId="32826FF2" w14:textId="77777777" w:rsidR="00CF1410" w:rsidRPr="00CF1410" w:rsidRDefault="00CF1410" w:rsidP="00BB7D50">
      <w:pPr>
        <w:suppressAutoHyphens/>
        <w:autoSpaceDE w:val="0"/>
        <w:autoSpaceDN w:val="0"/>
        <w:adjustRightInd w:val="0"/>
        <w:spacing w:after="0" w:line="240" w:lineRule="auto"/>
        <w:jc w:val="both"/>
        <w:rPr>
          <w:rFonts w:cs="Calibri"/>
          <w:color w:val="FF0000"/>
          <w:sz w:val="24"/>
          <w:szCs w:val="24"/>
          <w:lang w:eastAsia="pl-PL"/>
        </w:rPr>
      </w:pPr>
    </w:p>
    <w:p w14:paraId="510D52B5" w14:textId="77777777" w:rsidR="00342C1A" w:rsidRPr="00CF1410" w:rsidRDefault="0040205D" w:rsidP="00BB7D50">
      <w:pPr>
        <w:spacing w:after="120" w:line="240" w:lineRule="auto"/>
        <w:jc w:val="both"/>
        <w:rPr>
          <w:rFonts w:cs="Calibri"/>
          <w:sz w:val="24"/>
          <w:szCs w:val="24"/>
        </w:rPr>
      </w:pPr>
      <w:r w:rsidRPr="00CF1410">
        <w:rPr>
          <w:rFonts w:cs="Calibri"/>
          <w:sz w:val="24"/>
          <w:szCs w:val="24"/>
        </w:rPr>
        <w:t xml:space="preserve">5. </w:t>
      </w:r>
      <w:r w:rsidR="00342C1A" w:rsidRPr="00CF1410">
        <w:rPr>
          <w:rFonts w:cs="Calibri"/>
          <w:sz w:val="24"/>
          <w:szCs w:val="24"/>
        </w:rPr>
        <w:t xml:space="preserve">Moje dane osobowe zostały powierzone do przetwarzania Instytucji Pośredniczącej - </w:t>
      </w:r>
      <w:r w:rsidR="00BB54D3" w:rsidRPr="00CF1410">
        <w:rPr>
          <w:sz w:val="24"/>
          <w:szCs w:val="24"/>
        </w:rPr>
        <w:t xml:space="preserve">Ministerstwu Rodziny, Pracy i Polityki Społecznej </w:t>
      </w:r>
      <w:r w:rsidR="00CF1410">
        <w:rPr>
          <w:sz w:val="24"/>
          <w:szCs w:val="24"/>
        </w:rPr>
        <w:t>z siedzibą w Warszawie przy ul. </w:t>
      </w:r>
      <w:r w:rsidR="00BB54D3" w:rsidRPr="00CF1410">
        <w:rPr>
          <w:sz w:val="24"/>
          <w:szCs w:val="24"/>
        </w:rPr>
        <w:t>Nowogrodzkiej 1/3/5, 00-513 Warszawa</w:t>
      </w:r>
      <w:r w:rsidR="00342C1A" w:rsidRPr="00CF1410">
        <w:rPr>
          <w:rFonts w:cs="Calibri"/>
          <w:sz w:val="24"/>
          <w:szCs w:val="24"/>
        </w:rPr>
        <w:t xml:space="preserve"> (nazwa i adres właściwej Instytucji Pośredniczącej), benefi</w:t>
      </w:r>
      <w:r w:rsidR="00CF1410">
        <w:rPr>
          <w:rFonts w:cs="Calibri"/>
          <w:sz w:val="24"/>
          <w:szCs w:val="24"/>
        </w:rPr>
        <w:t xml:space="preserve">cjentowi realizującemu projekt </w:t>
      </w:r>
      <w:r w:rsidR="00342C1A" w:rsidRPr="00CF1410">
        <w:rPr>
          <w:rFonts w:cs="Calibri"/>
          <w:sz w:val="24"/>
          <w:szCs w:val="24"/>
        </w:rPr>
        <w:t xml:space="preserve">- </w:t>
      </w:r>
      <w:r w:rsidR="00BB54D3" w:rsidRPr="00CF1410">
        <w:rPr>
          <w:sz w:val="24"/>
          <w:szCs w:val="24"/>
        </w:rPr>
        <w:t xml:space="preserve">tj. Liderowi projektu – Uniwersytetowi Papieskiemu Jana Pawła II w Krakowie, ul. Kanonicza 25, 31-002 Kraków, Partnerowi </w:t>
      </w:r>
      <w:r w:rsidR="00EE24EE">
        <w:rPr>
          <w:sz w:val="24"/>
          <w:szCs w:val="24"/>
        </w:rPr>
        <w:t>–</w:t>
      </w:r>
      <w:r w:rsidR="00993C83">
        <w:rPr>
          <w:sz w:val="24"/>
          <w:szCs w:val="24"/>
        </w:rPr>
        <w:t xml:space="preserve"> </w:t>
      </w:r>
      <w:r w:rsidR="00EE24EE">
        <w:rPr>
          <w:sz w:val="24"/>
          <w:szCs w:val="24"/>
        </w:rPr>
        <w:t>Spółdzielni Socjalnej Równość z siedzibą</w:t>
      </w:r>
      <w:r w:rsidR="00BB54D3" w:rsidRPr="00CF1410">
        <w:rPr>
          <w:sz w:val="24"/>
          <w:szCs w:val="24"/>
        </w:rPr>
        <w:t xml:space="preserve"> w Krakowie oraz podmiotom, które na zlecenie beneficjenta uczestniczą w realizacji projektu</w:t>
      </w:r>
      <w:r w:rsidR="00BB54D3" w:rsidRPr="00CF1410">
        <w:rPr>
          <w:i/>
          <w:sz w:val="24"/>
          <w:szCs w:val="24"/>
        </w:rPr>
        <w:t>.</w:t>
      </w:r>
      <w:r w:rsidR="00342C1A"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00993C83">
        <w:rPr>
          <w:rFonts w:cs="Calibri"/>
          <w:sz w:val="24"/>
          <w:szCs w:val="24"/>
        </w:rPr>
        <w:br/>
      </w:r>
      <w:r w:rsidR="00342C1A" w:rsidRPr="00CF1410">
        <w:rPr>
          <w:rFonts w:cs="Calibri"/>
          <w:sz w:val="24"/>
          <w:szCs w:val="24"/>
        </w:rPr>
        <w:t>PO WER. Moje dane osobowe mogą zostać powierzone podmiotom świadczącym na rzez Instytucji Zarządzającej usługi związane z obsługą i rozwojem systemów teleinformatycznych.</w:t>
      </w:r>
    </w:p>
    <w:p w14:paraId="072AC1A6"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6. </w:t>
      </w:r>
      <w:r w:rsidR="00342C1A" w:rsidRPr="00CF1410">
        <w:rPr>
          <w:rFonts w:cs="Calibri"/>
          <w:sz w:val="24"/>
          <w:szCs w:val="24"/>
        </w:rPr>
        <w:t xml:space="preserve">Moje dane osobowe mogą zostać udostępnione organom upoważnionym zgodnie </w:t>
      </w:r>
      <w:r w:rsidR="00BB54D3" w:rsidRPr="00CF1410">
        <w:rPr>
          <w:rFonts w:cs="Calibri"/>
          <w:sz w:val="24"/>
          <w:szCs w:val="24"/>
        </w:rPr>
        <w:br/>
      </w:r>
      <w:r w:rsidR="00342C1A" w:rsidRPr="00CF1410">
        <w:rPr>
          <w:rFonts w:cs="Calibri"/>
          <w:sz w:val="24"/>
          <w:szCs w:val="24"/>
        </w:rPr>
        <w:t>z obowiązującym prawem.</w:t>
      </w:r>
    </w:p>
    <w:p w14:paraId="0E53B342"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7. </w:t>
      </w:r>
      <w:r w:rsidR="00342C1A" w:rsidRPr="00CF1410">
        <w:rPr>
          <w:rFonts w:cs="Calibri"/>
          <w:sz w:val="24"/>
          <w:szCs w:val="24"/>
        </w:rPr>
        <w:t>Podanie danych jest warunkiem koniecznym otrzymania wsparcia, a odmowa ich podania jest równoznaczna z brakiem możliwości udzielenia wsparcia w ramach projektu.</w:t>
      </w:r>
    </w:p>
    <w:p w14:paraId="3C109610"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8. </w:t>
      </w:r>
      <w:r w:rsidR="00342C1A" w:rsidRPr="00CF1410">
        <w:rPr>
          <w:rFonts w:cs="Calibri"/>
          <w:sz w:val="24"/>
          <w:szCs w:val="24"/>
        </w:rPr>
        <w:t xml:space="preserve">W terminie 4 tygodni po zakończeniu udziału w projekcie przekażę beneficjentowi dane dotyczące mojego statusu na rynku pracy oraz informacje na temat udziału w kształceniu </w:t>
      </w:r>
      <w:r w:rsidR="00993C83">
        <w:rPr>
          <w:rFonts w:cs="Calibri"/>
          <w:sz w:val="24"/>
          <w:szCs w:val="24"/>
        </w:rPr>
        <w:br/>
      </w:r>
      <w:r w:rsidR="00342C1A" w:rsidRPr="00CF1410">
        <w:rPr>
          <w:rFonts w:cs="Calibri"/>
          <w:sz w:val="24"/>
          <w:szCs w:val="24"/>
        </w:rPr>
        <w:t>lub szkoleniu oraz uzyskania kwalifikacji lub nabycia kompetencji.</w:t>
      </w:r>
    </w:p>
    <w:p w14:paraId="6359A84C"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9. </w:t>
      </w:r>
      <w:r w:rsidR="00342C1A" w:rsidRPr="00CF1410">
        <w:rPr>
          <w:rFonts w:cs="Calibri"/>
          <w:sz w:val="24"/>
          <w:szCs w:val="24"/>
        </w:rPr>
        <w:t>W ciągu trzech miesięcy po zakończeniu udziału w projekcie udostępnię dane dotyczące mojego statusu na rynku pracy.</w:t>
      </w:r>
    </w:p>
    <w:p w14:paraId="019A4634"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10. </w:t>
      </w:r>
      <w:r w:rsidR="00342C1A" w:rsidRPr="00CF1410">
        <w:rPr>
          <w:rFonts w:cs="Calibri"/>
          <w:sz w:val="24"/>
          <w:szCs w:val="24"/>
        </w:rPr>
        <w:t xml:space="preserve">Moje dane </w:t>
      </w:r>
      <w:r w:rsidR="00342C1A" w:rsidRPr="00CF1410">
        <w:rPr>
          <w:sz w:val="24"/>
          <w:szCs w:val="24"/>
        </w:rPr>
        <w:t>osobowe nie będą przekazywane do państwa trzeciego lub organizacji międzynarodowej.</w:t>
      </w:r>
    </w:p>
    <w:p w14:paraId="1683DD29"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11. </w:t>
      </w:r>
      <w:r w:rsidR="00342C1A" w:rsidRPr="00CF1410">
        <w:rPr>
          <w:rFonts w:cs="Calibri"/>
          <w:sz w:val="24"/>
          <w:szCs w:val="24"/>
        </w:rPr>
        <w:t>Moje dane osobowe nie będą poddawane zautomatyzowanemu podejmowaniu decyzji.</w:t>
      </w:r>
    </w:p>
    <w:p w14:paraId="5BC81E13"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12. </w:t>
      </w:r>
      <w:r w:rsidR="00342C1A" w:rsidRPr="00CF1410">
        <w:rPr>
          <w:rFonts w:cs="Calibri"/>
          <w:sz w:val="24"/>
          <w:szCs w:val="24"/>
        </w:rPr>
        <w:t>Moje dane osobowe będą przechowywane do czasu rozliczenia Programu Operacyjnego Wiedza Edukacja Rozwój 2014 -2020 oraz zakończenia archiwizowania dokumentacji.</w:t>
      </w:r>
    </w:p>
    <w:p w14:paraId="27369C61" w14:textId="77777777" w:rsidR="00342C1A" w:rsidRPr="00CF1410" w:rsidRDefault="0040205D" w:rsidP="0040205D">
      <w:pPr>
        <w:jc w:val="both"/>
        <w:rPr>
          <w:rFonts w:cs="Calibri"/>
          <w:sz w:val="24"/>
          <w:szCs w:val="24"/>
        </w:rPr>
      </w:pPr>
      <w:r w:rsidRPr="00CF1410">
        <w:rPr>
          <w:rFonts w:cs="Calibri"/>
          <w:sz w:val="24"/>
          <w:szCs w:val="24"/>
        </w:rPr>
        <w:t xml:space="preserve">13. </w:t>
      </w:r>
      <w:r w:rsidR="00342C1A" w:rsidRPr="00CF1410">
        <w:rPr>
          <w:rFonts w:cs="Calibri"/>
          <w:sz w:val="24"/>
          <w:szCs w:val="24"/>
        </w:rPr>
        <w:t xml:space="preserve">Mogę skontaktować się u beneficjenta z osobą, która odpowiada za ochronę przetwarzania danych osobowych wysyłając wiadomość na adres poczty elektronicznej </w:t>
      </w:r>
      <w:hyperlink r:id="rId8" w:history="1">
        <w:r w:rsidR="00EE24EE" w:rsidRPr="003A4C3E">
          <w:rPr>
            <w:rStyle w:val="Hipercze"/>
            <w:rFonts w:cs="Calibri"/>
            <w:sz w:val="24"/>
            <w:szCs w:val="24"/>
          </w:rPr>
          <w:t>biuro@spoldzielniarownosc.pl</w:t>
        </w:r>
      </w:hyperlink>
      <w:r w:rsidR="00342C1A" w:rsidRPr="00CF1410">
        <w:rPr>
          <w:rFonts w:cs="Calibri"/>
          <w:sz w:val="24"/>
          <w:szCs w:val="24"/>
        </w:rPr>
        <w:t xml:space="preserve"> lub z powołanym przez administratora Inspektorem Ochrony Danych wysyłając wiadomość na adres poczty elektronicznej </w:t>
      </w:r>
      <w:hyperlink r:id="rId9" w:history="1">
        <w:r w:rsidR="00342C1A" w:rsidRPr="00CF1410">
          <w:rPr>
            <w:rFonts w:cs="Calibri"/>
            <w:color w:val="0000FF"/>
            <w:sz w:val="24"/>
            <w:szCs w:val="24"/>
            <w:u w:val="single"/>
          </w:rPr>
          <w:t>iod@miir.gov.pl</w:t>
        </w:r>
      </w:hyperlink>
      <w:r w:rsidR="00342C1A" w:rsidRPr="00CF1410">
        <w:rPr>
          <w:rFonts w:cs="Calibri"/>
          <w:sz w:val="24"/>
          <w:szCs w:val="24"/>
        </w:rPr>
        <w:t>.</w:t>
      </w:r>
    </w:p>
    <w:p w14:paraId="7519EC62"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lastRenderedPageBreak/>
        <w:t xml:space="preserve">14. </w:t>
      </w:r>
      <w:r w:rsidR="00342C1A" w:rsidRPr="00CF1410">
        <w:rPr>
          <w:rFonts w:cs="Calibri"/>
          <w:sz w:val="24"/>
          <w:szCs w:val="24"/>
        </w:rPr>
        <w:t>Mam prawo dostępu do treści swoich danych i ich sprostowania lub ograniczenia przetwarzania jeżeli spełnione są przesłanki określone w art. 16 i 18 RODO.</w:t>
      </w:r>
    </w:p>
    <w:p w14:paraId="7E8E5FD0" w14:textId="77777777" w:rsidR="00CF1410" w:rsidRDefault="0040205D" w:rsidP="0040205D">
      <w:pPr>
        <w:spacing w:after="120" w:line="240" w:lineRule="auto"/>
        <w:jc w:val="both"/>
        <w:rPr>
          <w:rFonts w:cs="Calibri"/>
          <w:sz w:val="24"/>
          <w:szCs w:val="24"/>
        </w:rPr>
      </w:pPr>
      <w:r w:rsidRPr="00CF1410">
        <w:rPr>
          <w:rFonts w:cs="Calibri"/>
          <w:sz w:val="24"/>
          <w:szCs w:val="24"/>
        </w:rPr>
        <w:t xml:space="preserve">15. </w:t>
      </w:r>
      <w:r w:rsidR="00342C1A" w:rsidRPr="00CF1410">
        <w:rPr>
          <w:rFonts w:cs="Calibri"/>
          <w:sz w:val="24"/>
          <w:szCs w:val="24"/>
        </w:rPr>
        <w:t>Mam prawo do wniesienia skargi do organu nadzorczego, którym jest  Prezes Urzędu Ochrony Danych Osobowych.</w:t>
      </w:r>
    </w:p>
    <w:p w14:paraId="36FEA447" w14:textId="77777777" w:rsidR="00EE24EE" w:rsidRPr="00CF1410" w:rsidRDefault="00EE24EE" w:rsidP="0040205D">
      <w:pPr>
        <w:spacing w:after="120" w:line="240" w:lineRule="auto"/>
        <w:jc w:val="both"/>
        <w:rPr>
          <w:rFonts w:cs="Calibri"/>
          <w:sz w:val="24"/>
          <w:szCs w:val="24"/>
        </w:rPr>
      </w:pPr>
    </w:p>
    <w:p w14:paraId="61F0F90E"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16. </w:t>
      </w:r>
      <w:r w:rsidR="00342C1A" w:rsidRPr="00CF1410">
        <w:rPr>
          <w:rFonts w:cs="Calibri"/>
          <w:sz w:val="24"/>
          <w:szCs w:val="24"/>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sidR="00993C83">
        <w:rPr>
          <w:rFonts w:cs="Calibri"/>
          <w:sz w:val="24"/>
          <w:szCs w:val="24"/>
        </w:rPr>
        <w:br/>
      </w:r>
      <w:r w:rsidR="00342C1A" w:rsidRPr="00CF1410">
        <w:rPr>
          <w:rFonts w:cs="Calibri"/>
          <w:sz w:val="24"/>
          <w:szCs w:val="24"/>
        </w:rPr>
        <w:t>Dla tego zbioru mają zastosowanie informacje jak powyżej</w:t>
      </w:r>
      <w:r w:rsidR="00342C1A" w:rsidRPr="00CF1410">
        <w:rPr>
          <w:rStyle w:val="Odwoanieprzypisudolnego"/>
          <w:rFonts w:cs="Calibri"/>
          <w:sz w:val="24"/>
          <w:szCs w:val="24"/>
        </w:rPr>
        <w:footnoteReference w:id="2"/>
      </w:r>
      <w:r w:rsidR="00342C1A" w:rsidRPr="00CF1410">
        <w:rPr>
          <w:rFonts w:cs="Calibri"/>
          <w:sz w:val="24"/>
          <w:szCs w:val="24"/>
        </w:rPr>
        <w:t>.</w:t>
      </w:r>
    </w:p>
    <w:p w14:paraId="748F6FF0" w14:textId="77777777" w:rsidR="00342C1A" w:rsidRPr="006F66D2" w:rsidRDefault="00342C1A" w:rsidP="00342C1A">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42C1A" w:rsidRPr="006F66D2" w14:paraId="4B6AD0CC" w14:textId="77777777" w:rsidTr="00F95B8C">
        <w:trPr>
          <w:trHeight w:val="422"/>
        </w:trPr>
        <w:tc>
          <w:tcPr>
            <w:tcW w:w="4248" w:type="dxa"/>
            <w:shd w:val="clear" w:color="auto" w:fill="auto"/>
          </w:tcPr>
          <w:p w14:paraId="3DC652EF" w14:textId="77777777" w:rsidR="00342C1A" w:rsidRPr="006F66D2" w:rsidRDefault="00342C1A" w:rsidP="00F95B8C">
            <w:pPr>
              <w:spacing w:after="60"/>
              <w:jc w:val="center"/>
              <w:rPr>
                <w:rFonts w:cs="Calibri"/>
              </w:rPr>
            </w:pPr>
            <w:r w:rsidRPr="006F66D2">
              <w:rPr>
                <w:rFonts w:cs="Calibri"/>
              </w:rPr>
              <w:t>…..………………………………………</w:t>
            </w:r>
          </w:p>
        </w:tc>
        <w:tc>
          <w:tcPr>
            <w:tcW w:w="4964" w:type="dxa"/>
            <w:shd w:val="clear" w:color="auto" w:fill="auto"/>
          </w:tcPr>
          <w:p w14:paraId="7C686154" w14:textId="77777777" w:rsidR="00342C1A" w:rsidRPr="006F66D2" w:rsidRDefault="00342C1A" w:rsidP="00F95B8C">
            <w:pPr>
              <w:spacing w:after="60"/>
              <w:jc w:val="center"/>
            </w:pPr>
            <w:r w:rsidRPr="006F66D2">
              <w:rPr>
                <w:rFonts w:cs="Calibri"/>
              </w:rPr>
              <w:t>……………………………………………</w:t>
            </w:r>
          </w:p>
        </w:tc>
      </w:tr>
      <w:tr w:rsidR="00342C1A" w:rsidRPr="006F66D2" w14:paraId="64B2E649" w14:textId="77777777" w:rsidTr="00F95B8C">
        <w:tc>
          <w:tcPr>
            <w:tcW w:w="4248" w:type="dxa"/>
            <w:shd w:val="clear" w:color="auto" w:fill="auto"/>
          </w:tcPr>
          <w:p w14:paraId="5BD8F08F" w14:textId="77777777" w:rsidR="00342C1A" w:rsidRPr="006F66D2" w:rsidRDefault="00342C1A" w:rsidP="00F95B8C">
            <w:pPr>
              <w:spacing w:after="60"/>
              <w:jc w:val="center"/>
              <w:rPr>
                <w:rFonts w:cs="Calibri"/>
                <w:i/>
              </w:rPr>
            </w:pPr>
            <w:r w:rsidRPr="006F66D2">
              <w:rPr>
                <w:rFonts w:cs="Calibri"/>
                <w:i/>
              </w:rPr>
              <w:t>MIEJSCOWOŚĆ I DATA</w:t>
            </w:r>
          </w:p>
        </w:tc>
        <w:tc>
          <w:tcPr>
            <w:tcW w:w="4964" w:type="dxa"/>
            <w:shd w:val="clear" w:color="auto" w:fill="auto"/>
          </w:tcPr>
          <w:p w14:paraId="2C917E9C" w14:textId="77777777" w:rsidR="00342C1A" w:rsidRPr="006F66D2" w:rsidRDefault="00342C1A" w:rsidP="00F95B8C">
            <w:pPr>
              <w:spacing w:after="60"/>
              <w:jc w:val="both"/>
            </w:pPr>
            <w:r w:rsidRPr="006F66D2">
              <w:rPr>
                <w:rFonts w:cs="Calibri"/>
                <w:i/>
              </w:rPr>
              <w:t>CZYTELNY PODPIS UCZESTNIKA PROJEKTU</w:t>
            </w:r>
            <w:r w:rsidRPr="007A3A46">
              <w:rPr>
                <w:i/>
              </w:rPr>
              <w:t>*</w:t>
            </w:r>
          </w:p>
        </w:tc>
      </w:tr>
    </w:tbl>
    <w:p w14:paraId="3E396087" w14:textId="77777777" w:rsidR="0096756E" w:rsidRDefault="0096756E" w:rsidP="00500892">
      <w:pPr>
        <w:spacing w:after="0" w:line="240" w:lineRule="auto"/>
        <w:jc w:val="both"/>
        <w:rPr>
          <w:rFonts w:ascii="Tahoma" w:hAnsi="Tahoma" w:cs="Tahoma"/>
          <w:b/>
        </w:rPr>
      </w:pPr>
    </w:p>
    <w:p w14:paraId="3A38E4FF" w14:textId="77777777" w:rsidR="0096756E" w:rsidRDefault="0096756E" w:rsidP="0096756E">
      <w:pPr>
        <w:autoSpaceDE w:val="0"/>
        <w:autoSpaceDN w:val="0"/>
        <w:adjustRightInd w:val="0"/>
        <w:spacing w:after="0" w:line="240" w:lineRule="auto"/>
        <w:rPr>
          <w:rFonts w:cs="Calibri"/>
          <w:color w:val="000000"/>
          <w:sz w:val="24"/>
          <w:szCs w:val="24"/>
          <w:lang w:eastAsia="pl-PL"/>
        </w:rPr>
      </w:pPr>
    </w:p>
    <w:p w14:paraId="33B5EF31"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5A5FB7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BAE290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5368CEFA"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6D93A10"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6957193"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E32CE53"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E22094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ACB2C2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F68DC8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4E03DF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9B7202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1593AB4"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72DF09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874C68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2F0D674"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C5FD676"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3B3612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3A328DB"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5630D90"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40C030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BDD532D"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4CCB63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C7675A1"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578B76AE"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1C54DF35"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F03C09A"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E00D7AB"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115EA18D"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6685D4F" w14:textId="77777777" w:rsidR="00CF1410" w:rsidRPr="0096756E" w:rsidRDefault="00CF1410" w:rsidP="0096756E">
      <w:pPr>
        <w:autoSpaceDE w:val="0"/>
        <w:autoSpaceDN w:val="0"/>
        <w:adjustRightInd w:val="0"/>
        <w:spacing w:after="0" w:line="240" w:lineRule="auto"/>
        <w:rPr>
          <w:rFonts w:cs="Calibri"/>
          <w:color w:val="000000"/>
          <w:sz w:val="24"/>
          <w:szCs w:val="24"/>
          <w:lang w:eastAsia="pl-PL"/>
        </w:rPr>
      </w:pPr>
    </w:p>
    <w:p w14:paraId="1CD09DA8" w14:textId="77777777" w:rsidR="0096756E" w:rsidRPr="00BB54D3" w:rsidRDefault="00AF4004" w:rsidP="00126EC8">
      <w:pPr>
        <w:autoSpaceDE w:val="0"/>
        <w:autoSpaceDN w:val="0"/>
        <w:adjustRightInd w:val="0"/>
        <w:spacing w:after="0" w:line="240" w:lineRule="auto"/>
        <w:rPr>
          <w:rFonts w:cs="Calibri"/>
          <w:sz w:val="18"/>
          <w:szCs w:val="18"/>
          <w:lang w:eastAsia="pl-PL"/>
        </w:rPr>
      </w:pPr>
      <w:r>
        <w:rPr>
          <w:rFonts w:cs="Calibri"/>
          <w:b/>
          <w:bCs/>
          <w:sz w:val="23"/>
          <w:szCs w:val="23"/>
          <w:lang w:eastAsia="pl-PL"/>
        </w:rPr>
        <w:t>VI</w:t>
      </w:r>
      <w:r w:rsidR="0096756E" w:rsidRPr="00BB54D3">
        <w:rPr>
          <w:rFonts w:cs="Calibri"/>
          <w:b/>
          <w:bCs/>
          <w:sz w:val="23"/>
          <w:szCs w:val="23"/>
          <w:lang w:eastAsia="pl-PL"/>
        </w:rPr>
        <w:t xml:space="preserve">I. POTWIERDZENIE AKTUALNOŚCI INFORMACJI ZAWARTYCH W FORMULARZU - NA DZIEŃ ROZPOCZĘCIA UDZIAŁU W PIERWSZEJ FORMIE WSPARCIA </w:t>
      </w:r>
      <w:r w:rsidR="0096756E" w:rsidRPr="00BB54D3">
        <w:rPr>
          <w:rFonts w:cs="Calibri"/>
          <w:sz w:val="18"/>
          <w:szCs w:val="18"/>
          <w:lang w:eastAsia="pl-PL"/>
        </w:rPr>
        <w:t>(</w:t>
      </w:r>
      <w:r w:rsidR="0096756E" w:rsidRPr="00BB54D3">
        <w:rPr>
          <w:rFonts w:cs="Calibri"/>
          <w:b/>
          <w:bCs/>
          <w:sz w:val="18"/>
          <w:szCs w:val="18"/>
          <w:lang w:eastAsia="pl-PL"/>
        </w:rPr>
        <w:t>wypełnia Uczestnik</w:t>
      </w:r>
      <w:r w:rsidR="0096756E"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335D" w:rsidRPr="00BB54D3" w14:paraId="5FCB1B65" w14:textId="77777777">
        <w:trPr>
          <w:trHeight w:val="272"/>
        </w:trPr>
        <w:tc>
          <w:tcPr>
            <w:tcW w:w="9227" w:type="dxa"/>
          </w:tcPr>
          <w:p w14:paraId="0A3CF68C"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VIII FORMULARZA WYPEŁNIANA w dniu rozpoczęcia udziału w pierwszej formie wsparcia w ramach Projektu </w:t>
            </w:r>
          </w:p>
        </w:tc>
      </w:tr>
    </w:tbl>
    <w:p w14:paraId="0DE6D6EC" w14:textId="77777777" w:rsidR="0096756E" w:rsidRPr="00BB54D3" w:rsidRDefault="0096756E" w:rsidP="00500892">
      <w:pPr>
        <w:spacing w:after="0" w:line="240" w:lineRule="auto"/>
        <w:jc w:val="both"/>
        <w:rPr>
          <w:rFonts w:ascii="Tahoma" w:hAnsi="Tahoma" w:cs="Tahoma"/>
          <w:b/>
        </w:rPr>
      </w:pPr>
    </w:p>
    <w:p w14:paraId="6BCFDE6B" w14:textId="77777777" w:rsidR="00500892" w:rsidRPr="00BB54D3" w:rsidRDefault="00500892" w:rsidP="00500892">
      <w:pPr>
        <w:spacing w:after="0" w:line="240" w:lineRule="auto"/>
        <w:jc w:val="both"/>
        <w:rPr>
          <w:rFonts w:ascii="Tahoma" w:hAnsi="Tahoma" w:cs="Tahoma"/>
          <w:b/>
        </w:rPr>
      </w:pPr>
    </w:p>
    <w:p w14:paraId="2094A20A" w14:textId="77777777" w:rsidR="00500892" w:rsidRPr="00BB54D3" w:rsidRDefault="00500892" w:rsidP="00500892">
      <w:pPr>
        <w:spacing w:after="0" w:line="240" w:lineRule="auto"/>
        <w:jc w:val="both"/>
        <w:rPr>
          <w:rFonts w:ascii="Tahoma" w:hAnsi="Tahoma" w:cs="Tahoma"/>
          <w:b/>
        </w:rPr>
      </w:pPr>
    </w:p>
    <w:p w14:paraId="01191428"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w:t>
      </w:r>
      <w:r w:rsidR="003C335D" w:rsidRPr="00BB54D3">
        <w:rPr>
          <w:rFonts w:cs="Calibri"/>
          <w:sz w:val="23"/>
          <w:szCs w:val="23"/>
          <w:lang w:eastAsia="pl-PL"/>
        </w:rPr>
        <w:t>module szkoleniowym</w:t>
      </w:r>
      <w:r w:rsidRPr="00BB54D3">
        <w:rPr>
          <w:rFonts w:cs="Calibri"/>
          <w:sz w:val="23"/>
          <w:szCs w:val="23"/>
          <w:lang w:eastAsia="pl-PL"/>
        </w:rPr>
        <w:t xml:space="preserve"> / </w:t>
      </w:r>
      <w:r w:rsidR="00EE24EE">
        <w:rPr>
          <w:rFonts w:cs="Calibri"/>
          <w:sz w:val="23"/>
          <w:szCs w:val="23"/>
          <w:lang w:eastAsia="pl-PL"/>
        </w:rPr>
        <w:t>doradztwie</w:t>
      </w:r>
      <w:r w:rsidRPr="00BB54D3">
        <w:rPr>
          <w:rFonts w:cs="Calibri"/>
          <w:sz w:val="23"/>
          <w:szCs w:val="23"/>
          <w:lang w:eastAsia="pl-PL"/>
        </w:rPr>
        <w:t xml:space="preserve">) w ramach Projektu, </w:t>
      </w:r>
    </w:p>
    <w:p w14:paraId="3A26F0B0"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w:t>
      </w:r>
      <w:r w:rsidR="003C335D" w:rsidRPr="00BB54D3">
        <w:rPr>
          <w:rFonts w:cs="Calibri"/>
          <w:sz w:val="16"/>
          <w:szCs w:val="16"/>
          <w:lang w:eastAsia="pl-PL"/>
        </w:rPr>
        <w:t>module szkoleniowym/</w:t>
      </w:r>
      <w:r w:rsidR="00DB33A3">
        <w:rPr>
          <w:rFonts w:cs="Calibri"/>
          <w:sz w:val="16"/>
          <w:szCs w:val="16"/>
          <w:lang w:eastAsia="pl-PL"/>
        </w:rPr>
        <w:t>doradztwie</w:t>
      </w:r>
      <w:r w:rsidRPr="00BB54D3">
        <w:rPr>
          <w:rFonts w:cs="Calibri"/>
          <w:sz w:val="16"/>
          <w:szCs w:val="16"/>
          <w:lang w:eastAsia="pl-PL"/>
        </w:rPr>
        <w:t xml:space="preserve"> w ramach Projektu) </w:t>
      </w:r>
    </w:p>
    <w:p w14:paraId="02EC6596"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14:paraId="4201DBAC"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5C552775"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14:paraId="49D79968"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6F2505D1" w14:textId="77777777" w:rsidR="00500892" w:rsidRPr="00BB54D3" w:rsidRDefault="0096756E" w:rsidP="0096756E">
      <w:pPr>
        <w:spacing w:after="0" w:line="240" w:lineRule="auto"/>
        <w:jc w:val="both"/>
        <w:rPr>
          <w:rFonts w:cs="Calibri"/>
          <w:sz w:val="16"/>
          <w:szCs w:val="16"/>
          <w:lang w:eastAsia="pl-PL"/>
        </w:rPr>
      </w:pPr>
      <w:r w:rsidRPr="00BB54D3">
        <w:rPr>
          <w:rFonts w:cs="Calibri"/>
          <w:sz w:val="16"/>
          <w:szCs w:val="16"/>
          <w:lang w:eastAsia="pl-PL"/>
        </w:rPr>
        <w:t>(podpis Uczestnika)</w:t>
      </w:r>
    </w:p>
    <w:p w14:paraId="7A5D175C" w14:textId="77777777" w:rsidR="0096756E" w:rsidRPr="00BB54D3" w:rsidRDefault="0096756E" w:rsidP="0096756E">
      <w:pPr>
        <w:spacing w:after="0" w:line="240" w:lineRule="auto"/>
        <w:jc w:val="both"/>
        <w:rPr>
          <w:rFonts w:cs="Calibri"/>
          <w:sz w:val="16"/>
          <w:szCs w:val="16"/>
          <w:lang w:eastAsia="pl-PL"/>
        </w:rPr>
      </w:pPr>
    </w:p>
    <w:p w14:paraId="60562F1D" w14:textId="77777777" w:rsidR="0096756E" w:rsidRDefault="0096756E" w:rsidP="0096756E">
      <w:pPr>
        <w:spacing w:after="0" w:line="240" w:lineRule="auto"/>
        <w:jc w:val="both"/>
        <w:rPr>
          <w:rFonts w:cs="Calibri"/>
          <w:color w:val="000000"/>
          <w:sz w:val="16"/>
          <w:szCs w:val="16"/>
          <w:lang w:eastAsia="pl-PL"/>
        </w:rPr>
      </w:pPr>
    </w:p>
    <w:p w14:paraId="655A4DC4" w14:textId="77777777" w:rsidR="0096756E" w:rsidRDefault="0096756E" w:rsidP="0096756E">
      <w:pPr>
        <w:spacing w:after="0" w:line="240" w:lineRule="auto"/>
        <w:jc w:val="both"/>
        <w:rPr>
          <w:rFonts w:cs="Calibri"/>
          <w:color w:val="000000"/>
          <w:sz w:val="16"/>
          <w:szCs w:val="16"/>
          <w:lang w:eastAsia="pl-PL"/>
        </w:rPr>
      </w:pPr>
    </w:p>
    <w:p w14:paraId="54663710" w14:textId="77777777" w:rsidR="0096756E" w:rsidRDefault="0096756E" w:rsidP="0096756E">
      <w:pPr>
        <w:spacing w:after="0" w:line="240" w:lineRule="auto"/>
        <w:jc w:val="both"/>
        <w:rPr>
          <w:rFonts w:cs="Calibri"/>
          <w:color w:val="000000"/>
          <w:sz w:val="16"/>
          <w:szCs w:val="16"/>
          <w:lang w:eastAsia="pl-PL"/>
        </w:rPr>
      </w:pPr>
    </w:p>
    <w:p w14:paraId="705B3900" w14:textId="77777777" w:rsidR="0096756E" w:rsidRDefault="0096756E" w:rsidP="0096756E">
      <w:pPr>
        <w:spacing w:after="0" w:line="240" w:lineRule="auto"/>
        <w:jc w:val="both"/>
        <w:rPr>
          <w:rFonts w:cs="Calibri"/>
          <w:color w:val="000000"/>
          <w:sz w:val="16"/>
          <w:szCs w:val="16"/>
          <w:lang w:eastAsia="pl-PL"/>
        </w:rPr>
      </w:pPr>
    </w:p>
    <w:p w14:paraId="76A6AD2F" w14:textId="77777777" w:rsidR="0096756E" w:rsidRDefault="0096756E" w:rsidP="0096756E">
      <w:pPr>
        <w:spacing w:after="0" w:line="240" w:lineRule="auto"/>
        <w:jc w:val="both"/>
        <w:rPr>
          <w:rFonts w:cs="Calibri"/>
          <w:color w:val="000000"/>
          <w:sz w:val="16"/>
          <w:szCs w:val="16"/>
          <w:lang w:eastAsia="pl-PL"/>
        </w:rPr>
      </w:pPr>
    </w:p>
    <w:p w14:paraId="734ECB66" w14:textId="77777777" w:rsidR="0096756E" w:rsidRDefault="0096756E" w:rsidP="0096756E">
      <w:pPr>
        <w:spacing w:after="0" w:line="240" w:lineRule="auto"/>
        <w:jc w:val="both"/>
        <w:rPr>
          <w:rFonts w:cs="Calibri"/>
          <w:color w:val="000000"/>
          <w:sz w:val="16"/>
          <w:szCs w:val="16"/>
          <w:lang w:eastAsia="pl-PL"/>
        </w:rPr>
      </w:pPr>
    </w:p>
    <w:p w14:paraId="30DDF47A" w14:textId="77777777" w:rsidR="0096756E" w:rsidRDefault="0096756E" w:rsidP="0096756E">
      <w:pPr>
        <w:spacing w:after="0" w:line="240" w:lineRule="auto"/>
        <w:jc w:val="both"/>
        <w:rPr>
          <w:rFonts w:cs="Calibri"/>
          <w:color w:val="000000"/>
          <w:sz w:val="16"/>
          <w:szCs w:val="16"/>
          <w:lang w:eastAsia="pl-PL"/>
        </w:rPr>
      </w:pPr>
    </w:p>
    <w:p w14:paraId="4DF8BFDD" w14:textId="77777777" w:rsidR="0096756E" w:rsidRDefault="0096756E" w:rsidP="0096756E">
      <w:pPr>
        <w:spacing w:after="0" w:line="240" w:lineRule="auto"/>
        <w:jc w:val="both"/>
        <w:rPr>
          <w:rFonts w:cs="Calibri"/>
          <w:color w:val="000000"/>
          <w:sz w:val="16"/>
          <w:szCs w:val="16"/>
          <w:lang w:eastAsia="pl-PL"/>
        </w:rPr>
      </w:pPr>
    </w:p>
    <w:p w14:paraId="5AE56F6E" w14:textId="77777777" w:rsidR="0096756E" w:rsidRDefault="0096756E" w:rsidP="0096756E">
      <w:pPr>
        <w:spacing w:after="0" w:line="240" w:lineRule="auto"/>
        <w:jc w:val="both"/>
        <w:rPr>
          <w:rFonts w:cs="Calibri"/>
          <w:color w:val="000000"/>
          <w:sz w:val="16"/>
          <w:szCs w:val="16"/>
          <w:lang w:eastAsia="pl-PL"/>
        </w:rPr>
      </w:pPr>
    </w:p>
    <w:p w14:paraId="2EF0A940" w14:textId="77777777" w:rsidR="0096756E" w:rsidRDefault="0096756E" w:rsidP="0096756E">
      <w:pPr>
        <w:spacing w:after="0" w:line="240" w:lineRule="auto"/>
        <w:jc w:val="both"/>
        <w:rPr>
          <w:rFonts w:cs="Calibri"/>
          <w:color w:val="000000"/>
          <w:sz w:val="16"/>
          <w:szCs w:val="16"/>
          <w:lang w:eastAsia="pl-PL"/>
        </w:rPr>
      </w:pPr>
    </w:p>
    <w:p w14:paraId="6199D15E" w14:textId="77777777" w:rsidR="0096756E" w:rsidRDefault="0096756E" w:rsidP="0096756E">
      <w:pPr>
        <w:spacing w:after="0" w:line="240" w:lineRule="auto"/>
        <w:jc w:val="both"/>
        <w:rPr>
          <w:rFonts w:cs="Calibri"/>
          <w:color w:val="000000"/>
          <w:sz w:val="16"/>
          <w:szCs w:val="16"/>
          <w:lang w:eastAsia="pl-PL"/>
        </w:rPr>
      </w:pPr>
    </w:p>
    <w:p w14:paraId="6501EA2C" w14:textId="77777777" w:rsidR="0096756E" w:rsidRDefault="0096756E" w:rsidP="0096756E">
      <w:pPr>
        <w:spacing w:after="0" w:line="240" w:lineRule="auto"/>
        <w:jc w:val="both"/>
        <w:rPr>
          <w:rFonts w:cs="Calibri"/>
          <w:color w:val="000000"/>
          <w:sz w:val="16"/>
          <w:szCs w:val="16"/>
          <w:lang w:eastAsia="pl-PL"/>
        </w:rPr>
      </w:pPr>
    </w:p>
    <w:p w14:paraId="158190D3" w14:textId="77777777" w:rsidR="0096756E" w:rsidRDefault="0096756E" w:rsidP="0096756E">
      <w:pPr>
        <w:spacing w:after="0" w:line="240" w:lineRule="auto"/>
        <w:jc w:val="both"/>
        <w:rPr>
          <w:rFonts w:cs="Calibri"/>
          <w:color w:val="000000"/>
          <w:sz w:val="16"/>
          <w:szCs w:val="16"/>
          <w:lang w:eastAsia="pl-PL"/>
        </w:rPr>
      </w:pPr>
    </w:p>
    <w:p w14:paraId="269DA547" w14:textId="77777777" w:rsidR="0096756E" w:rsidRDefault="0096756E" w:rsidP="0096756E">
      <w:pPr>
        <w:spacing w:after="0" w:line="240" w:lineRule="auto"/>
        <w:jc w:val="both"/>
        <w:rPr>
          <w:rFonts w:cs="Calibri"/>
          <w:color w:val="000000"/>
          <w:sz w:val="16"/>
          <w:szCs w:val="16"/>
          <w:lang w:eastAsia="pl-PL"/>
        </w:rPr>
      </w:pPr>
    </w:p>
    <w:p w14:paraId="08DA583B" w14:textId="77777777" w:rsidR="0096756E" w:rsidRDefault="0096756E" w:rsidP="0096756E">
      <w:pPr>
        <w:spacing w:after="0" w:line="240" w:lineRule="auto"/>
        <w:jc w:val="both"/>
        <w:rPr>
          <w:rFonts w:cs="Calibri"/>
          <w:color w:val="000000"/>
          <w:sz w:val="16"/>
          <w:szCs w:val="16"/>
          <w:lang w:eastAsia="pl-PL"/>
        </w:rPr>
      </w:pPr>
    </w:p>
    <w:p w14:paraId="3B779531" w14:textId="77777777" w:rsidR="0096756E" w:rsidRDefault="0096756E" w:rsidP="0096756E">
      <w:pPr>
        <w:spacing w:after="0" w:line="240" w:lineRule="auto"/>
        <w:jc w:val="both"/>
        <w:rPr>
          <w:rFonts w:cs="Calibri"/>
          <w:color w:val="000000"/>
          <w:sz w:val="16"/>
          <w:szCs w:val="16"/>
          <w:lang w:eastAsia="pl-PL"/>
        </w:rPr>
      </w:pPr>
    </w:p>
    <w:p w14:paraId="75A356C2" w14:textId="77777777" w:rsidR="0096756E" w:rsidRDefault="0096756E" w:rsidP="0096756E">
      <w:pPr>
        <w:spacing w:after="0" w:line="240" w:lineRule="auto"/>
        <w:jc w:val="both"/>
        <w:rPr>
          <w:rFonts w:cs="Calibri"/>
          <w:color w:val="000000"/>
          <w:sz w:val="16"/>
          <w:szCs w:val="16"/>
          <w:lang w:eastAsia="pl-PL"/>
        </w:rPr>
      </w:pPr>
    </w:p>
    <w:p w14:paraId="16444824" w14:textId="77777777" w:rsidR="0096756E" w:rsidRDefault="0096756E" w:rsidP="0096756E">
      <w:pPr>
        <w:spacing w:after="0" w:line="240" w:lineRule="auto"/>
        <w:jc w:val="both"/>
        <w:rPr>
          <w:rFonts w:cs="Calibri"/>
          <w:color w:val="000000"/>
          <w:sz w:val="16"/>
          <w:szCs w:val="16"/>
          <w:lang w:eastAsia="pl-PL"/>
        </w:rPr>
      </w:pPr>
    </w:p>
    <w:p w14:paraId="549043B3" w14:textId="77777777" w:rsidR="0096756E" w:rsidRDefault="0096756E" w:rsidP="0096756E">
      <w:pPr>
        <w:spacing w:after="0" w:line="240" w:lineRule="auto"/>
        <w:jc w:val="both"/>
        <w:rPr>
          <w:rFonts w:cs="Calibri"/>
          <w:color w:val="000000"/>
          <w:sz w:val="16"/>
          <w:szCs w:val="16"/>
          <w:lang w:eastAsia="pl-PL"/>
        </w:rPr>
      </w:pPr>
    </w:p>
    <w:p w14:paraId="3D8213D4" w14:textId="77777777" w:rsidR="0096756E" w:rsidRDefault="0096756E" w:rsidP="0096756E">
      <w:pPr>
        <w:spacing w:after="0" w:line="240" w:lineRule="auto"/>
        <w:jc w:val="both"/>
        <w:rPr>
          <w:rFonts w:cs="Calibri"/>
          <w:color w:val="000000"/>
          <w:sz w:val="16"/>
          <w:szCs w:val="16"/>
          <w:lang w:eastAsia="pl-PL"/>
        </w:rPr>
      </w:pPr>
    </w:p>
    <w:p w14:paraId="423F71C6" w14:textId="77777777" w:rsidR="0096756E" w:rsidRDefault="0096756E" w:rsidP="0096756E">
      <w:pPr>
        <w:spacing w:after="0" w:line="240" w:lineRule="auto"/>
        <w:jc w:val="both"/>
        <w:rPr>
          <w:rFonts w:cs="Calibri"/>
          <w:color w:val="000000"/>
          <w:sz w:val="16"/>
          <w:szCs w:val="16"/>
          <w:lang w:eastAsia="pl-PL"/>
        </w:rPr>
      </w:pPr>
    </w:p>
    <w:p w14:paraId="16FC96E5" w14:textId="77777777" w:rsidR="0096756E" w:rsidRDefault="0096756E" w:rsidP="0096756E">
      <w:pPr>
        <w:spacing w:after="0" w:line="240" w:lineRule="auto"/>
        <w:jc w:val="both"/>
        <w:rPr>
          <w:rFonts w:cs="Calibri"/>
          <w:color w:val="000000"/>
          <w:sz w:val="16"/>
          <w:szCs w:val="16"/>
          <w:lang w:eastAsia="pl-PL"/>
        </w:rPr>
      </w:pPr>
    </w:p>
    <w:p w14:paraId="73357A1F" w14:textId="77777777" w:rsidR="0096756E" w:rsidRDefault="0096756E" w:rsidP="0096756E">
      <w:pPr>
        <w:spacing w:after="0" w:line="240" w:lineRule="auto"/>
        <w:jc w:val="both"/>
        <w:rPr>
          <w:rFonts w:cs="Calibri"/>
          <w:color w:val="000000"/>
          <w:sz w:val="16"/>
          <w:szCs w:val="16"/>
          <w:lang w:eastAsia="pl-PL"/>
        </w:rPr>
      </w:pPr>
    </w:p>
    <w:p w14:paraId="659AFA89" w14:textId="77777777" w:rsidR="0096756E" w:rsidRDefault="0096756E" w:rsidP="0096756E">
      <w:pPr>
        <w:spacing w:after="0" w:line="240" w:lineRule="auto"/>
        <w:jc w:val="both"/>
        <w:rPr>
          <w:rFonts w:cs="Calibri"/>
          <w:color w:val="000000"/>
          <w:sz w:val="16"/>
          <w:szCs w:val="16"/>
          <w:lang w:eastAsia="pl-PL"/>
        </w:rPr>
      </w:pPr>
    </w:p>
    <w:p w14:paraId="058A3C9B" w14:textId="77777777" w:rsidR="0096756E" w:rsidRDefault="0096756E" w:rsidP="0096756E">
      <w:pPr>
        <w:spacing w:after="0" w:line="240" w:lineRule="auto"/>
        <w:jc w:val="both"/>
        <w:rPr>
          <w:rFonts w:cs="Calibri"/>
          <w:color w:val="000000"/>
          <w:sz w:val="16"/>
          <w:szCs w:val="16"/>
          <w:lang w:eastAsia="pl-PL"/>
        </w:rPr>
      </w:pPr>
    </w:p>
    <w:p w14:paraId="2343A9D4" w14:textId="77777777" w:rsidR="0096756E" w:rsidRDefault="0096756E" w:rsidP="0096756E">
      <w:pPr>
        <w:spacing w:after="0" w:line="240" w:lineRule="auto"/>
        <w:jc w:val="both"/>
        <w:rPr>
          <w:rFonts w:cs="Calibri"/>
          <w:color w:val="000000"/>
          <w:sz w:val="16"/>
          <w:szCs w:val="16"/>
          <w:lang w:eastAsia="pl-PL"/>
        </w:rPr>
      </w:pPr>
    </w:p>
    <w:p w14:paraId="75D6E13C" w14:textId="77777777" w:rsidR="0096756E" w:rsidRDefault="0096756E" w:rsidP="0096756E">
      <w:pPr>
        <w:spacing w:after="0" w:line="240" w:lineRule="auto"/>
        <w:jc w:val="both"/>
        <w:rPr>
          <w:rFonts w:cs="Calibri"/>
          <w:color w:val="000000"/>
          <w:sz w:val="16"/>
          <w:szCs w:val="16"/>
          <w:lang w:eastAsia="pl-PL"/>
        </w:rPr>
      </w:pPr>
    </w:p>
    <w:p w14:paraId="4F8BB5FA" w14:textId="77777777" w:rsidR="0096756E" w:rsidRDefault="0096756E" w:rsidP="0096756E">
      <w:pPr>
        <w:spacing w:after="0" w:line="240" w:lineRule="auto"/>
        <w:jc w:val="both"/>
        <w:rPr>
          <w:rFonts w:cs="Calibri"/>
          <w:color w:val="000000"/>
          <w:sz w:val="16"/>
          <w:szCs w:val="16"/>
          <w:lang w:eastAsia="pl-PL"/>
        </w:rPr>
      </w:pPr>
    </w:p>
    <w:p w14:paraId="3DD12956" w14:textId="77777777" w:rsidR="0096756E" w:rsidRDefault="0096756E" w:rsidP="0096756E">
      <w:pPr>
        <w:spacing w:after="0" w:line="240" w:lineRule="auto"/>
        <w:jc w:val="both"/>
        <w:rPr>
          <w:rFonts w:cs="Calibri"/>
          <w:color w:val="000000"/>
          <w:sz w:val="16"/>
          <w:szCs w:val="16"/>
          <w:lang w:eastAsia="pl-PL"/>
        </w:rPr>
      </w:pPr>
    </w:p>
    <w:p w14:paraId="1C2BA934" w14:textId="77777777" w:rsidR="0096756E" w:rsidRDefault="0096756E" w:rsidP="0096756E">
      <w:pPr>
        <w:spacing w:after="0" w:line="240" w:lineRule="auto"/>
        <w:jc w:val="both"/>
        <w:rPr>
          <w:rFonts w:cs="Calibri"/>
          <w:color w:val="000000"/>
          <w:sz w:val="16"/>
          <w:szCs w:val="16"/>
          <w:lang w:eastAsia="pl-PL"/>
        </w:rPr>
      </w:pPr>
    </w:p>
    <w:p w14:paraId="5206E504" w14:textId="77777777" w:rsidR="0096756E" w:rsidRDefault="0096756E" w:rsidP="0096756E">
      <w:pPr>
        <w:spacing w:after="0" w:line="240" w:lineRule="auto"/>
        <w:jc w:val="both"/>
        <w:rPr>
          <w:rFonts w:cs="Calibri"/>
          <w:color w:val="000000"/>
          <w:sz w:val="16"/>
          <w:szCs w:val="16"/>
          <w:lang w:eastAsia="pl-PL"/>
        </w:rPr>
      </w:pPr>
    </w:p>
    <w:p w14:paraId="6D8C9BF9" w14:textId="77777777" w:rsidR="0096756E" w:rsidRDefault="0096756E" w:rsidP="0096756E">
      <w:pPr>
        <w:spacing w:after="0" w:line="240" w:lineRule="auto"/>
        <w:jc w:val="both"/>
        <w:rPr>
          <w:rFonts w:cs="Calibri"/>
          <w:color w:val="000000"/>
          <w:sz w:val="16"/>
          <w:szCs w:val="16"/>
          <w:lang w:eastAsia="pl-PL"/>
        </w:rPr>
      </w:pPr>
    </w:p>
    <w:p w14:paraId="46489146" w14:textId="77777777" w:rsidR="0096756E" w:rsidRDefault="0096756E" w:rsidP="0096756E">
      <w:pPr>
        <w:spacing w:after="0" w:line="240" w:lineRule="auto"/>
        <w:jc w:val="both"/>
        <w:rPr>
          <w:rFonts w:cs="Calibri"/>
          <w:color w:val="000000"/>
          <w:sz w:val="16"/>
          <w:szCs w:val="16"/>
          <w:lang w:eastAsia="pl-PL"/>
        </w:rPr>
      </w:pPr>
    </w:p>
    <w:p w14:paraId="68FA00F8" w14:textId="77777777" w:rsidR="0096756E" w:rsidRDefault="0096756E" w:rsidP="0096756E">
      <w:pPr>
        <w:spacing w:after="0" w:line="240" w:lineRule="auto"/>
        <w:jc w:val="both"/>
        <w:rPr>
          <w:rFonts w:cs="Calibri"/>
          <w:color w:val="000000"/>
          <w:sz w:val="16"/>
          <w:szCs w:val="16"/>
          <w:lang w:eastAsia="pl-PL"/>
        </w:rPr>
      </w:pPr>
    </w:p>
    <w:p w14:paraId="5A04226D" w14:textId="77777777" w:rsidR="0096756E" w:rsidRDefault="0096756E" w:rsidP="0096756E">
      <w:pPr>
        <w:spacing w:after="0" w:line="240" w:lineRule="auto"/>
        <w:jc w:val="both"/>
        <w:rPr>
          <w:rFonts w:cs="Calibri"/>
          <w:color w:val="000000"/>
          <w:sz w:val="16"/>
          <w:szCs w:val="16"/>
          <w:lang w:eastAsia="pl-PL"/>
        </w:rPr>
      </w:pPr>
    </w:p>
    <w:p w14:paraId="6BA9A4DC" w14:textId="77777777" w:rsidR="0096756E" w:rsidRDefault="0096756E" w:rsidP="0096756E">
      <w:pPr>
        <w:spacing w:after="0" w:line="240" w:lineRule="auto"/>
        <w:jc w:val="both"/>
        <w:rPr>
          <w:rFonts w:cs="Calibri"/>
          <w:color w:val="000000"/>
          <w:sz w:val="16"/>
          <w:szCs w:val="16"/>
          <w:lang w:eastAsia="pl-PL"/>
        </w:rPr>
      </w:pPr>
    </w:p>
    <w:p w14:paraId="66267006" w14:textId="77777777" w:rsidR="0096756E" w:rsidRDefault="0096756E" w:rsidP="0096756E">
      <w:pPr>
        <w:spacing w:after="0" w:line="240" w:lineRule="auto"/>
        <w:jc w:val="both"/>
        <w:rPr>
          <w:rFonts w:cs="Calibri"/>
          <w:color w:val="000000"/>
          <w:sz w:val="16"/>
          <w:szCs w:val="16"/>
          <w:lang w:eastAsia="pl-PL"/>
        </w:rPr>
      </w:pPr>
    </w:p>
    <w:p w14:paraId="6BA489CB" w14:textId="77777777" w:rsidR="0096756E" w:rsidRDefault="0096756E" w:rsidP="0096756E">
      <w:pPr>
        <w:spacing w:after="0" w:line="240" w:lineRule="auto"/>
        <w:jc w:val="both"/>
        <w:rPr>
          <w:rFonts w:cs="Calibri"/>
          <w:color w:val="000000"/>
          <w:sz w:val="16"/>
          <w:szCs w:val="16"/>
          <w:lang w:eastAsia="pl-PL"/>
        </w:rPr>
      </w:pPr>
    </w:p>
    <w:p w14:paraId="22471501" w14:textId="77777777" w:rsidR="0096756E" w:rsidRDefault="0096756E" w:rsidP="0096756E">
      <w:pPr>
        <w:spacing w:after="0" w:line="240" w:lineRule="auto"/>
        <w:jc w:val="both"/>
        <w:rPr>
          <w:rFonts w:cs="Calibri"/>
          <w:color w:val="000000"/>
          <w:sz w:val="16"/>
          <w:szCs w:val="16"/>
          <w:lang w:eastAsia="pl-PL"/>
        </w:rPr>
      </w:pPr>
    </w:p>
    <w:p w14:paraId="1BFD7C57" w14:textId="77777777" w:rsidR="0096756E" w:rsidRDefault="0096756E" w:rsidP="0096756E">
      <w:pPr>
        <w:spacing w:after="0" w:line="240" w:lineRule="auto"/>
        <w:jc w:val="both"/>
        <w:rPr>
          <w:rFonts w:cs="Calibri"/>
          <w:color w:val="000000"/>
          <w:sz w:val="16"/>
          <w:szCs w:val="16"/>
          <w:lang w:eastAsia="pl-PL"/>
        </w:rPr>
      </w:pPr>
    </w:p>
    <w:p w14:paraId="6697D930" w14:textId="77777777" w:rsidR="0096756E" w:rsidRDefault="0096756E" w:rsidP="0096756E">
      <w:pPr>
        <w:spacing w:after="0" w:line="240" w:lineRule="auto"/>
        <w:jc w:val="both"/>
        <w:rPr>
          <w:rFonts w:cs="Calibri"/>
          <w:color w:val="000000"/>
          <w:sz w:val="16"/>
          <w:szCs w:val="16"/>
          <w:lang w:eastAsia="pl-PL"/>
        </w:rPr>
      </w:pPr>
    </w:p>
    <w:p w14:paraId="6A74007E" w14:textId="77777777" w:rsidR="0096756E" w:rsidRDefault="0096756E" w:rsidP="0096756E">
      <w:pPr>
        <w:spacing w:after="0" w:line="240" w:lineRule="auto"/>
        <w:jc w:val="both"/>
        <w:rPr>
          <w:rFonts w:cs="Calibri"/>
          <w:color w:val="000000"/>
          <w:sz w:val="16"/>
          <w:szCs w:val="16"/>
          <w:lang w:eastAsia="pl-PL"/>
        </w:rPr>
      </w:pPr>
    </w:p>
    <w:p w14:paraId="7F43DDDA" w14:textId="77777777" w:rsidR="0096756E" w:rsidRDefault="0096756E" w:rsidP="0096756E">
      <w:pPr>
        <w:spacing w:after="0" w:line="240" w:lineRule="auto"/>
        <w:jc w:val="both"/>
        <w:rPr>
          <w:rFonts w:cs="Calibri"/>
          <w:color w:val="000000"/>
          <w:sz w:val="16"/>
          <w:szCs w:val="16"/>
          <w:lang w:eastAsia="pl-PL"/>
        </w:rPr>
      </w:pPr>
    </w:p>
    <w:p w14:paraId="69A2EC9A" w14:textId="77777777" w:rsidR="0096756E" w:rsidRPr="0096756E" w:rsidRDefault="0096756E" w:rsidP="0096756E">
      <w:pPr>
        <w:autoSpaceDE w:val="0"/>
        <w:autoSpaceDN w:val="0"/>
        <w:adjustRightInd w:val="0"/>
        <w:spacing w:after="0" w:line="240" w:lineRule="auto"/>
        <w:rPr>
          <w:rFonts w:cs="Calibri"/>
          <w:color w:val="000000"/>
          <w:sz w:val="24"/>
          <w:szCs w:val="24"/>
          <w:lang w:eastAsia="pl-PL"/>
        </w:rPr>
      </w:pPr>
    </w:p>
    <w:p w14:paraId="2A5BCC41" w14:textId="77777777" w:rsidR="004360E8" w:rsidRPr="004360E8" w:rsidRDefault="00AF4004" w:rsidP="004360E8">
      <w:pPr>
        <w:autoSpaceDE w:val="0"/>
        <w:autoSpaceDN w:val="0"/>
        <w:adjustRightInd w:val="0"/>
        <w:spacing w:after="0" w:line="240" w:lineRule="auto"/>
        <w:ind w:right="141"/>
        <w:jc w:val="both"/>
        <w:rPr>
          <w:rFonts w:cs="Calibri"/>
          <w:bCs/>
          <w:sz w:val="16"/>
          <w:szCs w:val="16"/>
        </w:rPr>
      </w:pPr>
      <w:r>
        <w:rPr>
          <w:rFonts w:cs="Calibri"/>
          <w:b/>
          <w:bCs/>
          <w:sz w:val="24"/>
          <w:szCs w:val="24"/>
        </w:rPr>
        <w:t>VIII</w:t>
      </w:r>
      <w:r w:rsidR="004360E8">
        <w:rPr>
          <w:rFonts w:cs="Calibri"/>
          <w:b/>
          <w:bCs/>
          <w:sz w:val="24"/>
          <w:szCs w:val="24"/>
        </w:rPr>
        <w:t xml:space="preserve">. </w:t>
      </w:r>
      <w:r w:rsidR="004360E8" w:rsidRPr="00C97E6F">
        <w:rPr>
          <w:rFonts w:cs="Calibri"/>
          <w:b/>
          <w:bCs/>
          <w:sz w:val="24"/>
          <w:szCs w:val="24"/>
        </w:rPr>
        <w:t>DEFINICJE</w:t>
      </w:r>
    </w:p>
    <w:p w14:paraId="1EB79A34" w14:textId="77777777" w:rsidR="004360E8" w:rsidRPr="00C97E6F"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14:paraId="04A38666"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1067B1CD"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14:paraId="751CC888"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14:paraId="6C45F90C"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53703413"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28A9A57"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6A4FC27C"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14:paraId="10E508CF"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14:paraId="3D8FA70B"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4B083387"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 xml:space="preserve">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w:t>
      </w:r>
      <w:r w:rsidRPr="00A76E41">
        <w:rPr>
          <w:rFonts w:cs="Calibri"/>
          <w:sz w:val="18"/>
          <w:szCs w:val="18"/>
          <w:lang w:eastAsia="pl-PL"/>
        </w:rPr>
        <w:lastRenderedPageBreak/>
        <w:t>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14:paraId="14AD966A" w14:textId="77777777" w:rsidR="00993C83"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62702836"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14:paraId="03C3994E" w14:textId="77777777" w:rsidR="004360E8" w:rsidRPr="00A76E41" w:rsidRDefault="004360E8" w:rsidP="004360E8">
      <w:pPr>
        <w:pStyle w:val="Tekstprzypisukocowego"/>
        <w:ind w:left="142"/>
        <w:jc w:val="both"/>
        <w:rPr>
          <w:rFonts w:ascii="Calibri" w:hAnsi="Calibri"/>
          <w:b/>
          <w:i/>
          <w:sz w:val="18"/>
          <w:szCs w:val="18"/>
        </w:rPr>
      </w:pPr>
      <w:r w:rsidRPr="00A76E41">
        <w:rPr>
          <w:rFonts w:ascii="Calibri" w:hAnsi="Calibri" w:cs="Calibri"/>
          <w:sz w:val="18"/>
          <w:szCs w:val="18"/>
          <w:lang w:eastAsia="pl-PL"/>
        </w:rPr>
        <w:t xml:space="preserve">- </w:t>
      </w:r>
      <w:r w:rsidRPr="00A76E41">
        <w:rPr>
          <w:rFonts w:ascii="Calibri" w:hAnsi="Calibri" w:cs="Calibri"/>
          <w:i/>
          <w:sz w:val="18"/>
          <w:szCs w:val="18"/>
          <w:u w:val="single"/>
          <w:lang w:eastAsia="pl-PL"/>
        </w:rPr>
        <w:t>studia doktoranckie lub ich odpowiedniki</w:t>
      </w:r>
      <w:r w:rsidRPr="00A76E41">
        <w:rPr>
          <w:rFonts w:ascii="Calibri" w:hAnsi="Calibri"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01DCF837"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152B1646"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14:paraId="31022911" w14:textId="77777777" w:rsidR="004360E8" w:rsidRPr="00A76E41" w:rsidRDefault="004360E8" w:rsidP="004360E8">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14:paraId="3AEE2D0B" w14:textId="77777777" w:rsidR="004360E8" w:rsidRPr="00A76E41" w:rsidRDefault="004360E8" w:rsidP="004360E8">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14:paraId="5E42DDDB"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14:paraId="4645F2C0"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14:paraId="047E8193"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043DA55F"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4BFDCD22"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14:paraId="62B35DDA"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16245F7F"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14:paraId="0C7042D0"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9BFD777"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14:paraId="5FB9C905"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14:paraId="7561A805"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2) poświęca czas na prowadzenie działalności gospodarczej, praktyki zawodowej czy gospodarstwa rolnego, nawet jeżeli nie zrealizowano żadnej sprzedaży lub usług i nic nie wyprodukowano (np.: rolnik wykonujący prace w celu utrzymania </w:t>
      </w:r>
      <w:r w:rsidRPr="00D43957">
        <w:rPr>
          <w:rFonts w:ascii="Calibri" w:hAnsi="Calibri"/>
          <w:color w:val="auto"/>
          <w:sz w:val="18"/>
          <w:szCs w:val="18"/>
        </w:rPr>
        <w:lastRenderedPageBreak/>
        <w:t>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14:paraId="3E77B48A"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14:paraId="1155DB31" w14:textId="77777777" w:rsidR="004360E8" w:rsidRDefault="004360E8" w:rsidP="004360E8">
      <w:pPr>
        <w:pStyle w:val="Default"/>
        <w:ind w:left="142"/>
        <w:jc w:val="both"/>
        <w:rPr>
          <w:rFonts w:ascii="Calibri" w:hAnsi="Calibri"/>
          <w:color w:val="auto"/>
          <w:sz w:val="18"/>
          <w:szCs w:val="18"/>
        </w:rPr>
      </w:pPr>
    </w:p>
    <w:p w14:paraId="25C69E1A"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Bezpłatnie pomagający osobie prowadzącej działalność członek rodziny uznawany jest za „osobę prowadzącą działalność na własny rachunek”. </w:t>
      </w:r>
    </w:p>
    <w:p w14:paraId="4FAC00DE"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14:paraId="14AA320C"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14:paraId="604EB154"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45F5BB7B"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14:paraId="7F2640F6"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7997110E"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14:paraId="3376314F" w14:textId="77777777" w:rsidR="004360E8" w:rsidRPr="00D43957" w:rsidRDefault="004360E8" w:rsidP="004360E8">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584E7AD7" w14:textId="77777777" w:rsidR="004360E8" w:rsidRPr="00D43957" w:rsidRDefault="004360E8" w:rsidP="004360E8">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14:paraId="55CB6D76"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78331C29"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14:paraId="5BCC37FF"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14:paraId="448D0914"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i/>
          <w:sz w:val="18"/>
          <w:szCs w:val="18"/>
          <w:u w:val="single"/>
        </w:rPr>
        <w:t>Gospodarstwo domowe</w:t>
      </w:r>
      <w:r w:rsidRPr="00D43957">
        <w:rPr>
          <w:rFonts w:ascii="Calibri" w:hAnsi="Calibri"/>
          <w:bCs/>
          <w:sz w:val="18"/>
          <w:szCs w:val="18"/>
        </w:rPr>
        <w:t xml:space="preserve"> to jednostka (ekonomiczna, społeczna): </w:t>
      </w:r>
    </w:p>
    <w:p w14:paraId="71A21D21"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posiadająca wspólne zobowiązania, </w:t>
      </w:r>
    </w:p>
    <w:p w14:paraId="73446529"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dzieląca wydatki domowe lub codzienne potrzeby, </w:t>
      </w:r>
    </w:p>
    <w:p w14:paraId="21E9BE92"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wspólnie zamieszkująca. </w:t>
      </w:r>
    </w:p>
    <w:p w14:paraId="1F40B770"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rFonts w:ascii="Calibri" w:hAnsi="Calibri"/>
          <w:bCs/>
          <w:color w:val="FF0000"/>
          <w:sz w:val="18"/>
          <w:szCs w:val="18"/>
        </w:rPr>
        <w:t xml:space="preserve"> </w:t>
      </w:r>
      <w:r w:rsidRPr="00D43957">
        <w:rPr>
          <w:rFonts w:ascii="Calibri" w:hAnsi="Calibri"/>
          <w:bCs/>
          <w:sz w:val="18"/>
          <w:szCs w:val="18"/>
        </w:rPr>
        <w:t xml:space="preserve">lub - w przypadku braku informacji - sytuację z roku poprzedzającego moment rozpoczęcia udziału w Projekcie. </w:t>
      </w:r>
    </w:p>
    <w:p w14:paraId="10CA19B5" w14:textId="77777777" w:rsidR="004360E8" w:rsidRPr="00534857" w:rsidRDefault="004360E8" w:rsidP="004360E8">
      <w:pPr>
        <w:pStyle w:val="Tekstprzypisukocowego"/>
        <w:ind w:left="142"/>
        <w:jc w:val="both"/>
        <w:rPr>
          <w:rFonts w:ascii="Calibri" w:hAnsi="Calibri"/>
          <w:sz w:val="18"/>
          <w:szCs w:val="18"/>
        </w:rPr>
      </w:pPr>
      <w:r w:rsidRPr="00D43957">
        <w:rPr>
          <w:rFonts w:ascii="Calibri" w:hAnsi="Calibri" w:cs="Calibri"/>
          <w:i/>
          <w:sz w:val="18"/>
          <w:szCs w:val="18"/>
          <w:u w:val="single"/>
        </w:rPr>
        <w:t>Dziecko pozostające na utrzymaniu</w:t>
      </w:r>
      <w:r w:rsidRPr="00D43957">
        <w:rPr>
          <w:rFonts w:ascii="Calibri" w:hAnsi="Calibri"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ascii="Calibri" w:hAnsi="Calibri" w:cs="Calibri"/>
          <w:color w:val="FF0000"/>
          <w:sz w:val="18"/>
          <w:szCs w:val="18"/>
        </w:rPr>
        <w:t xml:space="preserve"> </w:t>
      </w:r>
      <w:r w:rsidRPr="00534857">
        <w:rPr>
          <w:rFonts w:ascii="Calibri" w:hAnsi="Calibri" w:cs="Calibri"/>
          <w:sz w:val="18"/>
          <w:szCs w:val="18"/>
        </w:rPr>
        <w:lastRenderedPageBreak/>
        <w:t>Kategoria obejmuje aktualną sytuację Uczestnika lub - w przypadku braku informacji - sytuację z roku poprzedzającego moment rozpoczęcia udziału w Projekcie.</w:t>
      </w:r>
    </w:p>
    <w:p w14:paraId="3448FC50" w14:textId="77777777" w:rsidR="004360E8" w:rsidRPr="00534857" w:rsidRDefault="004360E8" w:rsidP="004360E8">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6F044E72" w14:textId="77777777" w:rsidR="00EE24EE" w:rsidRDefault="00EE24EE" w:rsidP="004360E8">
      <w:pPr>
        <w:tabs>
          <w:tab w:val="num" w:pos="0"/>
          <w:tab w:val="left" w:pos="284"/>
        </w:tabs>
        <w:jc w:val="both"/>
        <w:rPr>
          <w:rFonts w:cs="Tahoma"/>
          <w:b/>
          <w:color w:val="FF0000"/>
          <w:sz w:val="16"/>
          <w:szCs w:val="16"/>
        </w:rPr>
      </w:pPr>
    </w:p>
    <w:sectPr w:rsidR="00EE24EE" w:rsidSect="003D172B">
      <w:headerReference w:type="even" r:id="rId10"/>
      <w:headerReference w:type="default" r:id="rId11"/>
      <w:headerReference w:type="first" r:id="rId12"/>
      <w:footerReference w:type="first" r:id="rId13"/>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C621" w14:textId="77777777" w:rsidR="009B2644" w:rsidRDefault="009B2644" w:rsidP="00F64A0E">
      <w:pPr>
        <w:spacing w:after="0" w:line="240" w:lineRule="auto"/>
      </w:pPr>
      <w:r>
        <w:separator/>
      </w:r>
    </w:p>
  </w:endnote>
  <w:endnote w:type="continuationSeparator" w:id="0">
    <w:p w14:paraId="53C977F5" w14:textId="77777777" w:rsidR="009B2644" w:rsidRDefault="009B2644"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C088" w14:textId="77777777" w:rsidR="004002DD" w:rsidRDefault="004002DD">
    <w:pPr>
      <w:pStyle w:val="Stopka"/>
    </w:pPr>
    <w:r>
      <w:rPr>
        <w:noProof/>
        <w:lang w:eastAsia="pl-PL"/>
      </w:rPr>
      <mc:AlternateContent>
        <mc:Choice Requires="wps">
          <w:drawing>
            <wp:anchor distT="0" distB="0" distL="114300" distR="114300" simplePos="0" relativeHeight="251656192" behindDoc="1" locked="0" layoutInCell="1" allowOverlap="1" wp14:anchorId="15089297" wp14:editId="04EC5D23">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AC4AF3" id="Prostokąt 2" o:spid="_x0000_s1026" style="position:absolute;margin-left:-29.45pt;margin-top:-41.1pt;width:512.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" filled="f" stroked="f" strokeweight="2pt">
              <v:path arrowok="t"/>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0230" w14:textId="77777777" w:rsidR="009B2644" w:rsidRDefault="009B2644" w:rsidP="00F64A0E">
      <w:pPr>
        <w:spacing w:after="0" w:line="240" w:lineRule="auto"/>
      </w:pPr>
      <w:r>
        <w:separator/>
      </w:r>
    </w:p>
  </w:footnote>
  <w:footnote w:type="continuationSeparator" w:id="0">
    <w:p w14:paraId="3841B599" w14:textId="77777777" w:rsidR="009B2644" w:rsidRDefault="009B2644" w:rsidP="00F64A0E">
      <w:pPr>
        <w:spacing w:after="0" w:line="240" w:lineRule="auto"/>
      </w:pPr>
      <w:r>
        <w:continuationSeparator/>
      </w:r>
    </w:p>
  </w:footnote>
  <w:footnote w:id="1">
    <w:p w14:paraId="7ABDB69E" w14:textId="77777777" w:rsidR="004002DD" w:rsidRPr="00DA6E69" w:rsidRDefault="004002DD" w:rsidP="00661691">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5B13C05C" w14:textId="77777777" w:rsidR="004002DD" w:rsidRPr="00DA6E69" w:rsidRDefault="004002DD" w:rsidP="0066169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1FC77818" w14:textId="77777777" w:rsidR="004002DD" w:rsidRPr="00DA6E69" w:rsidRDefault="004002DD" w:rsidP="00661691">
      <w:pPr>
        <w:pStyle w:val="Tekstprzypisudolnego"/>
        <w:jc w:val="both"/>
        <w:rPr>
          <w:sz w:val="16"/>
          <w:szCs w:val="16"/>
        </w:rPr>
      </w:pPr>
    </w:p>
  </w:footnote>
  <w:footnote w:id="2">
    <w:p w14:paraId="4256EF0F" w14:textId="77777777" w:rsidR="00993C83" w:rsidRDefault="004002DD" w:rsidP="00993C83">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14:paraId="1C1DF116" w14:textId="77777777" w:rsidR="004002DD" w:rsidRPr="00993C83" w:rsidRDefault="004002DD" w:rsidP="00993C83">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66AD" w14:textId="77777777" w:rsidR="004002DD" w:rsidRDefault="004002DD">
    <w:pPr>
      <w:pStyle w:val="Nagwek"/>
    </w:pPr>
    <w:r>
      <w:rPr>
        <w:noProof/>
        <w:lang w:eastAsia="pl-PL"/>
      </w:rPr>
      <w:drawing>
        <wp:anchor distT="0" distB="0" distL="114300" distR="114300" simplePos="0" relativeHeight="251657216" behindDoc="1" locked="0" layoutInCell="0" allowOverlap="1" wp14:anchorId="1FF98898" wp14:editId="42F9E817">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127D" w14:textId="77777777" w:rsidR="004002DD" w:rsidRDefault="004002DD">
    <w:pPr>
      <w:pStyle w:val="Nagwek"/>
    </w:pPr>
    <w:r>
      <w:rPr>
        <w:noProof/>
        <w:lang w:eastAsia="pl-PL"/>
      </w:rPr>
      <w:drawing>
        <wp:anchor distT="0" distB="0" distL="114300" distR="114300" simplePos="0" relativeHeight="251658240" behindDoc="1" locked="0" layoutInCell="0" allowOverlap="1" wp14:anchorId="08498F07" wp14:editId="0900BCC3">
          <wp:simplePos x="0" y="0"/>
          <wp:positionH relativeFrom="page">
            <wp:align>left</wp:align>
          </wp:positionH>
          <wp:positionV relativeFrom="margin">
            <wp:posOffset>-887095</wp:posOffset>
          </wp:positionV>
          <wp:extent cx="7565390" cy="10695305"/>
          <wp:effectExtent l="0" t="0" r="0" b="0"/>
          <wp:wrapNone/>
          <wp:docPr id="31" name="Obraz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7C45" w14:textId="77777777" w:rsidR="004002DD" w:rsidRDefault="00000000">
    <w:pPr>
      <w:pStyle w:val="Nagwek"/>
    </w:pPr>
    <w:r>
      <w:rPr>
        <w:noProof/>
      </w:rPr>
      <w:pict w14:anchorId="7C564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53" type="#_x0000_t75" style="position:absolute;margin-left:0;margin-top:0;width:595.7pt;height:842.15pt;z-index:-251657216;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897AA9"/>
    <w:multiLevelType w:val="hybridMultilevel"/>
    <w:tmpl w:val="28C952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4F18A6"/>
    <w:multiLevelType w:val="hybridMultilevel"/>
    <w:tmpl w:val="91E4C57C"/>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440468"/>
    <w:multiLevelType w:val="multilevel"/>
    <w:tmpl w:val="146AA346"/>
    <w:lvl w:ilvl="0">
      <w:start w:val="1"/>
      <w:numFmt w:val="upperRoman"/>
      <w:lvlText w:val="%1"/>
      <w:lvlJc w:val="left"/>
    </w:lvl>
    <w:lvl w:ilvl="1">
      <w:start w:val="1"/>
      <w:numFmt w:val="upperRoman"/>
      <w:lvlText w:val="%1"/>
      <w:lvlJc w:val="left"/>
    </w:lvl>
    <w:lvl w:ilvl="2">
      <w:start w:val="1"/>
      <w:numFmt w:val="ideographDigit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2"/>
    <w:multiLevelType w:val="singleLevel"/>
    <w:tmpl w:val="00000002"/>
    <w:name w:val="WW8Num26"/>
    <w:lvl w:ilvl="0">
      <w:start w:val="1"/>
      <w:numFmt w:val="lowerLetter"/>
      <w:lvlText w:val="%1)"/>
      <w:lvlJc w:val="left"/>
      <w:pPr>
        <w:tabs>
          <w:tab w:val="num" w:pos="0"/>
        </w:tabs>
        <w:ind w:left="720" w:hanging="360"/>
      </w:pPr>
    </w:lvl>
  </w:abstractNum>
  <w:abstractNum w:abstractNumId="5" w15:restartNumberingAfterBreak="0">
    <w:nsid w:val="0000000E"/>
    <w:multiLevelType w:val="multilevel"/>
    <w:tmpl w:val="0000000E"/>
    <w:name w:val="WW8Num13"/>
    <w:lvl w:ilvl="0">
      <w:start w:val="1"/>
      <w:numFmt w:val="decimal"/>
      <w:lvlText w:val="%1."/>
      <w:lvlJc w:val="left"/>
      <w:pPr>
        <w:tabs>
          <w:tab w:val="num" w:pos="501"/>
        </w:tabs>
        <w:ind w:left="501" w:hanging="360"/>
      </w:pPr>
      <w:rPr>
        <w:rFonts w:cs="Calibri" w:hint="default"/>
      </w:rPr>
    </w:lvl>
    <w:lvl w:ilvl="1">
      <w:start w:val="1"/>
      <w:numFmt w:val="decimal"/>
      <w:lvlText w:val="%2)"/>
      <w:lvlJc w:val="left"/>
      <w:pPr>
        <w:tabs>
          <w:tab w:val="num" w:pos="821"/>
        </w:tabs>
        <w:ind w:left="821" w:hanging="323"/>
      </w:pPr>
      <w:rPr>
        <w:rFonts w:cs="Calibri" w:hint="default"/>
      </w:rPr>
    </w:lvl>
    <w:lvl w:ilvl="2">
      <w:start w:val="1"/>
      <w:numFmt w:val="lowerLetter"/>
      <w:lvlText w:val="%3)"/>
      <w:lvlJc w:val="left"/>
      <w:pPr>
        <w:tabs>
          <w:tab w:val="num" w:pos="821"/>
        </w:tabs>
        <w:ind w:left="821" w:hanging="323"/>
      </w:pPr>
      <w:rPr>
        <w:rFonts w:cs="Calibri" w:hint="default"/>
      </w:rPr>
    </w:lvl>
    <w:lvl w:ilvl="3">
      <w:start w:val="1"/>
      <w:numFmt w:val="decimal"/>
      <w:lvlText w:val="(%4)"/>
      <w:lvlJc w:val="left"/>
      <w:pPr>
        <w:tabs>
          <w:tab w:val="num" w:pos="850"/>
        </w:tabs>
        <w:ind w:left="708" w:firstLine="142"/>
      </w:pPr>
      <w:rPr>
        <w:rFonts w:cs="Calibri" w:hint="default"/>
      </w:rPr>
    </w:lvl>
    <w:lvl w:ilvl="4">
      <w:start w:val="1"/>
      <w:numFmt w:val="lowerLetter"/>
      <w:lvlText w:val="%5."/>
      <w:lvlJc w:val="left"/>
      <w:pPr>
        <w:tabs>
          <w:tab w:val="num" w:pos="3381"/>
        </w:tabs>
        <w:ind w:left="3381" w:hanging="360"/>
      </w:pPr>
      <w:rPr>
        <w:rFonts w:cs="Calibri" w:hint="default"/>
      </w:rPr>
    </w:lvl>
    <w:lvl w:ilvl="5">
      <w:start w:val="1"/>
      <w:numFmt w:val="lowerRoman"/>
      <w:lvlText w:val="%6."/>
      <w:lvlJc w:val="right"/>
      <w:pPr>
        <w:tabs>
          <w:tab w:val="num" w:pos="4101"/>
        </w:tabs>
        <w:ind w:left="4101" w:hanging="180"/>
      </w:pPr>
      <w:rPr>
        <w:rFonts w:cs="Calibri" w:hint="default"/>
      </w:rPr>
    </w:lvl>
    <w:lvl w:ilvl="6">
      <w:start w:val="1"/>
      <w:numFmt w:val="decimal"/>
      <w:lvlText w:val="%7."/>
      <w:lvlJc w:val="left"/>
      <w:pPr>
        <w:tabs>
          <w:tab w:val="num" w:pos="4821"/>
        </w:tabs>
        <w:ind w:left="4821" w:hanging="360"/>
      </w:pPr>
      <w:rPr>
        <w:rFonts w:cs="Calibri" w:hint="default"/>
      </w:rPr>
    </w:lvl>
    <w:lvl w:ilvl="7">
      <w:start w:val="1"/>
      <w:numFmt w:val="lowerLetter"/>
      <w:lvlText w:val="%8."/>
      <w:lvlJc w:val="left"/>
      <w:pPr>
        <w:tabs>
          <w:tab w:val="num" w:pos="5541"/>
        </w:tabs>
        <w:ind w:left="5541" w:hanging="360"/>
      </w:pPr>
      <w:rPr>
        <w:rFonts w:cs="Calibri" w:hint="default"/>
      </w:rPr>
    </w:lvl>
    <w:lvl w:ilvl="8">
      <w:start w:val="1"/>
      <w:numFmt w:val="lowerRoman"/>
      <w:lvlText w:val="%9."/>
      <w:lvlJc w:val="right"/>
      <w:pPr>
        <w:tabs>
          <w:tab w:val="num" w:pos="6261"/>
        </w:tabs>
        <w:ind w:left="6261" w:hanging="180"/>
      </w:pPr>
      <w:rPr>
        <w:rFonts w:cs="Calibri" w:hint="default"/>
      </w:r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1E54AFD"/>
    <w:multiLevelType w:val="hybridMultilevel"/>
    <w:tmpl w:val="BB6210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2001DF"/>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546727"/>
    <w:multiLevelType w:val="hybridMultilevel"/>
    <w:tmpl w:val="D71B7C6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702E62"/>
    <w:multiLevelType w:val="hybridMultilevel"/>
    <w:tmpl w:val="F8D6C540"/>
    <w:lvl w:ilvl="0" w:tplc="D65878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C7695"/>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2FD1E31"/>
    <w:multiLevelType w:val="hybridMultilevel"/>
    <w:tmpl w:val="3D28B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05C46"/>
    <w:multiLevelType w:val="hybridMultilevel"/>
    <w:tmpl w:val="8202EE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58E449"/>
    <w:multiLevelType w:val="hybridMultilevel"/>
    <w:tmpl w:val="0BFB3C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227E98"/>
    <w:multiLevelType w:val="hybridMultilevel"/>
    <w:tmpl w:val="562A0FCE"/>
    <w:lvl w:ilvl="0" w:tplc="952420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C83618D"/>
    <w:multiLevelType w:val="hybridMultilevel"/>
    <w:tmpl w:val="ADFDF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D0A6F10"/>
    <w:multiLevelType w:val="hybridMultilevel"/>
    <w:tmpl w:val="B7526766"/>
    <w:lvl w:ilvl="0" w:tplc="4D3EA844">
      <w:start w:val="7"/>
      <w:numFmt w:val="upperRoman"/>
      <w:lvlText w:val="%1."/>
      <w:lvlJc w:val="left"/>
      <w:pPr>
        <w:ind w:left="1080" w:hanging="72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88486E"/>
    <w:multiLevelType w:val="hybridMultilevel"/>
    <w:tmpl w:val="43FA2B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5" w15:restartNumberingAfterBreak="0">
    <w:nsid w:val="4CAB6E6A"/>
    <w:multiLevelType w:val="hybridMultilevel"/>
    <w:tmpl w:val="CD9A26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7" w15:restartNumberingAfterBreak="0">
    <w:nsid w:val="6C2172AE"/>
    <w:multiLevelType w:val="hybridMultilevel"/>
    <w:tmpl w:val="BC884B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554C52"/>
    <w:multiLevelType w:val="hybridMultilevel"/>
    <w:tmpl w:val="A99AF6A6"/>
    <w:lvl w:ilvl="0" w:tplc="0378762C">
      <w:start w:val="1"/>
      <w:numFmt w:val="decimal"/>
      <w:lvlText w:val="%1."/>
      <w:lvlJc w:val="left"/>
      <w:pPr>
        <w:ind w:left="2487"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3927C9C"/>
    <w:multiLevelType w:val="hybridMultilevel"/>
    <w:tmpl w:val="935A8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EA0333"/>
    <w:multiLevelType w:val="hybridMultilevel"/>
    <w:tmpl w:val="C75EDF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96684588">
    <w:abstractNumId w:val="28"/>
  </w:num>
  <w:num w:numId="2" w16cid:durableId="723262632">
    <w:abstractNumId w:val="15"/>
  </w:num>
  <w:num w:numId="3" w16cid:durableId="435565589">
    <w:abstractNumId w:val="13"/>
  </w:num>
  <w:num w:numId="4" w16cid:durableId="12274499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3215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9542358">
    <w:abstractNumId w:val="27"/>
  </w:num>
  <w:num w:numId="7" w16cid:durableId="901644470">
    <w:abstractNumId w:val="25"/>
  </w:num>
  <w:num w:numId="8" w16cid:durableId="373576155">
    <w:abstractNumId w:val="23"/>
  </w:num>
  <w:num w:numId="9" w16cid:durableId="956181273">
    <w:abstractNumId w:val="17"/>
  </w:num>
  <w:num w:numId="10" w16cid:durableId="224296086">
    <w:abstractNumId w:val="30"/>
  </w:num>
  <w:num w:numId="11" w16cid:durableId="2007321630">
    <w:abstractNumId w:val="2"/>
  </w:num>
  <w:num w:numId="12" w16cid:durableId="1355229845">
    <w:abstractNumId w:val="18"/>
  </w:num>
  <w:num w:numId="13" w16cid:durableId="822896876">
    <w:abstractNumId w:val="3"/>
  </w:num>
  <w:num w:numId="14" w16cid:durableId="953562204">
    <w:abstractNumId w:val="21"/>
  </w:num>
  <w:num w:numId="15" w16cid:durableId="521358930">
    <w:abstractNumId w:val="0"/>
  </w:num>
  <w:num w:numId="16" w16cid:durableId="1775437798">
    <w:abstractNumId w:val="12"/>
  </w:num>
  <w:num w:numId="17" w16cid:durableId="1871870962">
    <w:abstractNumId w:val="1"/>
  </w:num>
  <w:num w:numId="18" w16cid:durableId="935751309">
    <w:abstractNumId w:val="6"/>
  </w:num>
  <w:num w:numId="19" w16cid:durableId="563416273">
    <w:abstractNumId w:val="8"/>
  </w:num>
  <w:num w:numId="20" w16cid:durableId="1643995740">
    <w:abstractNumId w:val="19"/>
  </w:num>
  <w:num w:numId="21" w16cid:durableId="1671328234">
    <w:abstractNumId w:val="24"/>
  </w:num>
  <w:num w:numId="22" w16cid:durableId="1557161790">
    <w:abstractNumId w:val="22"/>
  </w:num>
  <w:num w:numId="23" w16cid:durableId="523447741">
    <w:abstractNumId w:val="16"/>
  </w:num>
  <w:num w:numId="24" w16cid:durableId="2113039942">
    <w:abstractNumId w:val="11"/>
  </w:num>
  <w:num w:numId="25" w16cid:durableId="293482623">
    <w:abstractNumId w:val="29"/>
  </w:num>
  <w:num w:numId="26" w16cid:durableId="1465079303">
    <w:abstractNumId w:val="20"/>
  </w:num>
  <w:num w:numId="27" w16cid:durableId="80446564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02"/>
    <w:rsid w:val="00047C91"/>
    <w:rsid w:val="0005132E"/>
    <w:rsid w:val="000533C1"/>
    <w:rsid w:val="000544F3"/>
    <w:rsid w:val="00071EAE"/>
    <w:rsid w:val="000762E4"/>
    <w:rsid w:val="000818BF"/>
    <w:rsid w:val="00090789"/>
    <w:rsid w:val="000B0ECE"/>
    <w:rsid w:val="000D6CF9"/>
    <w:rsid w:val="00122CB6"/>
    <w:rsid w:val="00126EC8"/>
    <w:rsid w:val="00135C0F"/>
    <w:rsid w:val="00147C1B"/>
    <w:rsid w:val="0019334A"/>
    <w:rsid w:val="001E0016"/>
    <w:rsid w:val="001F5102"/>
    <w:rsid w:val="002040F6"/>
    <w:rsid w:val="00233075"/>
    <w:rsid w:val="002475FA"/>
    <w:rsid w:val="0026247E"/>
    <w:rsid w:val="002A7E77"/>
    <w:rsid w:val="002B7EEE"/>
    <w:rsid w:val="002D731B"/>
    <w:rsid w:val="002F765C"/>
    <w:rsid w:val="00301733"/>
    <w:rsid w:val="00315F52"/>
    <w:rsid w:val="0032070F"/>
    <w:rsid w:val="00322B6F"/>
    <w:rsid w:val="0032441F"/>
    <w:rsid w:val="00327941"/>
    <w:rsid w:val="00327A1D"/>
    <w:rsid w:val="003405B6"/>
    <w:rsid w:val="00342C1A"/>
    <w:rsid w:val="00371187"/>
    <w:rsid w:val="00397947"/>
    <w:rsid w:val="003B1A1E"/>
    <w:rsid w:val="003B4BC9"/>
    <w:rsid w:val="003C335D"/>
    <w:rsid w:val="003D172B"/>
    <w:rsid w:val="004002DD"/>
    <w:rsid w:val="0040205D"/>
    <w:rsid w:val="0040383F"/>
    <w:rsid w:val="00414E53"/>
    <w:rsid w:val="00415D96"/>
    <w:rsid w:val="0043132B"/>
    <w:rsid w:val="004360E8"/>
    <w:rsid w:val="00447F29"/>
    <w:rsid w:val="00481A28"/>
    <w:rsid w:val="004B1A18"/>
    <w:rsid w:val="004D4097"/>
    <w:rsid w:val="004E35C7"/>
    <w:rsid w:val="004E7289"/>
    <w:rsid w:val="004F3865"/>
    <w:rsid w:val="00500892"/>
    <w:rsid w:val="00515A05"/>
    <w:rsid w:val="00516526"/>
    <w:rsid w:val="005227CA"/>
    <w:rsid w:val="00523931"/>
    <w:rsid w:val="00537142"/>
    <w:rsid w:val="00560385"/>
    <w:rsid w:val="00575A41"/>
    <w:rsid w:val="005907C3"/>
    <w:rsid w:val="005A0A45"/>
    <w:rsid w:val="005A569D"/>
    <w:rsid w:val="005C1355"/>
    <w:rsid w:val="005C33B0"/>
    <w:rsid w:val="006276ED"/>
    <w:rsid w:val="0064221B"/>
    <w:rsid w:val="00644F4A"/>
    <w:rsid w:val="0065437E"/>
    <w:rsid w:val="00661691"/>
    <w:rsid w:val="0066523A"/>
    <w:rsid w:val="00666DB7"/>
    <w:rsid w:val="00674D10"/>
    <w:rsid w:val="00682AB3"/>
    <w:rsid w:val="00691BF3"/>
    <w:rsid w:val="006A4696"/>
    <w:rsid w:val="006B67C2"/>
    <w:rsid w:val="006C5C3B"/>
    <w:rsid w:val="006D2FA7"/>
    <w:rsid w:val="00705FAC"/>
    <w:rsid w:val="007105EA"/>
    <w:rsid w:val="00716D87"/>
    <w:rsid w:val="00720499"/>
    <w:rsid w:val="00726B46"/>
    <w:rsid w:val="00762CE0"/>
    <w:rsid w:val="00767746"/>
    <w:rsid w:val="007709D8"/>
    <w:rsid w:val="007A04C2"/>
    <w:rsid w:val="007A7521"/>
    <w:rsid w:val="007D156D"/>
    <w:rsid w:val="007E2792"/>
    <w:rsid w:val="007E3AC7"/>
    <w:rsid w:val="007E6E01"/>
    <w:rsid w:val="00813711"/>
    <w:rsid w:val="00820E8B"/>
    <w:rsid w:val="0082696A"/>
    <w:rsid w:val="008339C2"/>
    <w:rsid w:val="00882D78"/>
    <w:rsid w:val="0089615F"/>
    <w:rsid w:val="008A119D"/>
    <w:rsid w:val="008C5475"/>
    <w:rsid w:val="008D696D"/>
    <w:rsid w:val="008F3219"/>
    <w:rsid w:val="008F432E"/>
    <w:rsid w:val="008F4C59"/>
    <w:rsid w:val="00901524"/>
    <w:rsid w:val="00930A88"/>
    <w:rsid w:val="00936829"/>
    <w:rsid w:val="00962F11"/>
    <w:rsid w:val="0096756E"/>
    <w:rsid w:val="00993C83"/>
    <w:rsid w:val="00996119"/>
    <w:rsid w:val="009A3BD8"/>
    <w:rsid w:val="009B2644"/>
    <w:rsid w:val="009C102E"/>
    <w:rsid w:val="009C2B8C"/>
    <w:rsid w:val="009D4143"/>
    <w:rsid w:val="009E23D7"/>
    <w:rsid w:val="009E4CB2"/>
    <w:rsid w:val="009E639D"/>
    <w:rsid w:val="00A02DD2"/>
    <w:rsid w:val="00A05F66"/>
    <w:rsid w:val="00A66896"/>
    <w:rsid w:val="00A669E4"/>
    <w:rsid w:val="00A70833"/>
    <w:rsid w:val="00A8244F"/>
    <w:rsid w:val="00A8312B"/>
    <w:rsid w:val="00AA4233"/>
    <w:rsid w:val="00AA43C4"/>
    <w:rsid w:val="00AA5E4B"/>
    <w:rsid w:val="00AB260A"/>
    <w:rsid w:val="00AC37B3"/>
    <w:rsid w:val="00AF3417"/>
    <w:rsid w:val="00AF4004"/>
    <w:rsid w:val="00B2487A"/>
    <w:rsid w:val="00B3771A"/>
    <w:rsid w:val="00B5080A"/>
    <w:rsid w:val="00B527FB"/>
    <w:rsid w:val="00B71A92"/>
    <w:rsid w:val="00BA1DC1"/>
    <w:rsid w:val="00BB54D3"/>
    <w:rsid w:val="00BB7D50"/>
    <w:rsid w:val="00BC304B"/>
    <w:rsid w:val="00BC598F"/>
    <w:rsid w:val="00BD3F56"/>
    <w:rsid w:val="00BE4D79"/>
    <w:rsid w:val="00BE7B5A"/>
    <w:rsid w:val="00C00D7E"/>
    <w:rsid w:val="00C0130F"/>
    <w:rsid w:val="00C15D87"/>
    <w:rsid w:val="00C20B35"/>
    <w:rsid w:val="00C56AAA"/>
    <w:rsid w:val="00C572C4"/>
    <w:rsid w:val="00CB1A77"/>
    <w:rsid w:val="00CC2A94"/>
    <w:rsid w:val="00CD50CC"/>
    <w:rsid w:val="00CE1DDA"/>
    <w:rsid w:val="00CE3692"/>
    <w:rsid w:val="00CE71E5"/>
    <w:rsid w:val="00CF1410"/>
    <w:rsid w:val="00CF5912"/>
    <w:rsid w:val="00CF6E2D"/>
    <w:rsid w:val="00D54370"/>
    <w:rsid w:val="00D6667C"/>
    <w:rsid w:val="00D71630"/>
    <w:rsid w:val="00D7335B"/>
    <w:rsid w:val="00D82BE5"/>
    <w:rsid w:val="00D8430A"/>
    <w:rsid w:val="00D94679"/>
    <w:rsid w:val="00DB33A3"/>
    <w:rsid w:val="00DB67A2"/>
    <w:rsid w:val="00DB7E51"/>
    <w:rsid w:val="00DC6AA3"/>
    <w:rsid w:val="00DE2D8A"/>
    <w:rsid w:val="00DE37BC"/>
    <w:rsid w:val="00DF0D14"/>
    <w:rsid w:val="00DF4E53"/>
    <w:rsid w:val="00E10553"/>
    <w:rsid w:val="00E26E25"/>
    <w:rsid w:val="00E35100"/>
    <w:rsid w:val="00E46D19"/>
    <w:rsid w:val="00E543CB"/>
    <w:rsid w:val="00E57D98"/>
    <w:rsid w:val="00E72154"/>
    <w:rsid w:val="00E86711"/>
    <w:rsid w:val="00E916E2"/>
    <w:rsid w:val="00EC2197"/>
    <w:rsid w:val="00EE24EE"/>
    <w:rsid w:val="00EE7A52"/>
    <w:rsid w:val="00EF6B76"/>
    <w:rsid w:val="00F00BBD"/>
    <w:rsid w:val="00F02721"/>
    <w:rsid w:val="00F31A37"/>
    <w:rsid w:val="00F436D3"/>
    <w:rsid w:val="00F64A0E"/>
    <w:rsid w:val="00F84002"/>
    <w:rsid w:val="00F95B8C"/>
    <w:rsid w:val="00FA0C85"/>
    <w:rsid w:val="00FA128E"/>
    <w:rsid w:val="00FA595A"/>
    <w:rsid w:val="00FB0438"/>
    <w:rsid w:val="00FD13B6"/>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B606"/>
  <w15:docId w15:val="{D5440B5D-DA76-414F-8CAF-528BC7CE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10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4"/>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styleId="Pogrubienie">
    <w:name w:val="Strong"/>
    <w:basedOn w:val="Domylnaczcionkaakapitu"/>
    <w:uiPriority w:val="22"/>
    <w:qFormat/>
    <w:rsid w:val="00B52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1918">
      <w:bodyDiv w:val="1"/>
      <w:marLeft w:val="0"/>
      <w:marRight w:val="0"/>
      <w:marTop w:val="0"/>
      <w:marBottom w:val="0"/>
      <w:divBdr>
        <w:top w:val="none" w:sz="0" w:space="0" w:color="auto"/>
        <w:left w:val="none" w:sz="0" w:space="0" w:color="auto"/>
        <w:bottom w:val="none" w:sz="0" w:space="0" w:color="auto"/>
        <w:right w:val="none" w:sz="0" w:space="0" w:color="auto"/>
      </w:divBdr>
    </w:div>
    <w:div w:id="1470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poldzielniarownos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4967-339B-4970-A1B5-FB642039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4528</Words>
  <Characters>27168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mkucinska</dc:creator>
  <cp:lastModifiedBy>Jacek Misina</cp:lastModifiedBy>
  <cp:revision>2</cp:revision>
  <cp:lastPrinted>2021-02-02T09:07:00Z</cp:lastPrinted>
  <dcterms:created xsi:type="dcterms:W3CDTF">2023-01-16T10:01:00Z</dcterms:created>
  <dcterms:modified xsi:type="dcterms:W3CDTF">2023-01-16T10:01:00Z</dcterms:modified>
</cp:coreProperties>
</file>